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74.</w:t>
      </w:r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90.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105/17), </w:t>
      </w:r>
    </w:p>
    <w:p w:rsidR="002B6EE9" w:rsidRDefault="00571AA9" w:rsidP="00571AA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доноси</w:t>
      </w:r>
      <w:proofErr w:type="spellEnd"/>
    </w:p>
    <w:p w:rsidR="00571AA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571AA9">
        <w:rPr>
          <w:rFonts w:ascii="Times New Roman" w:hAnsi="Times New Roman" w:cs="Times New Roman"/>
          <w:sz w:val="28"/>
          <w:szCs w:val="28"/>
        </w:rPr>
        <w:br/>
      </w:r>
      <w:r w:rsidRPr="00571AA9">
        <w:rPr>
          <w:rFonts w:ascii="Times New Roman" w:hAnsi="Times New Roman" w:cs="Times New Roman"/>
          <w:b/>
          <w:color w:val="333333"/>
          <w:sz w:val="28"/>
          <w:szCs w:val="28"/>
        </w:rPr>
        <w:t>О РЕГИСТРИМА КОЈЕ ВОДИ ПРИВРЕДНА КОМОРА СРБИЈЕ</w:t>
      </w:r>
    </w:p>
    <w:p w:rsidR="002B6EE9" w:rsidRPr="00571AA9" w:rsidRDefault="00571AA9" w:rsidP="00571AA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. 65/18)</w:t>
      </w:r>
    </w:p>
    <w:p w:rsidR="002B6EE9" w:rsidRPr="00571AA9" w:rsidRDefault="00571AA9" w:rsidP="00571AA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Основни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снази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01/09/</w:t>
      </w:r>
      <w:proofErr w:type="gram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2018 ,</w:t>
      </w:r>
      <w:proofErr w:type="gram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02/12/2018</w:t>
      </w:r>
    </w:p>
    <w:p w:rsidR="002B6EE9" w:rsidRPr="00571AA9" w:rsidRDefault="00571AA9" w:rsidP="00571AA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- </w:t>
      </w:r>
      <w:proofErr w:type="spellStart"/>
      <w:proofErr w:type="gram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изузев</w:t>
      </w:r>
      <w:proofErr w:type="spellEnd"/>
      <w:proofErr w:type="gram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појединих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>одредби</w:t>
      </w:r>
      <w:proofErr w:type="spellEnd"/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! </w:t>
      </w:r>
      <w:r w:rsidRPr="00571A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прописују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уносе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издатих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врше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држава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нису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чланице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ЕУ (у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ао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уноса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облику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успоставља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одржава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објављује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својој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страници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уре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ђују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уписују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надлежно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странци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издавању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обнови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допуни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укидању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издавању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обнови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допуни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укидању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скенирани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облик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оригиналног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службене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поште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државног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запосленог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сектору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надлежном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инспекцију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пошту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registrims@pks.rs.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Поред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мобилни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одго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ворног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врши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најкасније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радних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добијања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прописаних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(1)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уносе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следећи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пословно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физичког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обављања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матични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класа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категорија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територија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вршити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снабдевање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мета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поједине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пословно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поверени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поједини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примењиво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мобилни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обнови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допуни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укидању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усаглашености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обављања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велико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дистрибуцији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71A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налажу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прописане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извршавање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казна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преступ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прекршај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забране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обављања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одређене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страни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јавно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доступни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1), 3), 4), 5), 6), 8), 9), 10) и 12)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(1)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уносе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следећи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пословно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физичког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обавља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матични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класа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категорија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мобилни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пошта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обнови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допуни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укидању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мало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налажу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прописане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извршавање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EE9" w:rsidRPr="00571AA9" w:rsidRDefault="00571AA9" w:rsidP="00571A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казна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преступ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прекршај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забране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обављања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одређене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изречени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страници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јавно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доступни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 1), 3), 4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), 6), 7) и 9)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врши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нису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јавно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доступна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(2)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истар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уноси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докумената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достављених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чији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примерак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чува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електронској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архиви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дру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гих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физичких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имају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неспоран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потврду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воде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Регистру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велепродаја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Регистру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увозника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Привредна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комора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физичких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имају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неспоран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потврду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воде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Регистру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специјализованих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продавница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EE9" w:rsidRPr="00571AA9" w:rsidRDefault="00571AA9" w:rsidP="00571A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571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8.</w:t>
      </w:r>
      <w:proofErr w:type="gramEnd"/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Службеном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>епублике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", а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примењује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даном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почетка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105/17),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осим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10)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примењује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шест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месеци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почетка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6EE9" w:rsidRPr="00571AA9" w:rsidRDefault="002B6EE9" w:rsidP="00571A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2B6EE9" w:rsidRDefault="00571AA9" w:rsidP="00571AA9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110-00-238/2018-06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МИНИСТАР</w:t>
      </w:r>
      <w:bookmarkStart w:id="0" w:name="_GoBack"/>
      <w:bookmarkEnd w:id="0"/>
      <w:r w:rsidRPr="00571AA9">
        <w:rPr>
          <w:rFonts w:ascii="Times New Roman" w:hAnsi="Times New Roman" w:cs="Times New Roman"/>
          <w:sz w:val="28"/>
          <w:szCs w:val="28"/>
        </w:rPr>
        <w:br/>
      </w:r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Београду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, 20.</w:t>
      </w:r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сс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Златибор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Лончар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1AA9">
        <w:rPr>
          <w:rFonts w:ascii="Times New Roman" w:hAnsi="Times New Roman" w:cs="Times New Roman"/>
          <w:color w:val="000000"/>
          <w:sz w:val="28"/>
          <w:szCs w:val="28"/>
        </w:rPr>
        <w:t>с.р</w:t>
      </w:r>
      <w:proofErr w:type="spellEnd"/>
      <w:r w:rsidRPr="00571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AA9" w:rsidRPr="00571AA9" w:rsidRDefault="00571AA9" w:rsidP="00571AA9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571A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[!] </w:t>
      </w:r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НАПОМЕНА О ПРИМЕНИ: </w:t>
      </w:r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6EE9" w:rsidRPr="00571AA9" w:rsidRDefault="00571AA9" w:rsidP="00571AA9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Одредба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глас</w:t>
      </w:r>
      <w:r w:rsidRPr="00571AA9">
        <w:rPr>
          <w:rFonts w:ascii="Times New Roman" w:hAnsi="Times New Roman" w:cs="Times New Roman"/>
          <w:color w:val="000000"/>
          <w:sz w:val="24"/>
          <w:szCs w:val="24"/>
        </w:rPr>
        <w:t>ник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105/17), </w:t>
      </w:r>
      <w:proofErr w:type="spell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571AA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71A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2B6EE9" w:rsidRPr="00571A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9"/>
    <w:rsid w:val="002B6EE9"/>
    <w:rsid w:val="005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2018-12-20T11:13:00Z</dcterms:created>
  <dcterms:modified xsi:type="dcterms:W3CDTF">2018-12-20T11:13:00Z</dcterms:modified>
</cp:coreProperties>
</file>