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B9" w:rsidRPr="00B438C8" w:rsidRDefault="00B438C8" w:rsidP="00B438C8">
      <w:pPr>
        <w:spacing w:after="90"/>
        <w:jc w:val="both"/>
        <w:rPr>
          <w:rFonts w:ascii="Times New Roman" w:hAnsi="Times New Roman" w:cs="Times New Roman"/>
          <w:sz w:val="28"/>
          <w:szCs w:val="28"/>
        </w:rPr>
      </w:pPr>
      <w:proofErr w:type="gramStart"/>
      <w:r w:rsidRPr="00B438C8">
        <w:rPr>
          <w:rFonts w:ascii="Times New Roman" w:hAnsi="Times New Roman" w:cs="Times New Roman"/>
          <w:color w:val="000000"/>
          <w:sz w:val="28"/>
          <w:szCs w:val="28"/>
        </w:rPr>
        <w:t>На основу члана 29.</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став</w:t>
      </w:r>
      <w:proofErr w:type="gramEnd"/>
      <w:r w:rsidRPr="00B438C8">
        <w:rPr>
          <w:rFonts w:ascii="Times New Roman" w:hAnsi="Times New Roman" w:cs="Times New Roman"/>
          <w:color w:val="000000"/>
          <w:sz w:val="28"/>
          <w:szCs w:val="28"/>
        </w:rPr>
        <w:t xml:space="preserve"> 5. Закона о медицинским средствима ("Службени гласник РС", број 105/17),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Министар здравља доноси</w:t>
      </w:r>
    </w:p>
    <w:p w:rsidR="00B438C8" w:rsidRDefault="00B438C8" w:rsidP="00B438C8">
      <w:pPr>
        <w:spacing w:after="225"/>
        <w:jc w:val="both"/>
        <w:rPr>
          <w:rFonts w:ascii="Times New Roman" w:hAnsi="Times New Roman" w:cs="Times New Roman"/>
          <w:b/>
          <w:color w:val="333333"/>
          <w:sz w:val="28"/>
          <w:szCs w:val="28"/>
        </w:rPr>
      </w:pPr>
    </w:p>
    <w:p w:rsidR="00184CB9" w:rsidRPr="00B438C8" w:rsidRDefault="00B438C8" w:rsidP="00B438C8">
      <w:pPr>
        <w:spacing w:after="225"/>
        <w:jc w:val="center"/>
        <w:rPr>
          <w:rFonts w:ascii="Times New Roman" w:hAnsi="Times New Roman" w:cs="Times New Roman"/>
          <w:sz w:val="28"/>
          <w:szCs w:val="28"/>
        </w:rPr>
      </w:pPr>
      <w:r w:rsidRPr="00B438C8">
        <w:rPr>
          <w:rFonts w:ascii="Times New Roman" w:hAnsi="Times New Roman" w:cs="Times New Roman"/>
          <w:b/>
          <w:color w:val="333333"/>
          <w:sz w:val="28"/>
          <w:szCs w:val="28"/>
        </w:rPr>
        <w:t xml:space="preserve">ПРАВИЛНИК </w:t>
      </w:r>
      <w:r w:rsidRPr="00B438C8">
        <w:rPr>
          <w:rFonts w:ascii="Times New Roman" w:hAnsi="Times New Roman" w:cs="Times New Roman"/>
          <w:sz w:val="28"/>
          <w:szCs w:val="28"/>
        </w:rPr>
        <w:br/>
      </w:r>
      <w:r w:rsidRPr="00B438C8">
        <w:rPr>
          <w:rFonts w:ascii="Times New Roman" w:hAnsi="Times New Roman" w:cs="Times New Roman"/>
          <w:b/>
          <w:color w:val="333333"/>
          <w:sz w:val="28"/>
          <w:szCs w:val="28"/>
        </w:rPr>
        <w:t>О КЛИНИЧКОМ ИСПИТИВАЊУ МЕДИЦИНСКОГ СРЕДСТВА</w:t>
      </w:r>
    </w:p>
    <w:p w:rsidR="00184CB9" w:rsidRPr="00B438C8" w:rsidRDefault="00B438C8" w:rsidP="00B438C8">
      <w:pPr>
        <w:spacing w:after="450"/>
        <w:ind w:left="750"/>
        <w:jc w:val="center"/>
        <w:rPr>
          <w:rFonts w:ascii="Times New Roman" w:hAnsi="Times New Roman" w:cs="Times New Roman"/>
          <w:sz w:val="28"/>
          <w:szCs w:val="28"/>
        </w:rPr>
      </w:pPr>
      <w:r w:rsidRPr="00B438C8">
        <w:rPr>
          <w:rFonts w:ascii="Times New Roman" w:hAnsi="Times New Roman" w:cs="Times New Roman"/>
          <w:b/>
          <w:color w:val="006633"/>
          <w:sz w:val="28"/>
          <w:szCs w:val="28"/>
        </w:rPr>
        <w:t>(Сл. гласник РС бр. 91/18)</w:t>
      </w:r>
    </w:p>
    <w:p w:rsidR="00184CB9" w:rsidRPr="00B438C8" w:rsidRDefault="00B438C8" w:rsidP="00B438C8">
      <w:pPr>
        <w:spacing w:after="450"/>
        <w:ind w:left="750"/>
        <w:jc w:val="center"/>
        <w:rPr>
          <w:rFonts w:ascii="Times New Roman" w:hAnsi="Times New Roman" w:cs="Times New Roman"/>
          <w:sz w:val="28"/>
          <w:szCs w:val="28"/>
        </w:rPr>
      </w:pPr>
      <w:r w:rsidRPr="00B438C8">
        <w:rPr>
          <w:rFonts w:ascii="Times New Roman" w:hAnsi="Times New Roman" w:cs="Times New Roman"/>
          <w:b/>
          <w:color w:val="006633"/>
          <w:sz w:val="28"/>
          <w:szCs w:val="28"/>
        </w:rPr>
        <w:t>Основни текст на снази од 02/12/</w:t>
      </w:r>
      <w:proofErr w:type="gramStart"/>
      <w:r w:rsidRPr="00B438C8">
        <w:rPr>
          <w:rFonts w:ascii="Times New Roman" w:hAnsi="Times New Roman" w:cs="Times New Roman"/>
          <w:b/>
          <w:color w:val="006633"/>
          <w:sz w:val="28"/>
          <w:szCs w:val="28"/>
        </w:rPr>
        <w:t>2018 ,</w:t>
      </w:r>
      <w:proofErr w:type="gramEnd"/>
      <w:r w:rsidRPr="00B438C8">
        <w:rPr>
          <w:rFonts w:ascii="Times New Roman" w:hAnsi="Times New Roman" w:cs="Times New Roman"/>
          <w:b/>
          <w:color w:val="006633"/>
          <w:sz w:val="28"/>
          <w:szCs w:val="28"/>
        </w:rPr>
        <w:t> у примени од 02/12/2018</w:t>
      </w: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I. УВОДНЕ ОДРЕДБЕ</w:t>
      </w: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1. Садржина Правилника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1.</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Овим правилником уређују се садржај захтева за одобрење спровођења </w:t>
      </w:r>
      <w:bookmarkStart w:id="0" w:name="_GoBack"/>
      <w:r w:rsidRPr="00B438C8">
        <w:rPr>
          <w:rFonts w:ascii="Times New Roman" w:hAnsi="Times New Roman" w:cs="Times New Roman"/>
          <w:color w:val="000000"/>
          <w:sz w:val="28"/>
          <w:szCs w:val="28"/>
        </w:rPr>
        <w:t xml:space="preserve">клиничког испитивања медицинског средства </w:t>
      </w:r>
      <w:bookmarkEnd w:id="0"/>
      <w:r w:rsidRPr="00B438C8">
        <w:rPr>
          <w:rFonts w:ascii="Times New Roman" w:hAnsi="Times New Roman" w:cs="Times New Roman"/>
          <w:color w:val="000000"/>
          <w:sz w:val="28"/>
          <w:szCs w:val="28"/>
        </w:rPr>
        <w:t>(у даљем тексту: клиничко и</w:t>
      </w:r>
      <w:r w:rsidRPr="00B438C8">
        <w:rPr>
          <w:rFonts w:ascii="Times New Roman" w:hAnsi="Times New Roman" w:cs="Times New Roman"/>
          <w:color w:val="000000"/>
          <w:sz w:val="28"/>
          <w:szCs w:val="28"/>
        </w:rPr>
        <w:t xml:space="preserve">спитивање) и захтев за мишљење Етичког одбора Србије, односно документација за одобрење спровођења клиничког испитивања и давање мишљења Етичког одбора Србије, односно пријаве клиничког испитивања Агенцији, услови и начин спровођења, као и измене и допуне </w:t>
      </w:r>
      <w:r w:rsidRPr="00B438C8">
        <w:rPr>
          <w:rFonts w:ascii="Times New Roman" w:hAnsi="Times New Roman" w:cs="Times New Roman"/>
          <w:color w:val="000000"/>
          <w:sz w:val="28"/>
          <w:szCs w:val="28"/>
        </w:rPr>
        <w:t>клиничког испитивања.</w:t>
      </w: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2. Дефиниције појмова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2.</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Изрази употребљени у закону којим се уређују медицинска средства (у даљем тексту: Закон) и у овом правилнику имају следеће значење: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клиничко</w:t>
      </w:r>
      <w:proofErr w:type="gramEnd"/>
      <w:r w:rsidRPr="00B438C8">
        <w:rPr>
          <w:rFonts w:ascii="Times New Roman" w:hAnsi="Times New Roman" w:cs="Times New Roman"/>
          <w:color w:val="000000"/>
          <w:sz w:val="28"/>
          <w:szCs w:val="28"/>
        </w:rPr>
        <w:t xml:space="preserve"> испитивање је свако системско истраживање, испитивање ил</w:t>
      </w:r>
      <w:r w:rsidRPr="00B438C8">
        <w:rPr>
          <w:rFonts w:ascii="Times New Roman" w:hAnsi="Times New Roman" w:cs="Times New Roman"/>
          <w:color w:val="000000"/>
          <w:sz w:val="28"/>
          <w:szCs w:val="28"/>
        </w:rPr>
        <w:t>и студија на једном или више испитаника које се спроводи да би се проценила сигурност, односно перформансе медицинског средства;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клинички</w:t>
      </w:r>
      <w:proofErr w:type="gramEnd"/>
      <w:r w:rsidRPr="00B438C8">
        <w:rPr>
          <w:rFonts w:ascii="Times New Roman" w:hAnsi="Times New Roman" w:cs="Times New Roman"/>
          <w:color w:val="000000"/>
          <w:sz w:val="28"/>
          <w:szCs w:val="28"/>
        </w:rPr>
        <w:t xml:space="preserve"> подаци су сви подаци о сигурности, односно перформансама медицинског средства који произлазе из употребе медицинско</w:t>
      </w:r>
      <w:r w:rsidRPr="00B438C8">
        <w:rPr>
          <w:rFonts w:ascii="Times New Roman" w:hAnsi="Times New Roman" w:cs="Times New Roman"/>
          <w:color w:val="000000"/>
          <w:sz w:val="28"/>
          <w:szCs w:val="28"/>
        </w:rPr>
        <w:t>г средства. Клинички подаци потичу:</w:t>
      </w:r>
    </w:p>
    <w:p w:rsidR="00184CB9" w:rsidRPr="00B438C8" w:rsidRDefault="00B438C8" w:rsidP="00B438C8">
      <w:pPr>
        <w:spacing w:after="90"/>
        <w:ind w:left="12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од</w:t>
      </w:r>
      <w:proofErr w:type="gramEnd"/>
      <w:r w:rsidRPr="00B438C8">
        <w:rPr>
          <w:rFonts w:ascii="Times New Roman" w:hAnsi="Times New Roman" w:cs="Times New Roman"/>
          <w:color w:val="000000"/>
          <w:sz w:val="28"/>
          <w:szCs w:val="28"/>
        </w:rPr>
        <w:t xml:space="preserve"> клиничког или клиничких испитивања тог медицинског средства, или</w:t>
      </w:r>
    </w:p>
    <w:p w:rsidR="00184CB9" w:rsidRPr="00B438C8" w:rsidRDefault="00B438C8" w:rsidP="00B438C8">
      <w:pPr>
        <w:spacing w:after="90"/>
        <w:ind w:left="120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 xml:space="preserve">(2) </w:t>
      </w:r>
      <w:proofErr w:type="gramStart"/>
      <w:r w:rsidRPr="00B438C8">
        <w:rPr>
          <w:rFonts w:ascii="Times New Roman" w:hAnsi="Times New Roman" w:cs="Times New Roman"/>
          <w:color w:val="000000"/>
          <w:sz w:val="28"/>
          <w:szCs w:val="28"/>
        </w:rPr>
        <w:t>из</w:t>
      </w:r>
      <w:proofErr w:type="gramEnd"/>
      <w:r w:rsidRPr="00B438C8">
        <w:rPr>
          <w:rFonts w:ascii="Times New Roman" w:hAnsi="Times New Roman" w:cs="Times New Roman"/>
          <w:color w:val="000000"/>
          <w:sz w:val="28"/>
          <w:szCs w:val="28"/>
        </w:rPr>
        <w:t xml:space="preserve"> научне литературе о клиничком испитивању или клиничким испитивањима или другом испитивању сличног медицинског средства за које се може доказа</w:t>
      </w:r>
      <w:r w:rsidRPr="00B438C8">
        <w:rPr>
          <w:rFonts w:ascii="Times New Roman" w:hAnsi="Times New Roman" w:cs="Times New Roman"/>
          <w:color w:val="000000"/>
          <w:sz w:val="28"/>
          <w:szCs w:val="28"/>
        </w:rPr>
        <w:t>ти еквивалентност са тим медицинским средством, или</w:t>
      </w:r>
    </w:p>
    <w:p w:rsidR="00184CB9" w:rsidRPr="00B438C8" w:rsidRDefault="00B438C8" w:rsidP="00B438C8">
      <w:pPr>
        <w:spacing w:after="90"/>
        <w:ind w:left="12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од</w:t>
      </w:r>
      <w:proofErr w:type="gramEnd"/>
      <w:r w:rsidRPr="00B438C8">
        <w:rPr>
          <w:rFonts w:ascii="Times New Roman" w:hAnsi="Times New Roman" w:cs="Times New Roman"/>
          <w:color w:val="000000"/>
          <w:sz w:val="28"/>
          <w:szCs w:val="28"/>
        </w:rPr>
        <w:t xml:space="preserve"> објављених, односно необјављених извештаја о другим клиничким искуствима о том медицинском средству или другом сличном средству чија се еквивалентност са тим медицинским средством може доказати;</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3)</w:t>
      </w:r>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нежељени</w:t>
      </w:r>
      <w:proofErr w:type="gramEnd"/>
      <w:r w:rsidRPr="00B438C8">
        <w:rPr>
          <w:rFonts w:ascii="Times New Roman" w:hAnsi="Times New Roman" w:cs="Times New Roman"/>
          <w:color w:val="000000"/>
          <w:sz w:val="28"/>
          <w:szCs w:val="28"/>
        </w:rPr>
        <w:t xml:space="preserve"> догађај у клиничком испитивању је свака непријатна медицинска појава, ненамерна болест или повреда или неповољан клинички симптом (укључујући неповољан лабораторијски налаз) пацијента, корисника или других лица, без обзира да ли су или нису у вез</w:t>
      </w:r>
      <w:r w:rsidRPr="00B438C8">
        <w:rPr>
          <w:rFonts w:ascii="Times New Roman" w:hAnsi="Times New Roman" w:cs="Times New Roman"/>
          <w:color w:val="000000"/>
          <w:sz w:val="28"/>
          <w:szCs w:val="28"/>
        </w:rPr>
        <w:t xml:space="preserve">и са медицинским средством које се клинички испитује. </w:t>
      </w:r>
      <w:proofErr w:type="gramStart"/>
      <w:r w:rsidRPr="00B438C8">
        <w:rPr>
          <w:rFonts w:ascii="Times New Roman" w:hAnsi="Times New Roman" w:cs="Times New Roman"/>
          <w:color w:val="000000"/>
          <w:sz w:val="28"/>
          <w:szCs w:val="28"/>
        </w:rPr>
        <w:t>Ова дефиниција обухвата догађаје у вези са медицинским средством које се клинички испитује или са медицинским средством са којим се пореди, као и догађаје у вези са процедурама које су укључене.</w:t>
      </w:r>
      <w:proofErr w:type="gramEnd"/>
      <w:r w:rsidRPr="00B438C8">
        <w:rPr>
          <w:rFonts w:ascii="Times New Roman" w:hAnsi="Times New Roman" w:cs="Times New Roman"/>
          <w:color w:val="000000"/>
          <w:sz w:val="28"/>
          <w:szCs w:val="28"/>
        </w:rPr>
        <w:t xml:space="preserve"> За кори</w:t>
      </w:r>
      <w:r w:rsidRPr="00B438C8">
        <w:rPr>
          <w:rFonts w:ascii="Times New Roman" w:hAnsi="Times New Roman" w:cs="Times New Roman"/>
          <w:color w:val="000000"/>
          <w:sz w:val="28"/>
          <w:szCs w:val="28"/>
        </w:rPr>
        <w:t>снике или друга лица ова дефиниција је ограничена на догађаје који се односе на медицинско средство које се клинички испитује;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4) озбиљан нежељени догађај у клиничком испитивању је нежељени догађај који је довео или може да доведе до смрти или озбиљног пог</w:t>
      </w:r>
      <w:r w:rsidRPr="00B438C8">
        <w:rPr>
          <w:rFonts w:ascii="Times New Roman" w:hAnsi="Times New Roman" w:cs="Times New Roman"/>
          <w:color w:val="000000"/>
          <w:sz w:val="28"/>
          <w:szCs w:val="28"/>
        </w:rPr>
        <w:t>оршања здравља пацијента, чија је последица животно опасна болест или повреда или трајно оштећење структура или функције тела, хоспитализације пацијента или продужетка постојећег болничког лечења, медицинске или хируршке интервенције како би се спречила бо</w:t>
      </w:r>
      <w:r w:rsidRPr="00B438C8">
        <w:rPr>
          <w:rFonts w:ascii="Times New Roman" w:hAnsi="Times New Roman" w:cs="Times New Roman"/>
          <w:color w:val="000000"/>
          <w:sz w:val="28"/>
          <w:szCs w:val="28"/>
        </w:rPr>
        <w:t>лест или повреда опасна по живот или трајно оштећење структуре или функције, као и који доводи до феталног дистреса, смрти фетуса или урођених аномалија или дефекта. Планирана хоспитализација за претходно постојеће стање или поступак који захтева План клин</w:t>
      </w:r>
      <w:r w:rsidRPr="00B438C8">
        <w:rPr>
          <w:rFonts w:ascii="Times New Roman" w:hAnsi="Times New Roman" w:cs="Times New Roman"/>
          <w:color w:val="000000"/>
          <w:sz w:val="28"/>
          <w:szCs w:val="28"/>
        </w:rPr>
        <w:t>ичког испитивања, без озбиљног нарушавања здравља, не сматра се озбиљним нежељеним догађајем;</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нежељени</w:t>
      </w:r>
      <w:proofErr w:type="gramEnd"/>
      <w:r w:rsidRPr="00B438C8">
        <w:rPr>
          <w:rFonts w:ascii="Times New Roman" w:hAnsi="Times New Roman" w:cs="Times New Roman"/>
          <w:color w:val="000000"/>
          <w:sz w:val="28"/>
          <w:szCs w:val="28"/>
        </w:rPr>
        <w:t xml:space="preserve"> ефекат у клиничком испитивању је нежељени догађај у вези са употребом медицинског средства које се клинички испитује. </w:t>
      </w:r>
      <w:proofErr w:type="gramStart"/>
      <w:r w:rsidRPr="00B438C8">
        <w:rPr>
          <w:rFonts w:ascii="Times New Roman" w:hAnsi="Times New Roman" w:cs="Times New Roman"/>
          <w:color w:val="000000"/>
          <w:sz w:val="28"/>
          <w:szCs w:val="28"/>
        </w:rPr>
        <w:t>Ова дефиниција укључује нежељене</w:t>
      </w:r>
      <w:r w:rsidRPr="00B438C8">
        <w:rPr>
          <w:rFonts w:ascii="Times New Roman" w:hAnsi="Times New Roman" w:cs="Times New Roman"/>
          <w:color w:val="000000"/>
          <w:sz w:val="28"/>
          <w:szCs w:val="28"/>
        </w:rPr>
        <w:t xml:space="preserve"> ефекте који проистичу из недовољног или неадекватног упутства за употребу, развоја, имплантације, инсталације или операција или било какве неисправности медицинског средства које се клинички испитује.</w:t>
      </w:r>
      <w:proofErr w:type="gramEnd"/>
      <w:r w:rsidRPr="00B438C8">
        <w:rPr>
          <w:rFonts w:ascii="Times New Roman" w:hAnsi="Times New Roman" w:cs="Times New Roman"/>
          <w:color w:val="000000"/>
          <w:sz w:val="28"/>
          <w:szCs w:val="28"/>
        </w:rPr>
        <w:t xml:space="preserve"> Ова </w:t>
      </w:r>
      <w:r w:rsidRPr="00B438C8">
        <w:rPr>
          <w:rFonts w:ascii="Times New Roman" w:hAnsi="Times New Roman" w:cs="Times New Roman"/>
          <w:color w:val="000000"/>
          <w:sz w:val="28"/>
          <w:szCs w:val="28"/>
        </w:rPr>
        <w:lastRenderedPageBreak/>
        <w:t>дефиниција обухвата било који догађај настао услед</w:t>
      </w:r>
      <w:r w:rsidRPr="00B438C8">
        <w:rPr>
          <w:rFonts w:ascii="Times New Roman" w:hAnsi="Times New Roman" w:cs="Times New Roman"/>
          <w:color w:val="000000"/>
          <w:sz w:val="28"/>
          <w:szCs w:val="28"/>
        </w:rPr>
        <w:t xml:space="preserve"> грешке приликом употребе или од намерне злоупотребе медицинског средства које се клинички испитује;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6) Етички одбор Србије је независно стручно тело које се стара о пружању и спровођењу здравствене заштите на нивоу Републике Србије, на начелима професиона</w:t>
      </w:r>
      <w:r w:rsidRPr="00B438C8">
        <w:rPr>
          <w:rFonts w:ascii="Times New Roman" w:hAnsi="Times New Roman" w:cs="Times New Roman"/>
          <w:color w:val="000000"/>
          <w:sz w:val="28"/>
          <w:szCs w:val="28"/>
        </w:rPr>
        <w:t xml:space="preserve">лне етике, састављено од истакнутих стручњака који имају значајне резултате у раду, као и допринос у области здравствене заштите, професионалне етике здравствених радника и хуманистичких наука у складу са законом којим се уређује здравствена заштита, чија </w:t>
      </w:r>
      <w:r w:rsidRPr="00B438C8">
        <w:rPr>
          <w:rFonts w:ascii="Times New Roman" w:hAnsi="Times New Roman" w:cs="Times New Roman"/>
          <w:color w:val="000000"/>
          <w:sz w:val="28"/>
          <w:szCs w:val="28"/>
        </w:rPr>
        <w:t>је одговорност да заштити права, сигурност и добробит испитаника укључених у клиничко испитивање, као и да обезбеди јавну заштиту њихових права;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7) </w:t>
      </w:r>
      <w:proofErr w:type="gramStart"/>
      <w:r w:rsidRPr="00B438C8">
        <w:rPr>
          <w:rFonts w:ascii="Times New Roman" w:hAnsi="Times New Roman" w:cs="Times New Roman"/>
          <w:color w:val="000000"/>
          <w:sz w:val="28"/>
          <w:szCs w:val="28"/>
        </w:rPr>
        <w:t>спонзор</w:t>
      </w:r>
      <w:proofErr w:type="gramEnd"/>
      <w:r w:rsidRPr="00B438C8">
        <w:rPr>
          <w:rFonts w:ascii="Times New Roman" w:hAnsi="Times New Roman" w:cs="Times New Roman"/>
          <w:color w:val="000000"/>
          <w:sz w:val="28"/>
          <w:szCs w:val="28"/>
        </w:rPr>
        <w:t xml:space="preserve"> клиничког испитивања је правно или физичко лице, односно лице које је одговорно за започињање, однос</w:t>
      </w:r>
      <w:r w:rsidRPr="00B438C8">
        <w:rPr>
          <w:rFonts w:ascii="Times New Roman" w:hAnsi="Times New Roman" w:cs="Times New Roman"/>
          <w:color w:val="000000"/>
          <w:sz w:val="28"/>
          <w:szCs w:val="28"/>
        </w:rPr>
        <w:t>но прибављање одобрења за спровођење клиничког испитивања, спровођење и финансирање клиничког испитивања (у даљем тексту: спонзор);</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8) </w:t>
      </w:r>
      <w:proofErr w:type="gramStart"/>
      <w:r w:rsidRPr="00B438C8">
        <w:rPr>
          <w:rFonts w:ascii="Times New Roman" w:hAnsi="Times New Roman" w:cs="Times New Roman"/>
          <w:color w:val="000000"/>
          <w:sz w:val="28"/>
          <w:szCs w:val="28"/>
        </w:rPr>
        <w:t>главни</w:t>
      </w:r>
      <w:proofErr w:type="gramEnd"/>
      <w:r w:rsidRPr="00B438C8">
        <w:rPr>
          <w:rFonts w:ascii="Times New Roman" w:hAnsi="Times New Roman" w:cs="Times New Roman"/>
          <w:color w:val="000000"/>
          <w:sz w:val="28"/>
          <w:szCs w:val="28"/>
        </w:rPr>
        <w:t xml:space="preserve"> истраживач је квалификовано лице одговорно за спровођење клиничког испитивања на месту клиничког испитивања. Ако к</w:t>
      </w:r>
      <w:r w:rsidRPr="00B438C8">
        <w:rPr>
          <w:rFonts w:ascii="Times New Roman" w:hAnsi="Times New Roman" w:cs="Times New Roman"/>
          <w:color w:val="000000"/>
          <w:sz w:val="28"/>
          <w:szCs w:val="28"/>
        </w:rPr>
        <w:t>линичко испитивање спроводи тим појединаца на месту клиничког испитивања, главни истраживач је одговоран за вођење тима;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9) </w:t>
      </w:r>
      <w:proofErr w:type="gramStart"/>
      <w:r w:rsidRPr="00B438C8">
        <w:rPr>
          <w:rFonts w:ascii="Times New Roman" w:hAnsi="Times New Roman" w:cs="Times New Roman"/>
          <w:color w:val="000000"/>
          <w:sz w:val="28"/>
          <w:szCs w:val="28"/>
        </w:rPr>
        <w:t>истраживач</w:t>
      </w:r>
      <w:proofErr w:type="gramEnd"/>
      <w:r w:rsidRPr="00B438C8">
        <w:rPr>
          <w:rFonts w:ascii="Times New Roman" w:hAnsi="Times New Roman" w:cs="Times New Roman"/>
          <w:color w:val="000000"/>
          <w:sz w:val="28"/>
          <w:szCs w:val="28"/>
        </w:rPr>
        <w:t xml:space="preserve"> је појединачни члан тима на месту клиничког испитивања одређен од стране и под надзором главног истраживача, који врши </w:t>
      </w:r>
      <w:r w:rsidRPr="00B438C8">
        <w:rPr>
          <w:rFonts w:ascii="Times New Roman" w:hAnsi="Times New Roman" w:cs="Times New Roman"/>
          <w:color w:val="000000"/>
          <w:sz w:val="28"/>
          <w:szCs w:val="28"/>
        </w:rPr>
        <w:t>кључне процедуре у клиничком испитивању или доноси значајне одлуке у вези са клиничким испитивањем ("подистраживач" или "коистраживач");</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10) информисани пристанак испитаника је изјава у писменој форми, са датумом и потписом испитаника, о учествовању у одре</w:t>
      </w:r>
      <w:r w:rsidRPr="00B438C8">
        <w:rPr>
          <w:rFonts w:ascii="Times New Roman" w:hAnsi="Times New Roman" w:cs="Times New Roman"/>
          <w:color w:val="000000"/>
          <w:sz w:val="28"/>
          <w:szCs w:val="28"/>
        </w:rPr>
        <w:t>ђеном клиничком испитивању, коју је дало лице способно да да сагласност или сагласност законског заступника за лице које није способно да да сагласност, у складу са законом, а која је дата добровољно после потпуног информисања о природи, значају, последица</w:t>
      </w:r>
      <w:r w:rsidRPr="00B438C8">
        <w:rPr>
          <w:rFonts w:ascii="Times New Roman" w:hAnsi="Times New Roman" w:cs="Times New Roman"/>
          <w:color w:val="000000"/>
          <w:sz w:val="28"/>
          <w:szCs w:val="28"/>
        </w:rPr>
        <w:t>ма и ризику по здравље (у даљем тексту: информисани пристанак);</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11) </w:t>
      </w:r>
      <w:proofErr w:type="gramStart"/>
      <w:r w:rsidRPr="00B438C8">
        <w:rPr>
          <w:rFonts w:ascii="Times New Roman" w:hAnsi="Times New Roman" w:cs="Times New Roman"/>
          <w:color w:val="000000"/>
          <w:sz w:val="28"/>
          <w:szCs w:val="28"/>
        </w:rPr>
        <w:t>намена</w:t>
      </w:r>
      <w:proofErr w:type="gramEnd"/>
      <w:r w:rsidRPr="00B438C8">
        <w:rPr>
          <w:rFonts w:ascii="Times New Roman" w:hAnsi="Times New Roman" w:cs="Times New Roman"/>
          <w:color w:val="000000"/>
          <w:sz w:val="28"/>
          <w:szCs w:val="28"/>
        </w:rPr>
        <w:t xml:space="preserve"> је употреба за коју је медицинско средство намењено у складу са подацима које је произвођач навео приликом обележавања, у упутству за употребу, односно у промотивном материјалу;</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 xml:space="preserve">12) План клиничког испитивања </w:t>
      </w:r>
      <w:r w:rsidRPr="00B438C8">
        <w:rPr>
          <w:rFonts w:ascii="Times New Roman" w:hAnsi="Times New Roman" w:cs="Times New Roman"/>
          <w:color w:val="000000"/>
          <w:sz w:val="28"/>
          <w:szCs w:val="28"/>
        </w:rPr>
        <w:t>(Clinical investgation plan</w:t>
      </w:r>
      <w:r w:rsidRPr="00B438C8">
        <w:rPr>
          <w:rFonts w:ascii="Times New Roman" w:hAnsi="Times New Roman" w:cs="Times New Roman"/>
          <w:color w:val="000000"/>
          <w:sz w:val="28"/>
          <w:szCs w:val="28"/>
        </w:rPr>
        <w:t xml:space="preserve"> - </w:t>
      </w:r>
      <w:r w:rsidRPr="00B438C8">
        <w:rPr>
          <w:rFonts w:ascii="Times New Roman" w:hAnsi="Times New Roman" w:cs="Times New Roman"/>
          <w:color w:val="000000"/>
          <w:sz w:val="28"/>
          <w:szCs w:val="28"/>
        </w:rPr>
        <w:t>CIP</w:t>
      </w:r>
      <w:r w:rsidRPr="00B438C8">
        <w:rPr>
          <w:rFonts w:ascii="Times New Roman" w:hAnsi="Times New Roman" w:cs="Times New Roman"/>
          <w:color w:val="000000"/>
          <w:sz w:val="28"/>
          <w:szCs w:val="28"/>
        </w:rPr>
        <w:t xml:space="preserve">) је документ којим се утврђују основни принципи, циљеви, дизајн, предложене анализе, методологија, надзор, спровођење и евиденција клиничког испитивања (у даљем тексту: Протокол);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13) </w:t>
      </w:r>
      <w:proofErr w:type="gramStart"/>
      <w:r w:rsidRPr="00B438C8">
        <w:rPr>
          <w:rFonts w:ascii="Times New Roman" w:hAnsi="Times New Roman" w:cs="Times New Roman"/>
          <w:color w:val="000000"/>
          <w:sz w:val="28"/>
          <w:szCs w:val="28"/>
        </w:rPr>
        <w:t>клиничк</w:t>
      </w:r>
      <w:r w:rsidRPr="00B438C8">
        <w:rPr>
          <w:rFonts w:ascii="Times New Roman" w:hAnsi="Times New Roman" w:cs="Times New Roman"/>
          <w:color w:val="000000"/>
          <w:sz w:val="28"/>
          <w:szCs w:val="28"/>
        </w:rPr>
        <w:t>а</w:t>
      </w:r>
      <w:proofErr w:type="gramEnd"/>
      <w:r w:rsidRPr="00B438C8">
        <w:rPr>
          <w:rFonts w:ascii="Times New Roman" w:hAnsi="Times New Roman" w:cs="Times New Roman"/>
          <w:color w:val="000000"/>
          <w:sz w:val="28"/>
          <w:szCs w:val="28"/>
        </w:rPr>
        <w:t xml:space="preserve"> евалуација је процена и анализа клиничких података који се односе на медицинско средство у циљу провере клиничке сигурности и перформанси медицинског средства;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14) Извештај о клиничкој евалуацији </w:t>
      </w:r>
      <w:r w:rsidRPr="00B438C8">
        <w:rPr>
          <w:rFonts w:ascii="Times New Roman" w:hAnsi="Times New Roman" w:cs="Times New Roman"/>
          <w:color w:val="000000"/>
          <w:sz w:val="28"/>
          <w:szCs w:val="28"/>
        </w:rPr>
        <w:t>(Clinical Evaluation Report)</w:t>
      </w:r>
      <w:r w:rsidRPr="00B438C8">
        <w:rPr>
          <w:rFonts w:ascii="Times New Roman" w:hAnsi="Times New Roman" w:cs="Times New Roman"/>
          <w:color w:val="000000"/>
          <w:sz w:val="28"/>
          <w:szCs w:val="28"/>
        </w:rPr>
        <w:t xml:space="preserve"> је документација о клиничкој </w:t>
      </w:r>
      <w:r w:rsidRPr="00B438C8">
        <w:rPr>
          <w:rFonts w:ascii="Times New Roman" w:hAnsi="Times New Roman" w:cs="Times New Roman"/>
          <w:color w:val="000000"/>
          <w:sz w:val="28"/>
          <w:szCs w:val="28"/>
        </w:rPr>
        <w:t xml:space="preserve">евалуацији;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15) </w:t>
      </w:r>
      <w:proofErr w:type="gramStart"/>
      <w:r w:rsidRPr="00B438C8">
        <w:rPr>
          <w:rFonts w:ascii="Times New Roman" w:hAnsi="Times New Roman" w:cs="Times New Roman"/>
          <w:color w:val="000000"/>
          <w:sz w:val="28"/>
          <w:szCs w:val="28"/>
        </w:rPr>
        <w:t>клиничке</w:t>
      </w:r>
      <w:proofErr w:type="gramEnd"/>
      <w:r w:rsidRPr="00B438C8">
        <w:rPr>
          <w:rFonts w:ascii="Times New Roman" w:hAnsi="Times New Roman" w:cs="Times New Roman"/>
          <w:color w:val="000000"/>
          <w:sz w:val="28"/>
          <w:szCs w:val="28"/>
        </w:rPr>
        <w:t xml:space="preserve"> перформансе су начин рада медицинског средства или одговор пацијента на медицинско средство у односу на намену тог медицинског средства када је правилно примењено на одговарајућег пацијента;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16) </w:t>
      </w:r>
      <w:proofErr w:type="gramStart"/>
      <w:r w:rsidRPr="00B438C8">
        <w:rPr>
          <w:rFonts w:ascii="Times New Roman" w:hAnsi="Times New Roman" w:cs="Times New Roman"/>
          <w:color w:val="000000"/>
          <w:sz w:val="28"/>
          <w:szCs w:val="28"/>
        </w:rPr>
        <w:t>клиничка</w:t>
      </w:r>
      <w:proofErr w:type="gramEnd"/>
      <w:r w:rsidRPr="00B438C8">
        <w:rPr>
          <w:rFonts w:ascii="Times New Roman" w:hAnsi="Times New Roman" w:cs="Times New Roman"/>
          <w:color w:val="000000"/>
          <w:sz w:val="28"/>
          <w:szCs w:val="28"/>
        </w:rPr>
        <w:t xml:space="preserve"> сигурност је одсуство непр</w:t>
      </w:r>
      <w:r w:rsidRPr="00B438C8">
        <w:rPr>
          <w:rFonts w:ascii="Times New Roman" w:hAnsi="Times New Roman" w:cs="Times New Roman"/>
          <w:color w:val="000000"/>
          <w:sz w:val="28"/>
          <w:szCs w:val="28"/>
        </w:rPr>
        <w:t>ихватљивог ризика од медицинског средства, када се оно употребљава у складу са упутством за употребу произвођача;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17) </w:t>
      </w:r>
      <w:proofErr w:type="gramStart"/>
      <w:r w:rsidRPr="00B438C8">
        <w:rPr>
          <w:rFonts w:ascii="Times New Roman" w:hAnsi="Times New Roman" w:cs="Times New Roman"/>
          <w:color w:val="000000"/>
          <w:sz w:val="28"/>
          <w:szCs w:val="28"/>
        </w:rPr>
        <w:t>дефект</w:t>
      </w:r>
      <w:proofErr w:type="gramEnd"/>
      <w:r w:rsidRPr="00B438C8">
        <w:rPr>
          <w:rFonts w:ascii="Times New Roman" w:hAnsi="Times New Roman" w:cs="Times New Roman"/>
          <w:color w:val="000000"/>
          <w:sz w:val="28"/>
          <w:szCs w:val="28"/>
        </w:rPr>
        <w:t xml:space="preserve"> медицинског средства је недостатак медицинског средства у односу на идентитет, квалитет, издржљивост, поузданост, сигурност или пер</w:t>
      </w:r>
      <w:r w:rsidRPr="00B438C8">
        <w:rPr>
          <w:rFonts w:ascii="Times New Roman" w:hAnsi="Times New Roman" w:cs="Times New Roman"/>
          <w:color w:val="000000"/>
          <w:sz w:val="28"/>
          <w:szCs w:val="28"/>
        </w:rPr>
        <w:t>формансе. Недостаци медицинског средства укључују кварове, грешке приликом употребе и неадекватно обележавање;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18) </w:t>
      </w:r>
      <w:proofErr w:type="gramStart"/>
      <w:r w:rsidRPr="00B438C8">
        <w:rPr>
          <w:rFonts w:ascii="Times New Roman" w:hAnsi="Times New Roman" w:cs="Times New Roman"/>
          <w:color w:val="000000"/>
          <w:sz w:val="28"/>
          <w:szCs w:val="28"/>
        </w:rPr>
        <w:t>мултицентрично</w:t>
      </w:r>
      <w:proofErr w:type="gramEnd"/>
      <w:r w:rsidRPr="00B438C8">
        <w:rPr>
          <w:rFonts w:ascii="Times New Roman" w:hAnsi="Times New Roman" w:cs="Times New Roman"/>
          <w:color w:val="000000"/>
          <w:sz w:val="28"/>
          <w:szCs w:val="28"/>
        </w:rPr>
        <w:t xml:space="preserve"> клиничко испитивање је клиничко испитивање које се изводи према јединственом Протоколу на више места клиничког испитивања и ко</w:t>
      </w:r>
      <w:r w:rsidRPr="00B438C8">
        <w:rPr>
          <w:rFonts w:ascii="Times New Roman" w:hAnsi="Times New Roman" w:cs="Times New Roman"/>
          <w:color w:val="000000"/>
          <w:sz w:val="28"/>
          <w:szCs w:val="28"/>
        </w:rPr>
        <w:t>је спроводи више истраживача, без обзира на то да ли су места клиничког испитивања у истој држави или у различитим државама;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19) </w:t>
      </w:r>
      <w:proofErr w:type="gramStart"/>
      <w:r w:rsidRPr="00B438C8">
        <w:rPr>
          <w:rFonts w:ascii="Times New Roman" w:hAnsi="Times New Roman" w:cs="Times New Roman"/>
          <w:color w:val="000000"/>
          <w:sz w:val="28"/>
          <w:szCs w:val="28"/>
        </w:rPr>
        <w:t>постмаркетиншко</w:t>
      </w:r>
      <w:proofErr w:type="gramEnd"/>
      <w:r w:rsidRPr="00B438C8">
        <w:rPr>
          <w:rFonts w:ascii="Times New Roman" w:hAnsi="Times New Roman" w:cs="Times New Roman"/>
          <w:color w:val="000000"/>
          <w:sz w:val="28"/>
          <w:szCs w:val="28"/>
        </w:rPr>
        <w:t xml:space="preserve"> клиничко испитивање је клиничко испитивање након спроведеног оцењивања усаглашености, односно након обележавања</w:t>
      </w:r>
      <w:r w:rsidRPr="00B438C8">
        <w:rPr>
          <w:rFonts w:ascii="Times New Roman" w:hAnsi="Times New Roman" w:cs="Times New Roman"/>
          <w:color w:val="000000"/>
          <w:sz w:val="28"/>
          <w:szCs w:val="28"/>
        </w:rPr>
        <w:t xml:space="preserve"> знаком усаглашености. Постмаркетиншко клиничко испитивање може бити интервенцијско и неинтервенцијско;</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20) </w:t>
      </w:r>
      <w:proofErr w:type="gramStart"/>
      <w:r w:rsidRPr="00B438C8">
        <w:rPr>
          <w:rFonts w:ascii="Times New Roman" w:hAnsi="Times New Roman" w:cs="Times New Roman"/>
          <w:color w:val="000000"/>
          <w:sz w:val="28"/>
          <w:szCs w:val="28"/>
        </w:rPr>
        <w:t>постмаркетиншко</w:t>
      </w:r>
      <w:proofErr w:type="gramEnd"/>
      <w:r w:rsidRPr="00B438C8">
        <w:rPr>
          <w:rFonts w:ascii="Times New Roman" w:hAnsi="Times New Roman" w:cs="Times New Roman"/>
          <w:color w:val="000000"/>
          <w:sz w:val="28"/>
          <w:szCs w:val="28"/>
        </w:rPr>
        <w:t xml:space="preserve"> интервенцијско клиничко испитивање је клиничко испитивање у коме се медицинско средство примењује у складу са наменом, а које захтев</w:t>
      </w:r>
      <w:r w:rsidRPr="00B438C8">
        <w:rPr>
          <w:rFonts w:ascii="Times New Roman" w:hAnsi="Times New Roman" w:cs="Times New Roman"/>
          <w:color w:val="000000"/>
          <w:sz w:val="28"/>
          <w:szCs w:val="28"/>
        </w:rPr>
        <w:t>а додатне дијагностичке процедуре, као и процедуре праћења које су дефинисане Протоколом;</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 xml:space="preserve">21) </w:t>
      </w:r>
      <w:proofErr w:type="gramStart"/>
      <w:r w:rsidRPr="00B438C8">
        <w:rPr>
          <w:rFonts w:ascii="Times New Roman" w:hAnsi="Times New Roman" w:cs="Times New Roman"/>
          <w:color w:val="000000"/>
          <w:sz w:val="28"/>
          <w:szCs w:val="28"/>
        </w:rPr>
        <w:t>постмаркетиншко</w:t>
      </w:r>
      <w:proofErr w:type="gramEnd"/>
      <w:r w:rsidRPr="00B438C8">
        <w:rPr>
          <w:rFonts w:ascii="Times New Roman" w:hAnsi="Times New Roman" w:cs="Times New Roman"/>
          <w:color w:val="000000"/>
          <w:sz w:val="28"/>
          <w:szCs w:val="28"/>
        </w:rPr>
        <w:t xml:space="preserve"> неинтервенцијско клиничко испитивање је клиничко испитивање у коме се медицинско средство примењује у складу са наменом код кога избор пацијената </w:t>
      </w:r>
      <w:r w:rsidRPr="00B438C8">
        <w:rPr>
          <w:rFonts w:ascii="Times New Roman" w:hAnsi="Times New Roman" w:cs="Times New Roman"/>
          <w:color w:val="000000"/>
          <w:sz w:val="28"/>
          <w:szCs w:val="28"/>
        </w:rPr>
        <w:t xml:space="preserve">није унапред одређен Протоколом већ спада у текућу праксу устаљеног начина лечења, с тим да је прописивање медицинског средства јасно одвојено од одлуке да се пацијент укључи у испитивање. Додатне дијагностичке процедуре или процедуре праћења не примењују </w:t>
      </w:r>
      <w:r w:rsidRPr="00B438C8">
        <w:rPr>
          <w:rFonts w:ascii="Times New Roman" w:hAnsi="Times New Roman" w:cs="Times New Roman"/>
          <w:color w:val="000000"/>
          <w:sz w:val="28"/>
          <w:szCs w:val="28"/>
        </w:rPr>
        <w:t>се, а добијени резултати анализирају се епидемиолошким методама;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22) </w:t>
      </w:r>
      <w:proofErr w:type="gramStart"/>
      <w:r w:rsidRPr="00B438C8">
        <w:rPr>
          <w:rFonts w:ascii="Times New Roman" w:hAnsi="Times New Roman" w:cs="Times New Roman"/>
          <w:color w:val="000000"/>
          <w:sz w:val="28"/>
          <w:szCs w:val="28"/>
        </w:rPr>
        <w:t>некомерцијално</w:t>
      </w:r>
      <w:proofErr w:type="gramEnd"/>
      <w:r w:rsidRPr="00B438C8">
        <w:rPr>
          <w:rFonts w:ascii="Times New Roman" w:hAnsi="Times New Roman" w:cs="Times New Roman"/>
          <w:color w:val="000000"/>
          <w:sz w:val="28"/>
          <w:szCs w:val="28"/>
        </w:rPr>
        <w:t xml:space="preserve"> клиничко испитивање (академска клиничка испитивања) спроводе научноистраживачке установе и у њима не учествује привреда. Ова испитивања се врше медицинским средством које ј</w:t>
      </w:r>
      <w:r w:rsidRPr="00B438C8">
        <w:rPr>
          <w:rFonts w:ascii="Times New Roman" w:hAnsi="Times New Roman" w:cs="Times New Roman"/>
          <w:color w:val="000000"/>
          <w:sz w:val="28"/>
          <w:szCs w:val="28"/>
        </w:rPr>
        <w:t>е обележено знаком усаглашености;</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23) План постмаркетиншког клиничког испитивања </w:t>
      </w:r>
      <w:r w:rsidRPr="00B438C8">
        <w:rPr>
          <w:rFonts w:ascii="Times New Roman" w:hAnsi="Times New Roman" w:cs="Times New Roman"/>
          <w:color w:val="000000"/>
          <w:sz w:val="28"/>
          <w:szCs w:val="28"/>
        </w:rPr>
        <w:t xml:space="preserve">(Post Martket Clinical Follow </w:t>
      </w:r>
      <w:proofErr w:type="gramStart"/>
      <w:r w:rsidRPr="00B438C8">
        <w:rPr>
          <w:rFonts w:ascii="Times New Roman" w:hAnsi="Times New Roman" w:cs="Times New Roman"/>
          <w:color w:val="000000"/>
          <w:sz w:val="28"/>
          <w:szCs w:val="28"/>
        </w:rPr>
        <w:t>Up</w:t>
      </w:r>
      <w:proofErr w:type="gramEnd"/>
      <w:r w:rsidRPr="00B438C8">
        <w:rPr>
          <w:rFonts w:ascii="Times New Roman" w:hAnsi="Times New Roman" w:cs="Times New Roman"/>
          <w:color w:val="000000"/>
          <w:sz w:val="28"/>
          <w:szCs w:val="28"/>
        </w:rPr>
        <w:t xml:space="preserve"> Plan</w:t>
      </w:r>
      <w:r w:rsidRPr="00B438C8">
        <w:rPr>
          <w:rFonts w:ascii="Times New Roman" w:hAnsi="Times New Roman" w:cs="Times New Roman"/>
          <w:color w:val="000000"/>
          <w:sz w:val="28"/>
          <w:szCs w:val="28"/>
        </w:rPr>
        <w:t xml:space="preserve"> - </w:t>
      </w:r>
      <w:r w:rsidRPr="00B438C8">
        <w:rPr>
          <w:rFonts w:ascii="Times New Roman" w:hAnsi="Times New Roman" w:cs="Times New Roman"/>
          <w:color w:val="000000"/>
          <w:sz w:val="28"/>
          <w:szCs w:val="28"/>
        </w:rPr>
        <w:t>PMCF</w:t>
      </w:r>
      <w:r w:rsidRPr="00B438C8">
        <w:rPr>
          <w:rFonts w:ascii="Times New Roman" w:hAnsi="Times New Roman" w:cs="Times New Roman"/>
          <w:color w:val="000000"/>
          <w:sz w:val="28"/>
          <w:szCs w:val="28"/>
        </w:rPr>
        <w:t>) су документоване, проактивне, организоване методе и процедуре успостављене од произвођача за прикупљање клиничких податка на осно</w:t>
      </w:r>
      <w:r w:rsidRPr="00B438C8">
        <w:rPr>
          <w:rFonts w:ascii="Times New Roman" w:hAnsi="Times New Roman" w:cs="Times New Roman"/>
          <w:color w:val="000000"/>
          <w:sz w:val="28"/>
          <w:szCs w:val="28"/>
        </w:rPr>
        <w:t>ву употребе медицинског средства обележеног знаком усаглашености у складу са техничком документацијом или на основу употребе групе медицинских средстава која припадају истој подкатегорији или општих медицинских средстава. Циљ је да се потврде клиничка сигу</w:t>
      </w:r>
      <w:r w:rsidRPr="00B438C8">
        <w:rPr>
          <w:rFonts w:ascii="Times New Roman" w:hAnsi="Times New Roman" w:cs="Times New Roman"/>
          <w:color w:val="000000"/>
          <w:sz w:val="28"/>
          <w:szCs w:val="28"/>
        </w:rPr>
        <w:t xml:space="preserve">рност и перформансе и током очекиваног века употребе медицинског средства прихватљивост идентификованих ризика и да се открију ризици који се могу појавити на основу чињеничних доказа;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24) оцењивање усаглашености је свака активност којом се утврђује да ли</w:t>
      </w:r>
      <w:r w:rsidRPr="00B438C8">
        <w:rPr>
          <w:rFonts w:ascii="Times New Roman" w:hAnsi="Times New Roman" w:cs="Times New Roman"/>
          <w:color w:val="000000"/>
          <w:sz w:val="28"/>
          <w:szCs w:val="28"/>
        </w:rPr>
        <w:t xml:space="preserve"> је медицинско средство, односно процес производње медицинског средства усаглашен са прописаним техничким захтевима, односно систематско испитивање прикупљених клиничких доказа и процедура покренутих од произвођача у складу са битним захтевима (у даљем тек</w:t>
      </w:r>
      <w:r w:rsidRPr="00B438C8">
        <w:rPr>
          <w:rFonts w:ascii="Times New Roman" w:hAnsi="Times New Roman" w:cs="Times New Roman"/>
          <w:color w:val="000000"/>
          <w:sz w:val="28"/>
          <w:szCs w:val="28"/>
        </w:rPr>
        <w:t>сту: основни захтеви), како би се утврдило да је медицинско средство сигурно и да функционише у складу са предвиђеном наменом;</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25) </w:t>
      </w:r>
      <w:proofErr w:type="gramStart"/>
      <w:r w:rsidRPr="00B438C8">
        <w:rPr>
          <w:rFonts w:ascii="Times New Roman" w:hAnsi="Times New Roman" w:cs="Times New Roman"/>
          <w:color w:val="000000"/>
          <w:sz w:val="28"/>
          <w:szCs w:val="28"/>
        </w:rPr>
        <w:t>студија</w:t>
      </w:r>
      <w:proofErr w:type="gramEnd"/>
      <w:r w:rsidRPr="00B438C8">
        <w:rPr>
          <w:rFonts w:ascii="Times New Roman" w:hAnsi="Times New Roman" w:cs="Times New Roman"/>
          <w:color w:val="000000"/>
          <w:sz w:val="28"/>
          <w:szCs w:val="28"/>
        </w:rPr>
        <w:t xml:space="preserve"> изводљивости је клиничко испитивање које је по правилу усмерено да би се прикупиле прелиминарне информације о медицин</w:t>
      </w:r>
      <w:r w:rsidRPr="00B438C8">
        <w:rPr>
          <w:rFonts w:ascii="Times New Roman" w:hAnsi="Times New Roman" w:cs="Times New Roman"/>
          <w:color w:val="000000"/>
          <w:sz w:val="28"/>
          <w:szCs w:val="28"/>
        </w:rPr>
        <w:t xml:space="preserve">ском средству (у раној фази дизајна производа) да би се адекватно планирали даљи кораци развоја медицинског средства, </w:t>
      </w:r>
      <w:r w:rsidRPr="00B438C8">
        <w:rPr>
          <w:rFonts w:ascii="Times New Roman" w:hAnsi="Times New Roman" w:cs="Times New Roman"/>
          <w:color w:val="000000"/>
          <w:sz w:val="28"/>
          <w:szCs w:val="28"/>
        </w:rPr>
        <w:lastRenderedPageBreak/>
        <w:t xml:space="preserve">укључујући потребу за модификацијама дизајна или параметара за кључну студију </w:t>
      </w:r>
      <w:r w:rsidRPr="00B438C8">
        <w:rPr>
          <w:rFonts w:ascii="Times New Roman" w:hAnsi="Times New Roman" w:cs="Times New Roman"/>
          <w:color w:val="000000"/>
          <w:sz w:val="28"/>
          <w:szCs w:val="28"/>
        </w:rPr>
        <w:t>(pivotal study);</w:t>
      </w:r>
      <w:r w:rsidRPr="00B438C8">
        <w:rPr>
          <w:rFonts w:ascii="Times New Roman" w:hAnsi="Times New Roman" w:cs="Times New Roman"/>
          <w:color w:val="000000"/>
          <w:sz w:val="28"/>
          <w:szCs w:val="28"/>
        </w:rPr>
        <w:t xml:space="preserve">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26) Брошура за истраживача </w:t>
      </w:r>
      <w:r w:rsidRPr="00B438C8">
        <w:rPr>
          <w:rFonts w:ascii="Times New Roman" w:hAnsi="Times New Roman" w:cs="Times New Roman"/>
          <w:color w:val="000000"/>
          <w:sz w:val="28"/>
          <w:szCs w:val="28"/>
        </w:rPr>
        <w:t>(Investigator's</w:t>
      </w:r>
      <w:r w:rsidRPr="00B438C8">
        <w:rPr>
          <w:rFonts w:ascii="Times New Roman" w:hAnsi="Times New Roman" w:cs="Times New Roman"/>
          <w:color w:val="000000"/>
          <w:sz w:val="28"/>
          <w:szCs w:val="28"/>
        </w:rPr>
        <w:t xml:space="preserve"> brochure, IB)</w:t>
      </w:r>
      <w:r w:rsidRPr="00B438C8">
        <w:rPr>
          <w:rFonts w:ascii="Times New Roman" w:hAnsi="Times New Roman" w:cs="Times New Roman"/>
          <w:color w:val="000000"/>
          <w:sz w:val="28"/>
          <w:szCs w:val="28"/>
        </w:rPr>
        <w:t xml:space="preserve"> је скуп актуелних клиничких и неклиничких информација о испитиваном медицинском средству у вези са клиничким испитивањем;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27) </w:t>
      </w:r>
      <w:proofErr w:type="gramStart"/>
      <w:r w:rsidRPr="00B438C8">
        <w:rPr>
          <w:rFonts w:ascii="Times New Roman" w:hAnsi="Times New Roman" w:cs="Times New Roman"/>
          <w:color w:val="000000"/>
          <w:sz w:val="28"/>
          <w:szCs w:val="28"/>
        </w:rPr>
        <w:t>кључна</w:t>
      </w:r>
      <w:proofErr w:type="gramEnd"/>
      <w:r w:rsidRPr="00B438C8">
        <w:rPr>
          <w:rFonts w:ascii="Times New Roman" w:hAnsi="Times New Roman" w:cs="Times New Roman"/>
          <w:color w:val="000000"/>
          <w:sz w:val="28"/>
          <w:szCs w:val="28"/>
        </w:rPr>
        <w:t xml:space="preserve"> студија (потврђујућа студија, </w:t>
      </w:r>
      <w:r w:rsidRPr="00B438C8">
        <w:rPr>
          <w:rFonts w:ascii="Times New Roman" w:hAnsi="Times New Roman" w:cs="Times New Roman"/>
          <w:color w:val="000000"/>
          <w:sz w:val="28"/>
          <w:szCs w:val="28"/>
        </w:rPr>
        <w:t>pivotal study)</w:t>
      </w:r>
      <w:r w:rsidRPr="00B438C8">
        <w:rPr>
          <w:rFonts w:ascii="Times New Roman" w:hAnsi="Times New Roman" w:cs="Times New Roman"/>
          <w:color w:val="000000"/>
          <w:sz w:val="28"/>
          <w:szCs w:val="28"/>
        </w:rPr>
        <w:t xml:space="preserve"> је клиничко испитивање адекватно дизајнирано и усмерено да сак</w:t>
      </w:r>
      <w:r w:rsidRPr="00B438C8">
        <w:rPr>
          <w:rFonts w:ascii="Times New Roman" w:hAnsi="Times New Roman" w:cs="Times New Roman"/>
          <w:color w:val="000000"/>
          <w:sz w:val="28"/>
          <w:szCs w:val="28"/>
        </w:rPr>
        <w:t xml:space="preserve">упи дефинитивне доказе о сигурности и клиничким перформансама медицинског средства;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28) </w:t>
      </w:r>
      <w:proofErr w:type="gramStart"/>
      <w:r w:rsidRPr="00B438C8">
        <w:rPr>
          <w:rFonts w:ascii="Times New Roman" w:hAnsi="Times New Roman" w:cs="Times New Roman"/>
          <w:color w:val="000000"/>
          <w:sz w:val="28"/>
          <w:szCs w:val="28"/>
        </w:rPr>
        <w:t>хармонизовани</w:t>
      </w:r>
      <w:proofErr w:type="gramEnd"/>
      <w:r w:rsidRPr="00B438C8">
        <w:rPr>
          <w:rFonts w:ascii="Times New Roman" w:hAnsi="Times New Roman" w:cs="Times New Roman"/>
          <w:color w:val="000000"/>
          <w:sz w:val="28"/>
          <w:szCs w:val="28"/>
        </w:rPr>
        <w:t xml:space="preserve"> стандарди су стандарди чији су наслови објављени од Европске комисије који претпостављају усаглашеност са основним захтевима, односно српски стандарди ко</w:t>
      </w:r>
      <w:r w:rsidRPr="00B438C8">
        <w:rPr>
          <w:rFonts w:ascii="Times New Roman" w:hAnsi="Times New Roman" w:cs="Times New Roman"/>
          <w:color w:val="000000"/>
          <w:sz w:val="28"/>
          <w:szCs w:val="28"/>
        </w:rPr>
        <w:t xml:space="preserve">јима су преузети одговарајући стандарди Европске уније у складу са Законом о медицинским средствима (у даљем тексту: Закон);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29) </w:t>
      </w:r>
      <w:proofErr w:type="gramStart"/>
      <w:r w:rsidRPr="00B438C8">
        <w:rPr>
          <w:rFonts w:ascii="Times New Roman" w:hAnsi="Times New Roman" w:cs="Times New Roman"/>
          <w:color w:val="000000"/>
          <w:sz w:val="28"/>
          <w:szCs w:val="28"/>
        </w:rPr>
        <w:t>монитор</w:t>
      </w:r>
      <w:proofErr w:type="gramEnd"/>
      <w:r w:rsidRPr="00B438C8">
        <w:rPr>
          <w:rFonts w:ascii="Times New Roman" w:hAnsi="Times New Roman" w:cs="Times New Roman"/>
          <w:color w:val="000000"/>
          <w:sz w:val="28"/>
          <w:szCs w:val="28"/>
        </w:rPr>
        <w:t xml:space="preserve"> је посебно оспособљено лице које за потребе спонзора прати спровођење клиничког испитивања и обезбеђује да су ток, док</w:t>
      </w:r>
      <w:r w:rsidRPr="00B438C8">
        <w:rPr>
          <w:rFonts w:ascii="Times New Roman" w:hAnsi="Times New Roman" w:cs="Times New Roman"/>
          <w:color w:val="000000"/>
          <w:sz w:val="28"/>
          <w:szCs w:val="28"/>
        </w:rPr>
        <w:t>ументација и извештаји о клиничком испитивању у складу са Протоколом, стандардним оперативним поступцима, смерницама добре клиничке праксе и законом и овим правилником;</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30) </w:t>
      </w:r>
      <w:proofErr w:type="gramStart"/>
      <w:r w:rsidRPr="00B438C8">
        <w:rPr>
          <w:rFonts w:ascii="Times New Roman" w:hAnsi="Times New Roman" w:cs="Times New Roman"/>
          <w:color w:val="000000"/>
          <w:sz w:val="28"/>
          <w:szCs w:val="28"/>
        </w:rPr>
        <w:t>одитор</w:t>
      </w:r>
      <w:proofErr w:type="gramEnd"/>
      <w:r w:rsidRPr="00B438C8">
        <w:rPr>
          <w:rFonts w:ascii="Times New Roman" w:hAnsi="Times New Roman" w:cs="Times New Roman"/>
          <w:color w:val="000000"/>
          <w:sz w:val="28"/>
          <w:szCs w:val="28"/>
        </w:rPr>
        <w:t xml:space="preserve"> је посебно оспособљено лице које у име спонзора независно оцењује колико су </w:t>
      </w:r>
      <w:r w:rsidRPr="00B438C8">
        <w:rPr>
          <w:rFonts w:ascii="Times New Roman" w:hAnsi="Times New Roman" w:cs="Times New Roman"/>
          <w:color w:val="000000"/>
          <w:sz w:val="28"/>
          <w:szCs w:val="28"/>
        </w:rPr>
        <w:t>све активности које су повезане са клиничким испитивањем усклађене са Протоколом, стандардним оперативним поступцима спонзора, смерницама добре клиничке праксе, законом и овим правилником;</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31) </w:t>
      </w:r>
      <w:proofErr w:type="gramStart"/>
      <w:r w:rsidRPr="00B438C8">
        <w:rPr>
          <w:rFonts w:ascii="Times New Roman" w:hAnsi="Times New Roman" w:cs="Times New Roman"/>
          <w:color w:val="000000"/>
          <w:sz w:val="28"/>
          <w:szCs w:val="28"/>
        </w:rPr>
        <w:t>обавештење</w:t>
      </w:r>
      <w:proofErr w:type="gramEnd"/>
      <w:r w:rsidRPr="00B438C8">
        <w:rPr>
          <w:rFonts w:ascii="Times New Roman" w:hAnsi="Times New Roman" w:cs="Times New Roman"/>
          <w:color w:val="000000"/>
          <w:sz w:val="28"/>
          <w:szCs w:val="28"/>
        </w:rPr>
        <w:t xml:space="preserve"> о завршеном клиничком испитивању медицинског средств</w:t>
      </w:r>
      <w:r w:rsidRPr="00B438C8">
        <w:rPr>
          <w:rFonts w:ascii="Times New Roman" w:hAnsi="Times New Roman" w:cs="Times New Roman"/>
          <w:color w:val="000000"/>
          <w:sz w:val="28"/>
          <w:szCs w:val="28"/>
        </w:rPr>
        <w:t>а је документ о комплетном испитивању сигурности и перформансе испитиваног медицинског средства, у коме су наведени обједињени клинички и статистички значајни подаци, налази и анализе добијених резултата испитивања (извештај о току, резултатима и закључцим</w:t>
      </w:r>
      <w:r w:rsidRPr="00B438C8">
        <w:rPr>
          <w:rFonts w:ascii="Times New Roman" w:hAnsi="Times New Roman" w:cs="Times New Roman"/>
          <w:color w:val="000000"/>
          <w:sz w:val="28"/>
          <w:szCs w:val="28"/>
        </w:rPr>
        <w:t xml:space="preserve">а испитивања у складу са смерницама добре клиничке праксе). </w:t>
      </w:r>
      <w:proofErr w:type="gramStart"/>
      <w:r w:rsidRPr="00B438C8">
        <w:rPr>
          <w:rFonts w:ascii="Times New Roman" w:hAnsi="Times New Roman" w:cs="Times New Roman"/>
          <w:color w:val="000000"/>
          <w:sz w:val="28"/>
          <w:szCs w:val="28"/>
        </w:rPr>
        <w:t>Обавештење о завршеном клиничком испитивању дато је у Прилогу 13.</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који</w:t>
      </w:r>
      <w:proofErr w:type="gramEnd"/>
      <w:r w:rsidRPr="00B438C8">
        <w:rPr>
          <w:rFonts w:ascii="Times New Roman" w:hAnsi="Times New Roman" w:cs="Times New Roman"/>
          <w:color w:val="000000"/>
          <w:sz w:val="28"/>
          <w:szCs w:val="28"/>
        </w:rPr>
        <w:t xml:space="preserve"> је одштампан уз овај правилник и чини његов саставни део (Анекс Д - </w:t>
      </w:r>
      <w:r w:rsidRPr="00B438C8">
        <w:rPr>
          <w:rFonts w:ascii="Times New Roman" w:hAnsi="Times New Roman" w:cs="Times New Roman"/>
          <w:color w:val="000000"/>
          <w:sz w:val="28"/>
          <w:szCs w:val="28"/>
        </w:rPr>
        <w:t>ISO</w:t>
      </w:r>
      <w:r w:rsidRPr="00B438C8">
        <w:rPr>
          <w:rFonts w:ascii="Times New Roman" w:hAnsi="Times New Roman" w:cs="Times New Roman"/>
          <w:color w:val="000000"/>
          <w:sz w:val="28"/>
          <w:szCs w:val="28"/>
        </w:rPr>
        <w:t xml:space="preserve"> 14155); </w:t>
      </w:r>
    </w:p>
    <w:p w:rsidR="00184CB9" w:rsidRDefault="00B438C8" w:rsidP="00B438C8">
      <w:pPr>
        <w:spacing w:after="90"/>
        <w:ind w:left="60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32) </w:t>
      </w:r>
      <w:proofErr w:type="gramStart"/>
      <w:r w:rsidRPr="00B438C8">
        <w:rPr>
          <w:rFonts w:ascii="Times New Roman" w:hAnsi="Times New Roman" w:cs="Times New Roman"/>
          <w:color w:val="000000"/>
          <w:sz w:val="28"/>
          <w:szCs w:val="28"/>
        </w:rPr>
        <w:t>тромесечни</w:t>
      </w:r>
      <w:proofErr w:type="gramEnd"/>
      <w:r w:rsidRPr="00B438C8">
        <w:rPr>
          <w:rFonts w:ascii="Times New Roman" w:hAnsi="Times New Roman" w:cs="Times New Roman"/>
          <w:color w:val="000000"/>
          <w:sz w:val="28"/>
          <w:szCs w:val="28"/>
        </w:rPr>
        <w:t xml:space="preserve"> извештај о току клиничког исп</w:t>
      </w:r>
      <w:r w:rsidRPr="00B438C8">
        <w:rPr>
          <w:rFonts w:ascii="Times New Roman" w:hAnsi="Times New Roman" w:cs="Times New Roman"/>
          <w:color w:val="000000"/>
          <w:sz w:val="28"/>
          <w:szCs w:val="28"/>
        </w:rPr>
        <w:t xml:space="preserve">итивања медицинског средства је извештај који се подноси у складу са Законом који садржи број укључених испитаника по местима у којима се спроводи </w:t>
      </w:r>
      <w:r w:rsidRPr="00B438C8">
        <w:rPr>
          <w:rFonts w:ascii="Times New Roman" w:hAnsi="Times New Roman" w:cs="Times New Roman"/>
          <w:color w:val="000000"/>
          <w:sz w:val="28"/>
          <w:szCs w:val="28"/>
        </w:rPr>
        <w:lastRenderedPageBreak/>
        <w:t>клиничко испитивање, појаве нежељених догађаја, као и друге значајне податке у спровођењу клиничког испитивањ</w:t>
      </w:r>
      <w:r w:rsidRPr="00B438C8">
        <w:rPr>
          <w:rFonts w:ascii="Times New Roman" w:hAnsi="Times New Roman" w:cs="Times New Roman"/>
          <w:color w:val="000000"/>
          <w:sz w:val="28"/>
          <w:szCs w:val="28"/>
        </w:rPr>
        <w:t>а.</w:t>
      </w:r>
    </w:p>
    <w:p w:rsidR="00B438C8" w:rsidRPr="00B438C8" w:rsidRDefault="00B438C8" w:rsidP="00B438C8">
      <w:pPr>
        <w:spacing w:after="90"/>
        <w:ind w:left="60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II. ЗАХТЕВ ЗА ОДОБРЕЊЕ КЛИНИЧКОГ ИСПИТИВАЊА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3.</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Захтев за одобрење клиничког испитивања медицинског средства подноси се Агенцији и дат је у Прилогу 7. </w:t>
      </w:r>
      <w:proofErr w:type="gramStart"/>
      <w:r w:rsidRPr="00B438C8">
        <w:rPr>
          <w:rFonts w:ascii="Times New Roman" w:hAnsi="Times New Roman" w:cs="Times New Roman"/>
          <w:color w:val="000000"/>
          <w:sz w:val="28"/>
          <w:szCs w:val="28"/>
        </w:rPr>
        <w:t>који</w:t>
      </w:r>
      <w:proofErr w:type="gramEnd"/>
      <w:r w:rsidRPr="00B438C8">
        <w:rPr>
          <w:rFonts w:ascii="Times New Roman" w:hAnsi="Times New Roman" w:cs="Times New Roman"/>
          <w:color w:val="000000"/>
          <w:sz w:val="28"/>
          <w:szCs w:val="28"/>
        </w:rPr>
        <w:t xml:space="preserve"> је одштампан уз овај правилник и чини његов саставни део.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Подносилац захтева за </w:t>
      </w:r>
      <w:r w:rsidRPr="00B438C8">
        <w:rPr>
          <w:rFonts w:ascii="Times New Roman" w:hAnsi="Times New Roman" w:cs="Times New Roman"/>
          <w:color w:val="000000"/>
          <w:sz w:val="28"/>
          <w:szCs w:val="28"/>
        </w:rPr>
        <w:t>одобрење клиничког испитивања медицинског средства је спонзор са седиштем у Републици Србији, односно уговорна истраживачка организација којој је спонзор пренео овлашћење за те послове или истраживач (у даљем тексту: спонзор).</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4.</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Спонзор пре поч</w:t>
      </w:r>
      <w:r w:rsidRPr="00B438C8">
        <w:rPr>
          <w:rFonts w:ascii="Times New Roman" w:hAnsi="Times New Roman" w:cs="Times New Roman"/>
          <w:color w:val="000000"/>
          <w:sz w:val="28"/>
          <w:szCs w:val="28"/>
        </w:rPr>
        <w:t>етка клиничког испитивања подноси Агенцији захтев за одобрење клиничког испитивања медицинског средства са документацијом за одобрење клиничког испитивања (у даљем тексту: захтев са документацијом).</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(2) Захтев са документацијом подноси се Агенцији у електр</w:t>
      </w:r>
      <w:r w:rsidRPr="00B438C8">
        <w:rPr>
          <w:rFonts w:ascii="Times New Roman" w:hAnsi="Times New Roman" w:cs="Times New Roman"/>
          <w:color w:val="000000"/>
          <w:sz w:val="28"/>
          <w:szCs w:val="28"/>
        </w:rPr>
        <w:t>онској форми у складу са законом.</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(3) Одредбе ст. 1. </w:t>
      </w:r>
      <w:proofErr w:type="gramStart"/>
      <w:r w:rsidRPr="00B438C8">
        <w:rPr>
          <w:rFonts w:ascii="Times New Roman" w:hAnsi="Times New Roman" w:cs="Times New Roman"/>
          <w:color w:val="000000"/>
          <w:sz w:val="28"/>
          <w:szCs w:val="28"/>
        </w:rPr>
        <w:t>и</w:t>
      </w:r>
      <w:proofErr w:type="gramEnd"/>
      <w:r w:rsidRPr="00B438C8">
        <w:rPr>
          <w:rFonts w:ascii="Times New Roman" w:hAnsi="Times New Roman" w:cs="Times New Roman"/>
          <w:color w:val="000000"/>
          <w:sz w:val="28"/>
          <w:szCs w:val="28"/>
        </w:rPr>
        <w:t xml:space="preserve"> 2.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примењују се и на измене, односно допуне клиничког испитивања.</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5.</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Ако спонзор подноси документацију у облику копије, доказује Агенцији веродостојност копије са оригиналном </w:t>
      </w:r>
      <w:r w:rsidRPr="00B438C8">
        <w:rPr>
          <w:rFonts w:ascii="Times New Roman" w:hAnsi="Times New Roman" w:cs="Times New Roman"/>
          <w:color w:val="000000"/>
          <w:sz w:val="28"/>
          <w:szCs w:val="28"/>
        </w:rPr>
        <w:t>документацијом у складу са законом.</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(2) Документација за одобрење клиничког испитивања подноси се на српском језику у складу са законом, осим документације из члана 7. </w:t>
      </w:r>
      <w:proofErr w:type="gramStart"/>
      <w:r w:rsidRPr="00B438C8">
        <w:rPr>
          <w:rFonts w:ascii="Times New Roman" w:hAnsi="Times New Roman" w:cs="Times New Roman"/>
          <w:color w:val="000000"/>
          <w:sz w:val="28"/>
          <w:szCs w:val="28"/>
        </w:rPr>
        <w:t>став</w:t>
      </w:r>
      <w:proofErr w:type="gramEnd"/>
      <w:r w:rsidRPr="00B438C8">
        <w:rPr>
          <w:rFonts w:ascii="Times New Roman" w:hAnsi="Times New Roman" w:cs="Times New Roman"/>
          <w:color w:val="000000"/>
          <w:sz w:val="28"/>
          <w:szCs w:val="28"/>
        </w:rPr>
        <w:t xml:space="preserve"> 3. </w:t>
      </w:r>
      <w:proofErr w:type="gramStart"/>
      <w:r w:rsidRPr="00B438C8">
        <w:rPr>
          <w:rFonts w:ascii="Times New Roman" w:hAnsi="Times New Roman" w:cs="Times New Roman"/>
          <w:color w:val="000000"/>
          <w:sz w:val="28"/>
          <w:szCs w:val="28"/>
        </w:rPr>
        <w:t>подтач</w:t>
      </w:r>
      <w:proofErr w:type="gramEnd"/>
      <w:r w:rsidRPr="00B438C8">
        <w:rPr>
          <w:rFonts w:ascii="Times New Roman" w:hAnsi="Times New Roman" w:cs="Times New Roman"/>
          <w:color w:val="000000"/>
          <w:sz w:val="28"/>
          <w:szCs w:val="28"/>
        </w:rPr>
        <w:t xml:space="preserve">. 4), 5) и 6), члана 10. </w:t>
      </w:r>
      <w:proofErr w:type="gramStart"/>
      <w:r w:rsidRPr="00B438C8">
        <w:rPr>
          <w:rFonts w:ascii="Times New Roman" w:hAnsi="Times New Roman" w:cs="Times New Roman"/>
          <w:color w:val="000000"/>
          <w:sz w:val="28"/>
          <w:szCs w:val="28"/>
        </w:rPr>
        <w:t>став</w:t>
      </w:r>
      <w:proofErr w:type="gramEnd"/>
      <w:r w:rsidRPr="00B438C8">
        <w:rPr>
          <w:rFonts w:ascii="Times New Roman" w:hAnsi="Times New Roman" w:cs="Times New Roman"/>
          <w:color w:val="000000"/>
          <w:sz w:val="28"/>
          <w:szCs w:val="28"/>
        </w:rPr>
        <w:t xml:space="preserve"> 1. </w:t>
      </w:r>
      <w:proofErr w:type="gramStart"/>
      <w:r w:rsidRPr="00B438C8">
        <w:rPr>
          <w:rFonts w:ascii="Times New Roman" w:hAnsi="Times New Roman" w:cs="Times New Roman"/>
          <w:color w:val="000000"/>
          <w:sz w:val="28"/>
          <w:szCs w:val="28"/>
        </w:rPr>
        <w:t>подтачка</w:t>
      </w:r>
      <w:proofErr w:type="gramEnd"/>
      <w:r w:rsidRPr="00B438C8">
        <w:rPr>
          <w:rFonts w:ascii="Times New Roman" w:hAnsi="Times New Roman" w:cs="Times New Roman"/>
          <w:color w:val="000000"/>
          <w:sz w:val="28"/>
          <w:szCs w:val="28"/>
        </w:rPr>
        <w:t xml:space="preserve"> 1), члана 12. </w:t>
      </w:r>
      <w:proofErr w:type="gramStart"/>
      <w:r w:rsidRPr="00B438C8">
        <w:rPr>
          <w:rFonts w:ascii="Times New Roman" w:hAnsi="Times New Roman" w:cs="Times New Roman"/>
          <w:color w:val="000000"/>
          <w:sz w:val="28"/>
          <w:szCs w:val="28"/>
        </w:rPr>
        <w:t>став</w:t>
      </w:r>
      <w:proofErr w:type="gramEnd"/>
      <w:r w:rsidRPr="00B438C8">
        <w:rPr>
          <w:rFonts w:ascii="Times New Roman" w:hAnsi="Times New Roman" w:cs="Times New Roman"/>
          <w:color w:val="000000"/>
          <w:sz w:val="28"/>
          <w:szCs w:val="28"/>
        </w:rPr>
        <w:t xml:space="preserve"> 3. </w:t>
      </w:r>
      <w:proofErr w:type="gramStart"/>
      <w:r w:rsidRPr="00B438C8">
        <w:rPr>
          <w:rFonts w:ascii="Times New Roman" w:hAnsi="Times New Roman" w:cs="Times New Roman"/>
          <w:color w:val="000000"/>
          <w:sz w:val="28"/>
          <w:szCs w:val="28"/>
        </w:rPr>
        <w:t>подтач</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1)</w:t>
      </w:r>
      <w:r w:rsidRPr="00B438C8">
        <w:rPr>
          <w:rFonts w:ascii="Times New Roman" w:hAnsi="Times New Roman" w:cs="Times New Roman"/>
          <w:color w:val="000000"/>
          <w:sz w:val="28"/>
          <w:szCs w:val="28"/>
        </w:rPr>
        <w:t>, 2), 3), 6), 7) и 10) и члана 13.</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која</w:t>
      </w:r>
      <w:proofErr w:type="gramEnd"/>
      <w:r w:rsidRPr="00B438C8">
        <w:rPr>
          <w:rFonts w:ascii="Times New Roman" w:hAnsi="Times New Roman" w:cs="Times New Roman"/>
          <w:color w:val="000000"/>
          <w:sz w:val="28"/>
          <w:szCs w:val="28"/>
        </w:rPr>
        <w:t xml:space="preserve"> може да се поднесе на енглеском језику. </w:t>
      </w:r>
    </w:p>
    <w:p w:rsidR="00B438C8" w:rsidRDefault="00B438C8" w:rsidP="00B438C8">
      <w:pPr>
        <w:spacing w:after="90"/>
        <w:jc w:val="both"/>
        <w:rPr>
          <w:rFonts w:ascii="Times New Roman" w:hAnsi="Times New Roman" w:cs="Times New Roman"/>
          <w:color w:val="000000"/>
          <w:sz w:val="28"/>
          <w:szCs w:val="28"/>
        </w:rPr>
      </w:pP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lastRenderedPageBreak/>
        <w:t>III. ЕТИЧКА ПИТАЊА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6.</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Клиничко испитивање се спроводи у складу са Хелсиншком декларацијом усвојеном од 18-ог Светског медицинског одбора у Хелсинкију, Финска 1964</w:t>
      </w:r>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године</w:t>
      </w:r>
      <w:proofErr w:type="gramEnd"/>
      <w:r w:rsidRPr="00B438C8">
        <w:rPr>
          <w:rFonts w:ascii="Times New Roman" w:hAnsi="Times New Roman" w:cs="Times New Roman"/>
          <w:color w:val="000000"/>
          <w:sz w:val="28"/>
          <w:szCs w:val="28"/>
        </w:rPr>
        <w:t xml:space="preserve">, као и амандманима Хелсиншке декларације. </w:t>
      </w:r>
      <w:proofErr w:type="gramStart"/>
      <w:r w:rsidRPr="00B438C8">
        <w:rPr>
          <w:rFonts w:ascii="Times New Roman" w:hAnsi="Times New Roman" w:cs="Times New Roman"/>
          <w:color w:val="000000"/>
          <w:sz w:val="28"/>
          <w:szCs w:val="28"/>
        </w:rPr>
        <w:t>Све мере које се тичу заштите испитаника спроводе се у духу Хелсиншке декларације, укључујући сваки корак у клиничком испитивању од прве процене потребе и оправданости студије до објављивања резултата.</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(2)</w:t>
      </w:r>
      <w:r w:rsidRPr="00B438C8">
        <w:rPr>
          <w:rFonts w:ascii="Times New Roman" w:hAnsi="Times New Roman" w:cs="Times New Roman"/>
          <w:color w:val="000000"/>
          <w:sz w:val="28"/>
          <w:szCs w:val="28"/>
        </w:rPr>
        <w:t xml:space="preserve"> Права, сигурност и добробит испитаника штити се у складу са етичким принципима из Хелсиншке декларације из става 1.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односно у складу са смерницама добре клиничке праксе у клиничком испитивању, односно стандардом за клиничка испитивања медицинс</w:t>
      </w:r>
      <w:r w:rsidRPr="00B438C8">
        <w:rPr>
          <w:rFonts w:ascii="Times New Roman" w:hAnsi="Times New Roman" w:cs="Times New Roman"/>
          <w:color w:val="000000"/>
          <w:sz w:val="28"/>
          <w:szCs w:val="28"/>
        </w:rPr>
        <w:t xml:space="preserve">ких средстава на људима Светске организације за стандардизацију - </w:t>
      </w:r>
      <w:r w:rsidRPr="00B438C8">
        <w:rPr>
          <w:rFonts w:ascii="Times New Roman" w:hAnsi="Times New Roman" w:cs="Times New Roman"/>
          <w:color w:val="000000"/>
          <w:sz w:val="28"/>
          <w:szCs w:val="28"/>
        </w:rPr>
        <w:t>ISO</w:t>
      </w:r>
      <w:r w:rsidRPr="00B438C8">
        <w:rPr>
          <w:rFonts w:ascii="Times New Roman" w:hAnsi="Times New Roman" w:cs="Times New Roman"/>
          <w:color w:val="000000"/>
          <w:sz w:val="28"/>
          <w:szCs w:val="28"/>
        </w:rPr>
        <w:t xml:space="preserve"> 14155 (у даљем тексту: смернице добре клиничке праксе).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При одобрењу спровођења клиничког испитивања узима се у обзир да ли клиничко испитивање генерише нове податке и даје одговор </w:t>
      </w:r>
      <w:r w:rsidRPr="00B438C8">
        <w:rPr>
          <w:rFonts w:ascii="Times New Roman" w:hAnsi="Times New Roman" w:cs="Times New Roman"/>
          <w:color w:val="000000"/>
          <w:sz w:val="28"/>
          <w:szCs w:val="28"/>
        </w:rPr>
        <w:t>на специфична питања о сигурности, односно перформансама медицинског средства на која тренутна сазнања не дају одговор.</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Заштита испитаника од непотребних или неодговарајућих експеримената балансира се са потребом за заштитом јавног здравља тако што се </w:t>
      </w:r>
      <w:r w:rsidRPr="00B438C8">
        <w:rPr>
          <w:rFonts w:ascii="Times New Roman" w:hAnsi="Times New Roman" w:cs="Times New Roman"/>
          <w:color w:val="000000"/>
          <w:sz w:val="28"/>
          <w:szCs w:val="28"/>
        </w:rPr>
        <w:t xml:space="preserve">клиничка испитивања спроводе само где су потребна. </w:t>
      </w:r>
      <w:proofErr w:type="gramStart"/>
      <w:r w:rsidRPr="00B438C8">
        <w:rPr>
          <w:rFonts w:ascii="Times New Roman" w:hAnsi="Times New Roman" w:cs="Times New Roman"/>
          <w:color w:val="000000"/>
          <w:sz w:val="28"/>
          <w:szCs w:val="28"/>
        </w:rPr>
        <w:t>У свим случајевима обезбеђује се да подаци добијени кроз научни и етички процес испитивања не изложе испитанике ризику или непријатности који се могу избећи.</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Права, сигурност и добробит испитаника су од на</w:t>
      </w:r>
      <w:r w:rsidRPr="00B438C8">
        <w:rPr>
          <w:rFonts w:ascii="Times New Roman" w:hAnsi="Times New Roman" w:cs="Times New Roman"/>
          <w:color w:val="000000"/>
          <w:sz w:val="28"/>
          <w:szCs w:val="28"/>
        </w:rPr>
        <w:t>јвећег значаја.</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(5) Ради обезбеђивања поштовања принципа из ст. 1-4. овог члана, уз захтев за издавање мишљења Етичког одбора Србије доставља се: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1) Протокол клиничког испитивања;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 Брошура за истраживача;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сажетак</w:t>
      </w:r>
      <w:proofErr w:type="gramEnd"/>
      <w:r w:rsidRPr="00B438C8">
        <w:rPr>
          <w:rFonts w:ascii="Times New Roman" w:hAnsi="Times New Roman" w:cs="Times New Roman"/>
          <w:color w:val="000000"/>
          <w:sz w:val="28"/>
          <w:szCs w:val="28"/>
        </w:rPr>
        <w:t xml:space="preserve"> Протокола на српском језику;</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w:t>
      </w:r>
      <w:proofErr w:type="gramStart"/>
      <w:r w:rsidRPr="00B438C8">
        <w:rPr>
          <w:rFonts w:ascii="Times New Roman" w:hAnsi="Times New Roman" w:cs="Times New Roman"/>
          <w:color w:val="000000"/>
          <w:sz w:val="28"/>
          <w:szCs w:val="28"/>
        </w:rPr>
        <w:t>потврд</w:t>
      </w:r>
      <w:r w:rsidRPr="00B438C8">
        <w:rPr>
          <w:rFonts w:ascii="Times New Roman" w:hAnsi="Times New Roman" w:cs="Times New Roman"/>
          <w:color w:val="000000"/>
          <w:sz w:val="28"/>
          <w:szCs w:val="28"/>
        </w:rPr>
        <w:t>а</w:t>
      </w:r>
      <w:proofErr w:type="gramEnd"/>
      <w:r w:rsidRPr="00B438C8">
        <w:rPr>
          <w:rFonts w:ascii="Times New Roman" w:hAnsi="Times New Roman" w:cs="Times New Roman"/>
          <w:color w:val="000000"/>
          <w:sz w:val="28"/>
          <w:szCs w:val="28"/>
        </w:rPr>
        <w:t xml:space="preserve"> о осигурању испитаника у сврху клиничког испитивања;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процедуре</w:t>
      </w:r>
      <w:proofErr w:type="gramEnd"/>
      <w:r w:rsidRPr="00B438C8">
        <w:rPr>
          <w:rFonts w:ascii="Times New Roman" w:hAnsi="Times New Roman" w:cs="Times New Roman"/>
          <w:color w:val="000000"/>
          <w:sz w:val="28"/>
          <w:szCs w:val="28"/>
        </w:rPr>
        <w:t xml:space="preserve"> и документација за прибављање информисаног пристанка на српском језику;</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 xml:space="preserve">6) </w:t>
      </w:r>
      <w:proofErr w:type="gramStart"/>
      <w:r w:rsidRPr="00B438C8">
        <w:rPr>
          <w:rFonts w:ascii="Times New Roman" w:hAnsi="Times New Roman" w:cs="Times New Roman"/>
          <w:color w:val="000000"/>
          <w:sz w:val="28"/>
          <w:szCs w:val="28"/>
        </w:rPr>
        <w:t>процедуре</w:t>
      </w:r>
      <w:proofErr w:type="gramEnd"/>
      <w:r w:rsidRPr="00B438C8">
        <w:rPr>
          <w:rFonts w:ascii="Times New Roman" w:hAnsi="Times New Roman" w:cs="Times New Roman"/>
          <w:color w:val="000000"/>
          <w:sz w:val="28"/>
          <w:szCs w:val="28"/>
        </w:rPr>
        <w:t xml:space="preserve"> за заштиту вулнерабилних група и појединаца;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7) </w:t>
      </w:r>
      <w:proofErr w:type="gramStart"/>
      <w:r w:rsidRPr="00B438C8">
        <w:rPr>
          <w:rFonts w:ascii="Times New Roman" w:hAnsi="Times New Roman" w:cs="Times New Roman"/>
          <w:color w:val="000000"/>
          <w:sz w:val="28"/>
          <w:szCs w:val="28"/>
        </w:rPr>
        <w:t>оправдање</w:t>
      </w:r>
      <w:proofErr w:type="gramEnd"/>
      <w:r w:rsidRPr="00B438C8">
        <w:rPr>
          <w:rFonts w:ascii="Times New Roman" w:hAnsi="Times New Roman" w:cs="Times New Roman"/>
          <w:color w:val="000000"/>
          <w:sz w:val="28"/>
          <w:szCs w:val="28"/>
        </w:rPr>
        <w:t xml:space="preserve"> клиничког испитивања са етичког и научног асп</w:t>
      </w:r>
      <w:r w:rsidRPr="00B438C8">
        <w:rPr>
          <w:rFonts w:ascii="Times New Roman" w:hAnsi="Times New Roman" w:cs="Times New Roman"/>
          <w:color w:val="000000"/>
          <w:sz w:val="28"/>
          <w:szCs w:val="28"/>
        </w:rPr>
        <w:t>екта;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8) </w:t>
      </w:r>
      <w:proofErr w:type="gramStart"/>
      <w:r w:rsidRPr="00B438C8">
        <w:rPr>
          <w:rFonts w:ascii="Times New Roman" w:hAnsi="Times New Roman" w:cs="Times New Roman"/>
          <w:color w:val="000000"/>
          <w:sz w:val="28"/>
          <w:szCs w:val="28"/>
        </w:rPr>
        <w:t>одговарајућа</w:t>
      </w:r>
      <w:proofErr w:type="gramEnd"/>
      <w:r w:rsidRPr="00B438C8">
        <w:rPr>
          <w:rFonts w:ascii="Times New Roman" w:hAnsi="Times New Roman" w:cs="Times New Roman"/>
          <w:color w:val="000000"/>
          <w:sz w:val="28"/>
          <w:szCs w:val="28"/>
        </w:rPr>
        <w:t xml:space="preserve"> процена односа користи и ризика;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9) </w:t>
      </w:r>
      <w:proofErr w:type="gramStart"/>
      <w:r w:rsidRPr="00B438C8">
        <w:rPr>
          <w:rFonts w:ascii="Times New Roman" w:hAnsi="Times New Roman" w:cs="Times New Roman"/>
          <w:color w:val="000000"/>
          <w:sz w:val="28"/>
          <w:szCs w:val="28"/>
        </w:rPr>
        <w:t>квалификација</w:t>
      </w:r>
      <w:proofErr w:type="gramEnd"/>
      <w:r w:rsidRPr="00B438C8">
        <w:rPr>
          <w:rFonts w:ascii="Times New Roman" w:hAnsi="Times New Roman" w:cs="Times New Roman"/>
          <w:color w:val="000000"/>
          <w:sz w:val="28"/>
          <w:szCs w:val="28"/>
        </w:rPr>
        <w:t xml:space="preserve"> главног истраживача и истраживача и подесности места клиничког испитивања;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10) </w:t>
      </w:r>
      <w:proofErr w:type="gramStart"/>
      <w:r w:rsidRPr="00B438C8">
        <w:rPr>
          <w:rFonts w:ascii="Times New Roman" w:hAnsi="Times New Roman" w:cs="Times New Roman"/>
          <w:color w:val="000000"/>
          <w:sz w:val="28"/>
          <w:szCs w:val="28"/>
        </w:rPr>
        <w:t>одговарајући</w:t>
      </w:r>
      <w:proofErr w:type="gramEnd"/>
      <w:r w:rsidRPr="00B438C8">
        <w:rPr>
          <w:rFonts w:ascii="Times New Roman" w:hAnsi="Times New Roman" w:cs="Times New Roman"/>
          <w:color w:val="000000"/>
          <w:sz w:val="28"/>
          <w:szCs w:val="28"/>
        </w:rPr>
        <w:t xml:space="preserve"> избор контролне групе или група;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11) </w:t>
      </w:r>
      <w:proofErr w:type="gramStart"/>
      <w:r w:rsidRPr="00B438C8">
        <w:rPr>
          <w:rFonts w:ascii="Times New Roman" w:hAnsi="Times New Roman" w:cs="Times New Roman"/>
          <w:color w:val="000000"/>
          <w:sz w:val="28"/>
          <w:szCs w:val="28"/>
        </w:rPr>
        <w:t>предложена</w:t>
      </w:r>
      <w:proofErr w:type="gramEnd"/>
      <w:r w:rsidRPr="00B438C8">
        <w:rPr>
          <w:rFonts w:ascii="Times New Roman" w:hAnsi="Times New Roman" w:cs="Times New Roman"/>
          <w:color w:val="000000"/>
          <w:sz w:val="28"/>
          <w:szCs w:val="28"/>
        </w:rPr>
        <w:t xml:space="preserve"> накнада за центар испитивања или главног </w:t>
      </w:r>
      <w:r w:rsidRPr="00B438C8">
        <w:rPr>
          <w:rFonts w:ascii="Times New Roman" w:hAnsi="Times New Roman" w:cs="Times New Roman"/>
          <w:color w:val="000000"/>
          <w:sz w:val="28"/>
          <w:szCs w:val="28"/>
        </w:rPr>
        <w:t>истраживача;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12) </w:t>
      </w:r>
      <w:proofErr w:type="gramStart"/>
      <w:r w:rsidRPr="00B438C8">
        <w:rPr>
          <w:rFonts w:ascii="Times New Roman" w:hAnsi="Times New Roman" w:cs="Times New Roman"/>
          <w:color w:val="000000"/>
          <w:sz w:val="28"/>
          <w:szCs w:val="28"/>
        </w:rPr>
        <w:t>документација</w:t>
      </w:r>
      <w:proofErr w:type="gramEnd"/>
      <w:r w:rsidRPr="00B438C8">
        <w:rPr>
          <w:rFonts w:ascii="Times New Roman" w:hAnsi="Times New Roman" w:cs="Times New Roman"/>
          <w:color w:val="000000"/>
          <w:sz w:val="28"/>
          <w:szCs w:val="28"/>
        </w:rPr>
        <w:t xml:space="preserve"> (изјава) у вези са сукобом интереса истраживача у складу са законом, укључујући и финансијски;</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13) </w:t>
      </w:r>
      <w:proofErr w:type="gramStart"/>
      <w:r w:rsidRPr="00B438C8">
        <w:rPr>
          <w:rFonts w:ascii="Times New Roman" w:hAnsi="Times New Roman" w:cs="Times New Roman"/>
          <w:color w:val="000000"/>
          <w:sz w:val="28"/>
          <w:szCs w:val="28"/>
        </w:rPr>
        <w:t>документација</w:t>
      </w:r>
      <w:proofErr w:type="gramEnd"/>
      <w:r w:rsidRPr="00B438C8">
        <w:rPr>
          <w:rFonts w:ascii="Times New Roman" w:hAnsi="Times New Roman" w:cs="Times New Roman"/>
          <w:color w:val="000000"/>
          <w:sz w:val="28"/>
          <w:szCs w:val="28"/>
        </w:rPr>
        <w:t xml:space="preserve"> у вези са накнадом неопходних трошкова за испитанике у складу са Законом;</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14) </w:t>
      </w:r>
      <w:proofErr w:type="gramStart"/>
      <w:r w:rsidRPr="00B438C8">
        <w:rPr>
          <w:rFonts w:ascii="Times New Roman" w:hAnsi="Times New Roman" w:cs="Times New Roman"/>
          <w:color w:val="000000"/>
          <w:sz w:val="28"/>
          <w:szCs w:val="28"/>
        </w:rPr>
        <w:t>процедура</w:t>
      </w:r>
      <w:proofErr w:type="gramEnd"/>
      <w:r w:rsidRPr="00B438C8">
        <w:rPr>
          <w:rFonts w:ascii="Times New Roman" w:hAnsi="Times New Roman" w:cs="Times New Roman"/>
          <w:color w:val="000000"/>
          <w:sz w:val="28"/>
          <w:szCs w:val="28"/>
        </w:rPr>
        <w:t xml:space="preserve"> у вези са регрутовањем и</w:t>
      </w:r>
      <w:r w:rsidRPr="00B438C8">
        <w:rPr>
          <w:rFonts w:ascii="Times New Roman" w:hAnsi="Times New Roman" w:cs="Times New Roman"/>
          <w:color w:val="000000"/>
          <w:sz w:val="28"/>
          <w:szCs w:val="28"/>
        </w:rPr>
        <w:t>спитаника, укључујући и рекламни, односно материјал са елементима оглашавања.</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(6) Подаци из става 1. </w:t>
      </w:r>
      <w:proofErr w:type="gramStart"/>
      <w:r w:rsidRPr="00B438C8">
        <w:rPr>
          <w:rFonts w:ascii="Times New Roman" w:hAnsi="Times New Roman" w:cs="Times New Roman"/>
          <w:color w:val="000000"/>
          <w:sz w:val="28"/>
          <w:szCs w:val="28"/>
        </w:rPr>
        <w:t>тач</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6), 7), 8), 10), 12) и 14) овог члана достављају се уколико нису обухваћене документима из става 1.</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тач</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1), 2) или 5) овог члана.</w:t>
      </w:r>
      <w:proofErr w:type="gramEnd"/>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(7) У случају измен</w:t>
      </w:r>
      <w:r w:rsidRPr="00B438C8">
        <w:rPr>
          <w:rFonts w:ascii="Times New Roman" w:hAnsi="Times New Roman" w:cs="Times New Roman"/>
          <w:color w:val="000000"/>
          <w:sz w:val="28"/>
          <w:szCs w:val="28"/>
        </w:rPr>
        <w:t xml:space="preserve">е истраживача из става 1. </w:t>
      </w:r>
      <w:proofErr w:type="gramStart"/>
      <w:r w:rsidRPr="00B438C8">
        <w:rPr>
          <w:rFonts w:ascii="Times New Roman" w:hAnsi="Times New Roman" w:cs="Times New Roman"/>
          <w:color w:val="000000"/>
          <w:sz w:val="28"/>
          <w:szCs w:val="28"/>
        </w:rPr>
        <w:t>тачка</w:t>
      </w:r>
      <w:proofErr w:type="gramEnd"/>
      <w:r w:rsidRPr="00B438C8">
        <w:rPr>
          <w:rFonts w:ascii="Times New Roman" w:hAnsi="Times New Roman" w:cs="Times New Roman"/>
          <w:color w:val="000000"/>
          <w:sz w:val="28"/>
          <w:szCs w:val="28"/>
        </w:rPr>
        <w:t xml:space="preserve"> 9) овог члана информише се Етички одбор Србије.</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IV. ДОКУМЕНТАЦИЈА ЗА ОДОБРЕЊЕ КЛИНИЧКОГ ИСПИТИВАЊА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7.</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Спонзор, пре почетка клиничког испитивања, подноси Агенцији захтев са документацијом, за медицинска средства </w:t>
      </w:r>
      <w:r w:rsidRPr="00B438C8">
        <w:rPr>
          <w:rFonts w:ascii="Times New Roman" w:hAnsi="Times New Roman" w:cs="Times New Roman"/>
          <w:color w:val="000000"/>
          <w:sz w:val="28"/>
          <w:szCs w:val="28"/>
        </w:rPr>
        <w:t xml:space="preserve">класе </w:t>
      </w:r>
      <w:r w:rsidRPr="00B438C8">
        <w:rPr>
          <w:rFonts w:ascii="Times New Roman" w:hAnsi="Times New Roman" w:cs="Times New Roman"/>
          <w:color w:val="000000"/>
          <w:sz w:val="28"/>
          <w:szCs w:val="28"/>
        </w:rPr>
        <w:t>IIa</w:t>
      </w:r>
      <w:r w:rsidRPr="00B438C8">
        <w:rPr>
          <w:rFonts w:ascii="Times New Roman" w:hAnsi="Times New Roman" w:cs="Times New Roman"/>
          <w:color w:val="000000"/>
          <w:sz w:val="28"/>
          <w:szCs w:val="28"/>
        </w:rPr>
        <w:t xml:space="preserve"> која су за дуготрајну употребу или инвазивна, класе </w:t>
      </w:r>
      <w:r w:rsidRPr="00B438C8">
        <w:rPr>
          <w:rFonts w:ascii="Times New Roman" w:hAnsi="Times New Roman" w:cs="Times New Roman"/>
          <w:color w:val="000000"/>
          <w:sz w:val="28"/>
          <w:szCs w:val="28"/>
        </w:rPr>
        <w:t>II</w:t>
      </w:r>
      <w:r w:rsidRPr="00B438C8">
        <w:rPr>
          <w:rFonts w:ascii="Times New Roman" w:hAnsi="Times New Roman" w:cs="Times New Roman"/>
          <w:color w:val="000000"/>
          <w:sz w:val="28"/>
          <w:szCs w:val="28"/>
        </w:rPr>
        <w:t xml:space="preserve">б, класе </w:t>
      </w:r>
      <w:r w:rsidRPr="00B438C8">
        <w:rPr>
          <w:rFonts w:ascii="Times New Roman" w:hAnsi="Times New Roman" w:cs="Times New Roman"/>
          <w:color w:val="000000"/>
          <w:sz w:val="28"/>
          <w:szCs w:val="28"/>
        </w:rPr>
        <w:t>III</w:t>
      </w:r>
      <w:r w:rsidRPr="00B438C8">
        <w:rPr>
          <w:rFonts w:ascii="Times New Roman" w:hAnsi="Times New Roman" w:cs="Times New Roman"/>
          <w:color w:val="000000"/>
          <w:sz w:val="28"/>
          <w:szCs w:val="28"/>
        </w:rPr>
        <w:t xml:space="preserve"> и активна имплатибилна медицинска средства ( </w:t>
      </w:r>
      <w:r w:rsidRPr="00B438C8">
        <w:rPr>
          <w:rFonts w:ascii="Times New Roman" w:hAnsi="Times New Roman" w:cs="Times New Roman"/>
          <w:color w:val="000000"/>
          <w:sz w:val="28"/>
          <w:szCs w:val="28"/>
        </w:rPr>
        <w:t>AIMD</w:t>
      </w:r>
      <w:r w:rsidRPr="00B438C8">
        <w:rPr>
          <w:rFonts w:ascii="Times New Roman" w:hAnsi="Times New Roman" w:cs="Times New Roman"/>
          <w:color w:val="000000"/>
          <w:sz w:val="28"/>
          <w:szCs w:val="28"/>
        </w:rPr>
        <w:t xml:space="preserve">).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Спонзор пријављује Агенцији клиничко испитивање класе </w:t>
      </w:r>
      <w:r w:rsidRPr="00B438C8">
        <w:rPr>
          <w:rFonts w:ascii="Times New Roman" w:hAnsi="Times New Roman" w:cs="Times New Roman"/>
          <w:color w:val="000000"/>
          <w:sz w:val="28"/>
          <w:szCs w:val="28"/>
        </w:rPr>
        <w:t>I</w:t>
      </w:r>
      <w:r w:rsidRPr="00B438C8">
        <w:rPr>
          <w:rFonts w:ascii="Times New Roman" w:hAnsi="Times New Roman" w:cs="Times New Roman"/>
          <w:color w:val="000000"/>
          <w:sz w:val="28"/>
          <w:szCs w:val="28"/>
        </w:rPr>
        <w:t xml:space="preserve"> и класе </w:t>
      </w:r>
      <w:r w:rsidRPr="00B438C8">
        <w:rPr>
          <w:rFonts w:ascii="Times New Roman" w:hAnsi="Times New Roman" w:cs="Times New Roman"/>
          <w:color w:val="000000"/>
          <w:sz w:val="28"/>
          <w:szCs w:val="28"/>
        </w:rPr>
        <w:t>IIa</w:t>
      </w:r>
      <w:r w:rsidRPr="00B438C8">
        <w:rPr>
          <w:rFonts w:ascii="Times New Roman" w:hAnsi="Times New Roman" w:cs="Times New Roman"/>
          <w:color w:val="000000"/>
          <w:sz w:val="28"/>
          <w:szCs w:val="28"/>
        </w:rPr>
        <w:t xml:space="preserve"> која нису намењена за дуготрајну употребу или инвазивн</w:t>
      </w:r>
      <w:r w:rsidRPr="00B438C8">
        <w:rPr>
          <w:rFonts w:ascii="Times New Roman" w:hAnsi="Times New Roman" w:cs="Times New Roman"/>
          <w:color w:val="000000"/>
          <w:sz w:val="28"/>
          <w:szCs w:val="28"/>
        </w:rPr>
        <w:t xml:space="preserve">а.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(3) Уз захтев за одобрење спровођења клиничког испитивања медицинског средства подноси се следећа документација: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пропратно</w:t>
      </w:r>
      <w:proofErr w:type="gramEnd"/>
      <w:r w:rsidRPr="00B438C8">
        <w:rPr>
          <w:rFonts w:ascii="Times New Roman" w:hAnsi="Times New Roman" w:cs="Times New Roman"/>
          <w:color w:val="000000"/>
          <w:sz w:val="28"/>
          <w:szCs w:val="28"/>
        </w:rPr>
        <w:t xml:space="preserve"> писмо;</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 xml:space="preserve">2) </w:t>
      </w:r>
      <w:proofErr w:type="gramStart"/>
      <w:r w:rsidRPr="00B438C8">
        <w:rPr>
          <w:rFonts w:ascii="Times New Roman" w:hAnsi="Times New Roman" w:cs="Times New Roman"/>
          <w:color w:val="000000"/>
          <w:sz w:val="28"/>
          <w:szCs w:val="28"/>
        </w:rPr>
        <w:t>захтев</w:t>
      </w:r>
      <w:proofErr w:type="gramEnd"/>
      <w:r w:rsidRPr="00B438C8">
        <w:rPr>
          <w:rFonts w:ascii="Times New Roman" w:hAnsi="Times New Roman" w:cs="Times New Roman"/>
          <w:color w:val="000000"/>
          <w:sz w:val="28"/>
          <w:szCs w:val="28"/>
        </w:rPr>
        <w:t xml:space="preserve"> за одобрење спровођења клиничког испитивања медицинског средства;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додатна</w:t>
      </w:r>
      <w:proofErr w:type="gramEnd"/>
      <w:r w:rsidRPr="00B438C8">
        <w:rPr>
          <w:rFonts w:ascii="Times New Roman" w:hAnsi="Times New Roman" w:cs="Times New Roman"/>
          <w:color w:val="000000"/>
          <w:sz w:val="28"/>
          <w:szCs w:val="28"/>
        </w:rPr>
        <w:t xml:space="preserve"> документација, односно </w:t>
      </w:r>
      <w:r w:rsidRPr="00B438C8">
        <w:rPr>
          <w:rFonts w:ascii="Times New Roman" w:hAnsi="Times New Roman" w:cs="Times New Roman"/>
          <w:color w:val="000000"/>
          <w:sz w:val="28"/>
          <w:szCs w:val="28"/>
        </w:rPr>
        <w:t>информације које се по правилу захтевају;</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w:t>
      </w:r>
      <w:proofErr w:type="gramStart"/>
      <w:r w:rsidRPr="00B438C8">
        <w:rPr>
          <w:rFonts w:ascii="Times New Roman" w:hAnsi="Times New Roman" w:cs="Times New Roman"/>
          <w:color w:val="000000"/>
          <w:sz w:val="28"/>
          <w:szCs w:val="28"/>
        </w:rPr>
        <w:t>разлози</w:t>
      </w:r>
      <w:proofErr w:type="gramEnd"/>
      <w:r w:rsidRPr="00B438C8">
        <w:rPr>
          <w:rFonts w:ascii="Times New Roman" w:hAnsi="Times New Roman" w:cs="Times New Roman"/>
          <w:color w:val="000000"/>
          <w:sz w:val="28"/>
          <w:szCs w:val="28"/>
        </w:rPr>
        <w:t xml:space="preserve"> за категоризацију, односно класификацију у складу са Законом;</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изјава и документација у складу са Прилогом 1 Анекс </w:t>
      </w:r>
      <w:r w:rsidRPr="00B438C8">
        <w:rPr>
          <w:rFonts w:ascii="Times New Roman" w:hAnsi="Times New Roman" w:cs="Times New Roman"/>
          <w:color w:val="000000"/>
          <w:sz w:val="28"/>
          <w:szCs w:val="28"/>
        </w:rPr>
        <w:t>VIII</w:t>
      </w:r>
      <w:r w:rsidRPr="00B438C8">
        <w:rPr>
          <w:rFonts w:ascii="Times New Roman" w:hAnsi="Times New Roman" w:cs="Times New Roman"/>
          <w:color w:val="000000"/>
          <w:sz w:val="28"/>
          <w:szCs w:val="28"/>
        </w:rPr>
        <w:t xml:space="preserve"> и Прилогом 3 Анекс </w:t>
      </w:r>
      <w:r w:rsidRPr="00B438C8">
        <w:rPr>
          <w:rFonts w:ascii="Times New Roman" w:hAnsi="Times New Roman" w:cs="Times New Roman"/>
          <w:color w:val="000000"/>
          <w:sz w:val="28"/>
          <w:szCs w:val="28"/>
        </w:rPr>
        <w:t>VI</w:t>
      </w:r>
      <w:r w:rsidRPr="00B438C8">
        <w:rPr>
          <w:rFonts w:ascii="Times New Roman" w:hAnsi="Times New Roman" w:cs="Times New Roman"/>
          <w:color w:val="000000"/>
          <w:sz w:val="28"/>
          <w:szCs w:val="28"/>
        </w:rPr>
        <w:t xml:space="preserve"> подзаконског прописа којим се уређују основни захтеви за ме</w:t>
      </w:r>
      <w:r w:rsidRPr="00B438C8">
        <w:rPr>
          <w:rFonts w:ascii="Times New Roman" w:hAnsi="Times New Roman" w:cs="Times New Roman"/>
          <w:color w:val="000000"/>
          <w:sz w:val="28"/>
          <w:szCs w:val="28"/>
        </w:rPr>
        <w:t xml:space="preserve">дицинска средства;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6) </w:t>
      </w:r>
      <w:proofErr w:type="gramStart"/>
      <w:r w:rsidRPr="00B438C8">
        <w:rPr>
          <w:rFonts w:ascii="Times New Roman" w:hAnsi="Times New Roman" w:cs="Times New Roman"/>
          <w:color w:val="000000"/>
          <w:sz w:val="28"/>
          <w:szCs w:val="28"/>
        </w:rPr>
        <w:t>друге</w:t>
      </w:r>
      <w:proofErr w:type="gramEnd"/>
      <w:r w:rsidRPr="00B438C8">
        <w:rPr>
          <w:rFonts w:ascii="Times New Roman" w:hAnsi="Times New Roman" w:cs="Times New Roman"/>
          <w:color w:val="000000"/>
          <w:sz w:val="28"/>
          <w:szCs w:val="28"/>
        </w:rPr>
        <w:t xml:space="preserve"> специфичне информације (нпр. квалификације главног истраживача и истраживача).</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Водич о клиничким испитивањима активних медицинских средстава дат је у Прилогу 4. </w:t>
      </w:r>
      <w:proofErr w:type="gramStart"/>
      <w:r w:rsidRPr="00B438C8">
        <w:rPr>
          <w:rFonts w:ascii="Times New Roman" w:hAnsi="Times New Roman" w:cs="Times New Roman"/>
          <w:color w:val="000000"/>
          <w:sz w:val="28"/>
          <w:szCs w:val="28"/>
        </w:rPr>
        <w:t>који</w:t>
      </w:r>
      <w:proofErr w:type="gramEnd"/>
      <w:r w:rsidRPr="00B438C8">
        <w:rPr>
          <w:rFonts w:ascii="Times New Roman" w:hAnsi="Times New Roman" w:cs="Times New Roman"/>
          <w:color w:val="000000"/>
          <w:sz w:val="28"/>
          <w:szCs w:val="28"/>
        </w:rPr>
        <w:t xml:space="preserve"> је одштампан уз овај правилник и чини његов саставни део.</w:t>
      </w:r>
      <w:r w:rsidRPr="00B438C8">
        <w:rPr>
          <w:rFonts w:ascii="Times New Roman" w:hAnsi="Times New Roman" w:cs="Times New Roman"/>
          <w:color w:val="000000"/>
          <w:sz w:val="28"/>
          <w:szCs w:val="28"/>
        </w:rPr>
        <w:t xml:space="preserve">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Водич о клиничким испитивањима софтвера и медицинских средстава која се могу програмирати дат је у Прилогу 5. </w:t>
      </w:r>
      <w:proofErr w:type="gramStart"/>
      <w:r w:rsidRPr="00B438C8">
        <w:rPr>
          <w:rFonts w:ascii="Times New Roman" w:hAnsi="Times New Roman" w:cs="Times New Roman"/>
          <w:color w:val="000000"/>
          <w:sz w:val="28"/>
          <w:szCs w:val="28"/>
        </w:rPr>
        <w:t>који</w:t>
      </w:r>
      <w:proofErr w:type="gramEnd"/>
      <w:r w:rsidRPr="00B438C8">
        <w:rPr>
          <w:rFonts w:ascii="Times New Roman" w:hAnsi="Times New Roman" w:cs="Times New Roman"/>
          <w:color w:val="000000"/>
          <w:sz w:val="28"/>
          <w:szCs w:val="28"/>
        </w:rPr>
        <w:t xml:space="preserve"> је одштампан уз овај правилник и чини његов саставни део. </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(6) Агенција процењује потпуност захтева за одобрење спровођења клиничког ис</w:t>
      </w:r>
      <w:r w:rsidRPr="00B438C8">
        <w:rPr>
          <w:rFonts w:ascii="Times New Roman" w:hAnsi="Times New Roman" w:cs="Times New Roman"/>
          <w:color w:val="000000"/>
          <w:sz w:val="28"/>
          <w:szCs w:val="28"/>
        </w:rPr>
        <w:t xml:space="preserve">питивања на основу контролне листе валидације клиничког испитивања дате у Прилогу 8. </w:t>
      </w:r>
      <w:proofErr w:type="gramStart"/>
      <w:r w:rsidRPr="00B438C8">
        <w:rPr>
          <w:rFonts w:ascii="Times New Roman" w:hAnsi="Times New Roman" w:cs="Times New Roman"/>
          <w:color w:val="000000"/>
          <w:sz w:val="28"/>
          <w:szCs w:val="28"/>
        </w:rPr>
        <w:t>који</w:t>
      </w:r>
      <w:proofErr w:type="gramEnd"/>
      <w:r w:rsidRPr="00B438C8">
        <w:rPr>
          <w:rFonts w:ascii="Times New Roman" w:hAnsi="Times New Roman" w:cs="Times New Roman"/>
          <w:color w:val="000000"/>
          <w:sz w:val="28"/>
          <w:szCs w:val="28"/>
        </w:rPr>
        <w:t xml:space="preserve"> је одштампан уз овај правилник и чини његов саставни део. </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1. Пропратно писмо</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8.</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Подносилац захтева подноси потписано пропратно писмо, чије заглавље садр</w:t>
      </w:r>
      <w:r w:rsidRPr="00B438C8">
        <w:rPr>
          <w:rFonts w:ascii="Times New Roman" w:hAnsi="Times New Roman" w:cs="Times New Roman"/>
          <w:color w:val="000000"/>
          <w:sz w:val="28"/>
          <w:szCs w:val="28"/>
        </w:rPr>
        <w:t xml:space="preserve">жи број Протокола са називом клиничког испитивања. </w:t>
      </w:r>
      <w:proofErr w:type="gramStart"/>
      <w:r w:rsidRPr="00B438C8">
        <w:rPr>
          <w:rFonts w:ascii="Times New Roman" w:hAnsi="Times New Roman" w:cs="Times New Roman"/>
          <w:color w:val="000000"/>
          <w:sz w:val="28"/>
          <w:szCs w:val="28"/>
        </w:rPr>
        <w:t>Текст пропратног писма обухвата сва специфична питања, као што су посебне клиничке испитиване популације, испитивање се први пут спроводи на људима, високо ризично медицинско средство, неуобичајено клиничк</w:t>
      </w:r>
      <w:r w:rsidRPr="00B438C8">
        <w:rPr>
          <w:rFonts w:ascii="Times New Roman" w:hAnsi="Times New Roman" w:cs="Times New Roman"/>
          <w:color w:val="000000"/>
          <w:sz w:val="28"/>
          <w:szCs w:val="28"/>
        </w:rPr>
        <w:t>о испитивање, анализе подгрупа итд.</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Поред података из става 1.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наводи се да ли је захтев за одобрење спровођења клиничког испитивања истог медицинског средства раније поднет Агенцији или земљи чланици ЕУ.</w:t>
      </w: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lastRenderedPageBreak/>
        <w:t>2. Захтев за одобрење спровођења к</w:t>
      </w:r>
      <w:r w:rsidRPr="00B438C8">
        <w:rPr>
          <w:rFonts w:ascii="Times New Roman" w:hAnsi="Times New Roman" w:cs="Times New Roman"/>
          <w:b/>
          <w:color w:val="333333"/>
          <w:sz w:val="28"/>
          <w:szCs w:val="28"/>
        </w:rPr>
        <w:t>линичког испитивања медицинског средства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9.</w:t>
      </w:r>
      <w:proofErr w:type="gramEnd"/>
    </w:p>
    <w:p w:rsidR="00184CB9" w:rsidRDefault="00B438C8" w:rsidP="00B438C8">
      <w:pPr>
        <w:spacing w:after="90"/>
        <w:jc w:val="both"/>
        <w:rPr>
          <w:rFonts w:ascii="Times New Roman" w:hAnsi="Times New Roman" w:cs="Times New Roman"/>
          <w:color w:val="000000"/>
          <w:sz w:val="28"/>
          <w:szCs w:val="28"/>
        </w:rPr>
      </w:pPr>
      <w:proofErr w:type="gramStart"/>
      <w:r w:rsidRPr="00B438C8">
        <w:rPr>
          <w:rFonts w:ascii="Times New Roman" w:hAnsi="Times New Roman" w:cs="Times New Roman"/>
          <w:color w:val="000000"/>
          <w:sz w:val="28"/>
          <w:szCs w:val="28"/>
        </w:rPr>
        <w:t xml:space="preserve">Захтев за одобрење спровођења клиничког испитивања медицинског средства по правилу се подноси у </w:t>
      </w:r>
      <w:r w:rsidRPr="00B438C8">
        <w:rPr>
          <w:rFonts w:ascii="Times New Roman" w:hAnsi="Times New Roman" w:cs="Times New Roman"/>
          <w:color w:val="000000"/>
          <w:sz w:val="28"/>
          <w:szCs w:val="28"/>
        </w:rPr>
        <w:t>xml</w:t>
      </w:r>
      <w:r w:rsidRPr="00B438C8">
        <w:rPr>
          <w:rFonts w:ascii="Times New Roman" w:hAnsi="Times New Roman" w:cs="Times New Roman"/>
          <w:color w:val="000000"/>
          <w:sz w:val="28"/>
          <w:szCs w:val="28"/>
        </w:rPr>
        <w:t>-формату и садржи основне податке о клиничком испитивању.</w:t>
      </w:r>
      <w:proofErr w:type="gramEnd"/>
      <w:r w:rsidRPr="00B438C8">
        <w:rPr>
          <w:rFonts w:ascii="Times New Roman" w:hAnsi="Times New Roman" w:cs="Times New Roman"/>
          <w:color w:val="000000"/>
          <w:sz w:val="28"/>
          <w:szCs w:val="28"/>
        </w:rPr>
        <w:t xml:space="preserve"> </w:t>
      </w:r>
    </w:p>
    <w:p w:rsidR="00B438C8" w:rsidRPr="00B438C8" w:rsidRDefault="00B438C8" w:rsidP="00B438C8">
      <w:pPr>
        <w:spacing w:after="90"/>
        <w:jc w:val="both"/>
        <w:rPr>
          <w:rFonts w:ascii="Times New Roman" w:hAnsi="Times New Roman" w:cs="Times New Roman"/>
          <w:sz w:val="28"/>
          <w:szCs w:val="28"/>
        </w:rPr>
      </w:pPr>
    </w:p>
    <w:p w:rsidR="00B438C8" w:rsidRDefault="00B438C8" w:rsidP="00B438C8">
      <w:pPr>
        <w:spacing w:after="45"/>
        <w:jc w:val="center"/>
        <w:rPr>
          <w:rFonts w:ascii="Times New Roman" w:hAnsi="Times New Roman" w:cs="Times New Roman"/>
          <w:b/>
          <w:color w:val="333333"/>
          <w:sz w:val="28"/>
          <w:szCs w:val="28"/>
        </w:rPr>
      </w:pPr>
      <w:r w:rsidRPr="00B438C8">
        <w:rPr>
          <w:rFonts w:ascii="Times New Roman" w:hAnsi="Times New Roman" w:cs="Times New Roman"/>
          <w:b/>
          <w:color w:val="333333"/>
          <w:sz w:val="28"/>
          <w:szCs w:val="28"/>
        </w:rPr>
        <w:t>3. Додатна документација, односно информације</w:t>
      </w: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 xml:space="preserve"> </w:t>
      </w:r>
      <w:proofErr w:type="gramStart"/>
      <w:r w:rsidRPr="00B438C8">
        <w:rPr>
          <w:rFonts w:ascii="Times New Roman" w:hAnsi="Times New Roman" w:cs="Times New Roman"/>
          <w:b/>
          <w:color w:val="333333"/>
          <w:sz w:val="28"/>
          <w:szCs w:val="28"/>
        </w:rPr>
        <w:t>које</w:t>
      </w:r>
      <w:proofErr w:type="gramEnd"/>
      <w:r w:rsidRPr="00B438C8">
        <w:rPr>
          <w:rFonts w:ascii="Times New Roman" w:hAnsi="Times New Roman" w:cs="Times New Roman"/>
          <w:b/>
          <w:color w:val="333333"/>
          <w:sz w:val="28"/>
          <w:szCs w:val="28"/>
        </w:rPr>
        <w:t xml:space="preserve"> се по правилу захтевају</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10.</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По правилу, доставља се следећа додатна документација, односно информације: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доступна</w:t>
      </w:r>
      <w:proofErr w:type="gramEnd"/>
      <w:r w:rsidRPr="00B438C8">
        <w:rPr>
          <w:rFonts w:ascii="Times New Roman" w:hAnsi="Times New Roman" w:cs="Times New Roman"/>
          <w:color w:val="000000"/>
          <w:sz w:val="28"/>
          <w:szCs w:val="28"/>
        </w:rPr>
        <w:t xml:space="preserve"> одобрења спровођења клиничког испитивања у државама чланицама ЕУ или другим </w:t>
      </w:r>
      <w:r w:rsidRPr="00B438C8">
        <w:rPr>
          <w:rFonts w:ascii="Times New Roman" w:hAnsi="Times New Roman" w:cs="Times New Roman"/>
          <w:color w:val="000000"/>
          <w:sz w:val="28"/>
          <w:szCs w:val="28"/>
        </w:rPr>
        <w:t>државама у случају мултицентричног клиничког испитивања;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изјава</w:t>
      </w:r>
      <w:proofErr w:type="gramEnd"/>
      <w:r w:rsidRPr="00B438C8">
        <w:rPr>
          <w:rFonts w:ascii="Times New Roman" w:hAnsi="Times New Roman" w:cs="Times New Roman"/>
          <w:color w:val="000000"/>
          <w:sz w:val="28"/>
          <w:szCs w:val="28"/>
        </w:rPr>
        <w:t xml:space="preserve"> којом се потврђује да је захтев за одобрење спровођења клиничког испитивања медицинског средства потписан од спонзора, као и да:</w:t>
      </w:r>
    </w:p>
    <w:p w:rsidR="00184CB9" w:rsidRPr="00B438C8" w:rsidRDefault="00B438C8" w:rsidP="00B438C8">
      <w:pPr>
        <w:spacing w:after="90"/>
        <w:ind w:left="12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су</w:t>
      </w:r>
      <w:proofErr w:type="gramEnd"/>
      <w:r w:rsidRPr="00B438C8">
        <w:rPr>
          <w:rFonts w:ascii="Times New Roman" w:hAnsi="Times New Roman" w:cs="Times New Roman"/>
          <w:color w:val="000000"/>
          <w:sz w:val="28"/>
          <w:szCs w:val="28"/>
        </w:rPr>
        <w:t xml:space="preserve"> обезбеђене информације комплетне,</w:t>
      </w:r>
    </w:p>
    <w:p w:rsidR="00184CB9" w:rsidRPr="00B438C8" w:rsidRDefault="00B438C8" w:rsidP="00B438C8">
      <w:pPr>
        <w:spacing w:after="90"/>
        <w:ind w:left="12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достављена</w:t>
      </w:r>
      <w:proofErr w:type="gramEnd"/>
      <w:r w:rsidRPr="00B438C8">
        <w:rPr>
          <w:rFonts w:ascii="Times New Roman" w:hAnsi="Times New Roman" w:cs="Times New Roman"/>
          <w:color w:val="000000"/>
          <w:sz w:val="28"/>
          <w:szCs w:val="28"/>
        </w:rPr>
        <w:t xml:space="preserve"> доку</w:t>
      </w:r>
      <w:r w:rsidRPr="00B438C8">
        <w:rPr>
          <w:rFonts w:ascii="Times New Roman" w:hAnsi="Times New Roman" w:cs="Times New Roman"/>
          <w:color w:val="000000"/>
          <w:sz w:val="28"/>
          <w:szCs w:val="28"/>
        </w:rPr>
        <w:t>ментација садржи тачан приказ доступних информација,</w:t>
      </w:r>
    </w:p>
    <w:p w:rsidR="00184CB9" w:rsidRPr="00B438C8" w:rsidRDefault="00B438C8" w:rsidP="00B438C8">
      <w:pPr>
        <w:spacing w:after="90"/>
        <w:ind w:left="12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ће</w:t>
      </w:r>
      <w:proofErr w:type="gramEnd"/>
      <w:r w:rsidRPr="00B438C8">
        <w:rPr>
          <w:rFonts w:ascii="Times New Roman" w:hAnsi="Times New Roman" w:cs="Times New Roman"/>
          <w:color w:val="000000"/>
          <w:sz w:val="28"/>
          <w:szCs w:val="28"/>
        </w:rPr>
        <w:t xml:space="preserve"> клиничко испитивање бити спроведено у складу са Протоколом,</w:t>
      </w:r>
    </w:p>
    <w:p w:rsidR="00184CB9" w:rsidRPr="00B438C8" w:rsidRDefault="00B438C8" w:rsidP="00B438C8">
      <w:pPr>
        <w:spacing w:after="90"/>
        <w:ind w:left="12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w:t>
      </w:r>
      <w:proofErr w:type="gramStart"/>
      <w:r w:rsidRPr="00B438C8">
        <w:rPr>
          <w:rFonts w:ascii="Times New Roman" w:hAnsi="Times New Roman" w:cs="Times New Roman"/>
          <w:color w:val="000000"/>
          <w:sz w:val="28"/>
          <w:szCs w:val="28"/>
        </w:rPr>
        <w:t>ће</w:t>
      </w:r>
      <w:proofErr w:type="gramEnd"/>
      <w:r w:rsidRPr="00B438C8">
        <w:rPr>
          <w:rFonts w:ascii="Times New Roman" w:hAnsi="Times New Roman" w:cs="Times New Roman"/>
          <w:color w:val="000000"/>
          <w:sz w:val="28"/>
          <w:szCs w:val="28"/>
        </w:rPr>
        <w:t xml:space="preserve"> озбиљни нежељени догађаји, дефекти медицинског средства и ажурирања повезана са њима бити пријављени у складу са Законом и подзак</w:t>
      </w:r>
      <w:r w:rsidRPr="00B438C8">
        <w:rPr>
          <w:rFonts w:ascii="Times New Roman" w:hAnsi="Times New Roman" w:cs="Times New Roman"/>
          <w:color w:val="000000"/>
          <w:sz w:val="28"/>
          <w:szCs w:val="28"/>
        </w:rPr>
        <w:t>онским прописима донетим за његово спровођење,</w:t>
      </w:r>
    </w:p>
    <w:p w:rsidR="00184CB9" w:rsidRPr="00B438C8" w:rsidRDefault="00B438C8" w:rsidP="00B438C8">
      <w:pPr>
        <w:spacing w:after="90"/>
        <w:ind w:left="12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су</w:t>
      </w:r>
      <w:proofErr w:type="gramEnd"/>
      <w:r w:rsidRPr="00B438C8">
        <w:rPr>
          <w:rFonts w:ascii="Times New Roman" w:hAnsi="Times New Roman" w:cs="Times New Roman"/>
          <w:color w:val="000000"/>
          <w:sz w:val="28"/>
          <w:szCs w:val="28"/>
        </w:rPr>
        <w:t xml:space="preserve"> предузете одговарајуће мере за сигурност учесника у клиничком испитивању, корисника и других лица,</w:t>
      </w:r>
    </w:p>
    <w:p w:rsidR="00184CB9" w:rsidRPr="00B438C8" w:rsidRDefault="00B438C8" w:rsidP="00B438C8">
      <w:pPr>
        <w:spacing w:after="90"/>
        <w:ind w:left="12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(6) </w:t>
      </w:r>
      <w:proofErr w:type="gramStart"/>
      <w:r w:rsidRPr="00B438C8">
        <w:rPr>
          <w:rFonts w:ascii="Times New Roman" w:hAnsi="Times New Roman" w:cs="Times New Roman"/>
          <w:color w:val="000000"/>
          <w:sz w:val="28"/>
          <w:szCs w:val="28"/>
        </w:rPr>
        <w:t>је</w:t>
      </w:r>
      <w:proofErr w:type="gramEnd"/>
      <w:r w:rsidRPr="00B438C8">
        <w:rPr>
          <w:rFonts w:ascii="Times New Roman" w:hAnsi="Times New Roman" w:cs="Times New Roman"/>
          <w:color w:val="000000"/>
          <w:sz w:val="28"/>
          <w:szCs w:val="28"/>
        </w:rPr>
        <w:t xml:space="preserve"> уплаћена прописана тарифа Агенцији, у складу са законом;</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друга</w:t>
      </w:r>
      <w:proofErr w:type="gramEnd"/>
      <w:r w:rsidRPr="00B438C8">
        <w:rPr>
          <w:rFonts w:ascii="Times New Roman" w:hAnsi="Times New Roman" w:cs="Times New Roman"/>
          <w:color w:val="000000"/>
          <w:sz w:val="28"/>
          <w:szCs w:val="28"/>
        </w:rPr>
        <w:t xml:space="preserve"> релевантна документација на за</w:t>
      </w:r>
      <w:r w:rsidRPr="00B438C8">
        <w:rPr>
          <w:rFonts w:ascii="Times New Roman" w:hAnsi="Times New Roman" w:cs="Times New Roman"/>
          <w:color w:val="000000"/>
          <w:sz w:val="28"/>
          <w:szCs w:val="28"/>
        </w:rPr>
        <w:t>хтев Агенције;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 xml:space="preserve">4) </w:t>
      </w:r>
      <w:proofErr w:type="gramStart"/>
      <w:r w:rsidRPr="00B438C8">
        <w:rPr>
          <w:rFonts w:ascii="Times New Roman" w:hAnsi="Times New Roman" w:cs="Times New Roman"/>
          <w:color w:val="000000"/>
          <w:sz w:val="28"/>
          <w:szCs w:val="28"/>
        </w:rPr>
        <w:t>попуњен</w:t>
      </w:r>
      <w:proofErr w:type="gramEnd"/>
      <w:r w:rsidRPr="00B438C8">
        <w:rPr>
          <w:rFonts w:ascii="Times New Roman" w:hAnsi="Times New Roman" w:cs="Times New Roman"/>
          <w:color w:val="000000"/>
          <w:sz w:val="28"/>
          <w:szCs w:val="28"/>
        </w:rPr>
        <w:t xml:space="preserve"> Прилог 11. </w:t>
      </w:r>
      <w:proofErr w:type="gramStart"/>
      <w:r w:rsidRPr="00B438C8">
        <w:rPr>
          <w:rFonts w:ascii="Times New Roman" w:hAnsi="Times New Roman" w:cs="Times New Roman"/>
          <w:color w:val="000000"/>
          <w:sz w:val="28"/>
          <w:szCs w:val="28"/>
        </w:rPr>
        <w:t>који</w:t>
      </w:r>
      <w:proofErr w:type="gramEnd"/>
      <w:r w:rsidRPr="00B438C8">
        <w:rPr>
          <w:rFonts w:ascii="Times New Roman" w:hAnsi="Times New Roman" w:cs="Times New Roman"/>
          <w:color w:val="000000"/>
          <w:sz w:val="28"/>
          <w:szCs w:val="28"/>
        </w:rPr>
        <w:t xml:space="preserve"> је одштампан уз овај правилник и чини његов саставни део, а који се односи на увоз медицинских средстава и лекова које обезбеђује спонзор за потребе клиничког испитивања;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попуњена</w:t>
      </w:r>
      <w:proofErr w:type="gramEnd"/>
      <w:r w:rsidRPr="00B438C8">
        <w:rPr>
          <w:rFonts w:ascii="Times New Roman" w:hAnsi="Times New Roman" w:cs="Times New Roman"/>
          <w:color w:val="000000"/>
          <w:sz w:val="28"/>
          <w:szCs w:val="28"/>
        </w:rPr>
        <w:t xml:space="preserve"> изјава главног истраживача за </w:t>
      </w:r>
      <w:r w:rsidRPr="00B438C8">
        <w:rPr>
          <w:rFonts w:ascii="Times New Roman" w:hAnsi="Times New Roman" w:cs="Times New Roman"/>
          <w:color w:val="000000"/>
          <w:sz w:val="28"/>
          <w:szCs w:val="28"/>
        </w:rPr>
        <w:t xml:space="preserve">увоз медицинских средстава и лекова за потребе клиничког испитивања дата у Прилогу 10. </w:t>
      </w:r>
      <w:proofErr w:type="gramStart"/>
      <w:r w:rsidRPr="00B438C8">
        <w:rPr>
          <w:rFonts w:ascii="Times New Roman" w:hAnsi="Times New Roman" w:cs="Times New Roman"/>
          <w:color w:val="000000"/>
          <w:sz w:val="28"/>
          <w:szCs w:val="28"/>
        </w:rPr>
        <w:t>који</w:t>
      </w:r>
      <w:proofErr w:type="gramEnd"/>
      <w:r w:rsidRPr="00B438C8">
        <w:rPr>
          <w:rFonts w:ascii="Times New Roman" w:hAnsi="Times New Roman" w:cs="Times New Roman"/>
          <w:color w:val="000000"/>
          <w:sz w:val="28"/>
          <w:szCs w:val="28"/>
        </w:rPr>
        <w:t xml:space="preserve"> је одштампан уз овај правилник и чини његов саставни део;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6) </w:t>
      </w:r>
      <w:proofErr w:type="gramStart"/>
      <w:r w:rsidRPr="00B438C8">
        <w:rPr>
          <w:rFonts w:ascii="Times New Roman" w:hAnsi="Times New Roman" w:cs="Times New Roman"/>
          <w:color w:val="000000"/>
          <w:sz w:val="28"/>
          <w:szCs w:val="28"/>
        </w:rPr>
        <w:t>овлашћење</w:t>
      </w:r>
      <w:proofErr w:type="gramEnd"/>
      <w:r w:rsidRPr="00B438C8">
        <w:rPr>
          <w:rFonts w:ascii="Times New Roman" w:hAnsi="Times New Roman" w:cs="Times New Roman"/>
          <w:color w:val="000000"/>
          <w:sz w:val="28"/>
          <w:szCs w:val="28"/>
        </w:rPr>
        <w:t xml:space="preserve"> спонзора или уговорне истраживачке организације за увоз испитиваног медицинског средства, ка</w:t>
      </w:r>
      <w:r w:rsidRPr="00B438C8">
        <w:rPr>
          <w:rFonts w:ascii="Times New Roman" w:hAnsi="Times New Roman" w:cs="Times New Roman"/>
          <w:color w:val="000000"/>
          <w:sz w:val="28"/>
          <w:szCs w:val="28"/>
        </w:rPr>
        <w:t>о и лекова и медицинских средстава који се примењују у спровођењу клиничког испитивања које обезбеђује спонзор за потребе клиничког испитивања, издато велепродаји.</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Документација из става 1. </w:t>
      </w:r>
      <w:proofErr w:type="gramStart"/>
      <w:r w:rsidRPr="00B438C8">
        <w:rPr>
          <w:rFonts w:ascii="Times New Roman" w:hAnsi="Times New Roman" w:cs="Times New Roman"/>
          <w:color w:val="000000"/>
          <w:sz w:val="28"/>
          <w:szCs w:val="28"/>
        </w:rPr>
        <w:t>тач</w:t>
      </w:r>
      <w:proofErr w:type="gramEnd"/>
      <w:r w:rsidRPr="00B438C8">
        <w:rPr>
          <w:rFonts w:ascii="Times New Roman" w:hAnsi="Times New Roman" w:cs="Times New Roman"/>
          <w:color w:val="000000"/>
          <w:sz w:val="28"/>
          <w:szCs w:val="28"/>
        </w:rPr>
        <w:t xml:space="preserve">. 4), 5) и 6) овог члана могу да се измене, односно допуне </w:t>
      </w:r>
      <w:r w:rsidRPr="00B438C8">
        <w:rPr>
          <w:rFonts w:ascii="Times New Roman" w:hAnsi="Times New Roman" w:cs="Times New Roman"/>
          <w:color w:val="000000"/>
          <w:sz w:val="28"/>
          <w:szCs w:val="28"/>
        </w:rPr>
        <w:t>најкасније 30 дана од дана утврђивања комплетности захтева.</w:t>
      </w:r>
    </w:p>
    <w:p w:rsidR="00B438C8" w:rsidRDefault="00B438C8" w:rsidP="00B438C8">
      <w:pPr>
        <w:spacing w:after="45"/>
        <w:jc w:val="center"/>
        <w:rPr>
          <w:rFonts w:ascii="Times New Roman" w:hAnsi="Times New Roman" w:cs="Times New Roman"/>
          <w:b/>
          <w:color w:val="333333"/>
          <w:sz w:val="28"/>
          <w:szCs w:val="28"/>
        </w:rPr>
      </w:pPr>
      <w:r w:rsidRPr="00B438C8">
        <w:rPr>
          <w:rFonts w:ascii="Times New Roman" w:hAnsi="Times New Roman" w:cs="Times New Roman"/>
          <w:b/>
          <w:color w:val="333333"/>
          <w:sz w:val="28"/>
          <w:szCs w:val="28"/>
        </w:rPr>
        <w:t>4. Разлог категоризације, односно</w:t>
      </w: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 xml:space="preserve"> </w:t>
      </w:r>
      <w:proofErr w:type="gramStart"/>
      <w:r w:rsidRPr="00B438C8">
        <w:rPr>
          <w:rFonts w:ascii="Times New Roman" w:hAnsi="Times New Roman" w:cs="Times New Roman"/>
          <w:b/>
          <w:color w:val="333333"/>
          <w:sz w:val="28"/>
          <w:szCs w:val="28"/>
        </w:rPr>
        <w:t>класификације</w:t>
      </w:r>
      <w:proofErr w:type="gramEnd"/>
      <w:r w:rsidRPr="00B438C8">
        <w:rPr>
          <w:rFonts w:ascii="Times New Roman" w:hAnsi="Times New Roman" w:cs="Times New Roman"/>
          <w:b/>
          <w:color w:val="333333"/>
          <w:sz w:val="28"/>
          <w:szCs w:val="28"/>
        </w:rPr>
        <w:t xml:space="preserve"> медицинског средства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11.</w:t>
      </w:r>
      <w:proofErr w:type="gramEnd"/>
    </w:p>
    <w:p w:rsidR="00184CB9" w:rsidRDefault="00B438C8" w:rsidP="00B438C8">
      <w:pPr>
        <w:spacing w:after="90"/>
        <w:jc w:val="both"/>
        <w:rPr>
          <w:rFonts w:ascii="Times New Roman" w:hAnsi="Times New Roman" w:cs="Times New Roman"/>
          <w:color w:val="000000"/>
          <w:sz w:val="28"/>
          <w:szCs w:val="28"/>
        </w:rPr>
      </w:pPr>
      <w:proofErr w:type="gramStart"/>
      <w:r w:rsidRPr="00B438C8">
        <w:rPr>
          <w:rFonts w:ascii="Times New Roman" w:hAnsi="Times New Roman" w:cs="Times New Roman"/>
          <w:color w:val="000000"/>
          <w:sz w:val="28"/>
          <w:szCs w:val="28"/>
        </w:rPr>
        <w:t xml:space="preserve">Спонзор наводи разлог категоризације медицинског средства као општег, активног имплатабилног или </w:t>
      </w:r>
      <w:r w:rsidRPr="00B438C8">
        <w:rPr>
          <w:rFonts w:ascii="Times New Roman" w:hAnsi="Times New Roman" w:cs="Times New Roman"/>
          <w:color w:val="000000"/>
          <w:sz w:val="28"/>
          <w:szCs w:val="28"/>
        </w:rPr>
        <w:t>in vitro</w:t>
      </w:r>
      <w:r w:rsidRPr="00B438C8">
        <w:rPr>
          <w:rFonts w:ascii="Times New Roman" w:hAnsi="Times New Roman" w:cs="Times New Roman"/>
          <w:color w:val="000000"/>
          <w:sz w:val="28"/>
          <w:szCs w:val="28"/>
        </w:rPr>
        <w:t xml:space="preserve"> дијагностичког медицинског средства, као и класификације медицинског средства у складу са Законом и подзаконским прописима донетим за његово спровођење.</w:t>
      </w:r>
      <w:proofErr w:type="gramEnd"/>
      <w:r w:rsidRPr="00B438C8">
        <w:rPr>
          <w:rFonts w:ascii="Times New Roman" w:hAnsi="Times New Roman" w:cs="Times New Roman"/>
          <w:color w:val="000000"/>
          <w:sz w:val="28"/>
          <w:szCs w:val="28"/>
        </w:rPr>
        <w:t xml:space="preserve"> </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5. Изјава и документација у складу са Прилогом 1 Анекс VIII и Прилогом 3 Анекс VI подзаконског пропи</w:t>
      </w:r>
      <w:r w:rsidRPr="00B438C8">
        <w:rPr>
          <w:rFonts w:ascii="Times New Roman" w:hAnsi="Times New Roman" w:cs="Times New Roman"/>
          <w:b/>
          <w:color w:val="333333"/>
          <w:sz w:val="28"/>
          <w:szCs w:val="28"/>
        </w:rPr>
        <w:t>са којим се уређују основни захтеви за медицинска средства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12.</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Доставља се или чини доступном изјава и документација у складу са Прилогом 1 Анекс </w:t>
      </w:r>
      <w:r w:rsidRPr="00B438C8">
        <w:rPr>
          <w:rFonts w:ascii="Times New Roman" w:hAnsi="Times New Roman" w:cs="Times New Roman"/>
          <w:color w:val="000000"/>
          <w:sz w:val="28"/>
          <w:szCs w:val="28"/>
        </w:rPr>
        <w:t>VIII</w:t>
      </w:r>
      <w:r w:rsidRPr="00B438C8">
        <w:rPr>
          <w:rFonts w:ascii="Times New Roman" w:hAnsi="Times New Roman" w:cs="Times New Roman"/>
          <w:color w:val="000000"/>
          <w:sz w:val="28"/>
          <w:szCs w:val="28"/>
        </w:rPr>
        <w:t xml:space="preserve"> и Прилогом 3 Анекс </w:t>
      </w:r>
      <w:r w:rsidRPr="00B438C8">
        <w:rPr>
          <w:rFonts w:ascii="Times New Roman" w:hAnsi="Times New Roman" w:cs="Times New Roman"/>
          <w:color w:val="000000"/>
          <w:sz w:val="28"/>
          <w:szCs w:val="28"/>
        </w:rPr>
        <w:t>VI</w:t>
      </w:r>
      <w:r w:rsidRPr="00B438C8">
        <w:rPr>
          <w:rFonts w:ascii="Times New Roman" w:hAnsi="Times New Roman" w:cs="Times New Roman"/>
          <w:color w:val="000000"/>
          <w:sz w:val="28"/>
          <w:szCs w:val="28"/>
        </w:rPr>
        <w:t xml:space="preserve"> подзаконског прописа којим се уређују основни захтеви за медицинска сре</w:t>
      </w:r>
      <w:r w:rsidRPr="00B438C8">
        <w:rPr>
          <w:rFonts w:ascii="Times New Roman" w:hAnsi="Times New Roman" w:cs="Times New Roman"/>
          <w:color w:val="000000"/>
          <w:sz w:val="28"/>
          <w:szCs w:val="28"/>
        </w:rPr>
        <w:t xml:space="preserve">дства која садржи специфичне информације од произвођача, односно овлашћеног представника произвођача који је спонзор.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Агенција може да затражи додатне податке из става 1.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у специфичним случајевима, ако је потребно.</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Подаци из става 1. </w:t>
      </w:r>
      <w:proofErr w:type="gramStart"/>
      <w:r w:rsidRPr="00B438C8">
        <w:rPr>
          <w:rFonts w:ascii="Times New Roman" w:hAnsi="Times New Roman" w:cs="Times New Roman"/>
          <w:color w:val="000000"/>
          <w:sz w:val="28"/>
          <w:szCs w:val="28"/>
        </w:rPr>
        <w:t>ов</w:t>
      </w:r>
      <w:r w:rsidRPr="00B438C8">
        <w:rPr>
          <w:rFonts w:ascii="Times New Roman" w:hAnsi="Times New Roman" w:cs="Times New Roman"/>
          <w:color w:val="000000"/>
          <w:sz w:val="28"/>
          <w:szCs w:val="28"/>
        </w:rPr>
        <w:t>ог</w:t>
      </w:r>
      <w:proofErr w:type="gramEnd"/>
      <w:r w:rsidRPr="00B438C8">
        <w:rPr>
          <w:rFonts w:ascii="Times New Roman" w:hAnsi="Times New Roman" w:cs="Times New Roman"/>
          <w:color w:val="000000"/>
          <w:sz w:val="28"/>
          <w:szCs w:val="28"/>
        </w:rPr>
        <w:t xml:space="preserve"> члана обухватају:</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 xml:space="preserve">1) </w:t>
      </w:r>
      <w:proofErr w:type="gramStart"/>
      <w:r w:rsidRPr="00B438C8">
        <w:rPr>
          <w:rFonts w:ascii="Times New Roman" w:hAnsi="Times New Roman" w:cs="Times New Roman"/>
          <w:color w:val="000000"/>
          <w:sz w:val="28"/>
          <w:szCs w:val="28"/>
        </w:rPr>
        <w:t>податке</w:t>
      </w:r>
      <w:proofErr w:type="gramEnd"/>
      <w:r w:rsidRPr="00B438C8">
        <w:rPr>
          <w:rFonts w:ascii="Times New Roman" w:hAnsi="Times New Roman" w:cs="Times New Roman"/>
          <w:color w:val="000000"/>
          <w:sz w:val="28"/>
          <w:szCs w:val="28"/>
        </w:rPr>
        <w:t xml:space="preserve"> који омогућавају идентификацију предметног медицинског средства;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 Протокол;</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3) Брошуру за истраживача;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w:t>
      </w:r>
      <w:proofErr w:type="gramStart"/>
      <w:r w:rsidRPr="00B438C8">
        <w:rPr>
          <w:rFonts w:ascii="Times New Roman" w:hAnsi="Times New Roman" w:cs="Times New Roman"/>
          <w:color w:val="000000"/>
          <w:sz w:val="28"/>
          <w:szCs w:val="28"/>
        </w:rPr>
        <w:t>сажетак</w:t>
      </w:r>
      <w:proofErr w:type="gramEnd"/>
      <w:r w:rsidRPr="00B438C8">
        <w:rPr>
          <w:rFonts w:ascii="Times New Roman" w:hAnsi="Times New Roman" w:cs="Times New Roman"/>
          <w:color w:val="000000"/>
          <w:sz w:val="28"/>
          <w:szCs w:val="28"/>
        </w:rPr>
        <w:t xml:space="preserve"> Протокола на српском језику;</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потврду</w:t>
      </w:r>
      <w:proofErr w:type="gramEnd"/>
      <w:r w:rsidRPr="00B438C8">
        <w:rPr>
          <w:rFonts w:ascii="Times New Roman" w:hAnsi="Times New Roman" w:cs="Times New Roman"/>
          <w:color w:val="000000"/>
          <w:sz w:val="28"/>
          <w:szCs w:val="28"/>
        </w:rPr>
        <w:t xml:space="preserve"> о осигурању испитаника;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6) </w:t>
      </w:r>
      <w:proofErr w:type="gramStart"/>
      <w:r w:rsidRPr="00B438C8">
        <w:rPr>
          <w:rFonts w:ascii="Times New Roman" w:hAnsi="Times New Roman" w:cs="Times New Roman"/>
          <w:color w:val="000000"/>
          <w:sz w:val="28"/>
          <w:szCs w:val="28"/>
        </w:rPr>
        <w:t>документацију</w:t>
      </w:r>
      <w:proofErr w:type="gramEnd"/>
      <w:r w:rsidRPr="00B438C8">
        <w:rPr>
          <w:rFonts w:ascii="Times New Roman" w:hAnsi="Times New Roman" w:cs="Times New Roman"/>
          <w:color w:val="000000"/>
          <w:sz w:val="28"/>
          <w:szCs w:val="28"/>
        </w:rPr>
        <w:t xml:space="preserve"> која се користи за </w:t>
      </w:r>
      <w:r w:rsidRPr="00B438C8">
        <w:rPr>
          <w:rFonts w:ascii="Times New Roman" w:hAnsi="Times New Roman" w:cs="Times New Roman"/>
          <w:color w:val="000000"/>
          <w:sz w:val="28"/>
          <w:szCs w:val="28"/>
        </w:rPr>
        <w:t>прибављање информисаног пристанка на српском језику, као и на енглеском језику ако постоји;</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7) </w:t>
      </w:r>
      <w:proofErr w:type="gramStart"/>
      <w:r w:rsidRPr="00B438C8">
        <w:rPr>
          <w:rFonts w:ascii="Times New Roman" w:hAnsi="Times New Roman" w:cs="Times New Roman"/>
          <w:color w:val="000000"/>
          <w:sz w:val="28"/>
          <w:szCs w:val="28"/>
        </w:rPr>
        <w:t>изјаву</w:t>
      </w:r>
      <w:proofErr w:type="gramEnd"/>
      <w:r w:rsidRPr="00B438C8">
        <w:rPr>
          <w:rFonts w:ascii="Times New Roman" w:hAnsi="Times New Roman" w:cs="Times New Roman"/>
          <w:color w:val="000000"/>
          <w:sz w:val="28"/>
          <w:szCs w:val="28"/>
        </w:rPr>
        <w:t xml:space="preserve"> да ли медицинско средство садржи као саставни део супстанцу или дериват људске крви у складу са Прилогом 1. </w:t>
      </w:r>
      <w:proofErr w:type="gramStart"/>
      <w:r w:rsidRPr="00B438C8">
        <w:rPr>
          <w:rFonts w:ascii="Times New Roman" w:hAnsi="Times New Roman" w:cs="Times New Roman"/>
          <w:color w:val="000000"/>
          <w:sz w:val="28"/>
          <w:szCs w:val="28"/>
        </w:rPr>
        <w:t xml:space="preserve">Анекс </w:t>
      </w:r>
      <w:r w:rsidRPr="00B438C8">
        <w:rPr>
          <w:rFonts w:ascii="Times New Roman" w:hAnsi="Times New Roman" w:cs="Times New Roman"/>
          <w:color w:val="000000"/>
          <w:sz w:val="28"/>
          <w:szCs w:val="28"/>
        </w:rPr>
        <w:t>I</w:t>
      </w:r>
      <w:r w:rsidRPr="00B438C8">
        <w:rPr>
          <w:rFonts w:ascii="Times New Roman" w:hAnsi="Times New Roman" w:cs="Times New Roman"/>
          <w:color w:val="000000"/>
          <w:sz w:val="28"/>
          <w:szCs w:val="28"/>
        </w:rPr>
        <w:t xml:space="preserve"> подтачка 7.4.</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и</w:t>
      </w:r>
      <w:proofErr w:type="gramEnd"/>
      <w:r w:rsidRPr="00B438C8">
        <w:rPr>
          <w:rFonts w:ascii="Times New Roman" w:hAnsi="Times New Roman" w:cs="Times New Roman"/>
          <w:color w:val="000000"/>
          <w:sz w:val="28"/>
          <w:szCs w:val="28"/>
        </w:rPr>
        <w:t xml:space="preserve"> Прилогом 3. </w:t>
      </w:r>
      <w:proofErr w:type="gramStart"/>
      <w:r w:rsidRPr="00B438C8">
        <w:rPr>
          <w:rFonts w:ascii="Times New Roman" w:hAnsi="Times New Roman" w:cs="Times New Roman"/>
          <w:color w:val="000000"/>
          <w:sz w:val="28"/>
          <w:szCs w:val="28"/>
        </w:rPr>
        <w:t xml:space="preserve">Анекс </w:t>
      </w:r>
      <w:r w:rsidRPr="00B438C8">
        <w:rPr>
          <w:rFonts w:ascii="Times New Roman" w:hAnsi="Times New Roman" w:cs="Times New Roman"/>
          <w:color w:val="000000"/>
          <w:sz w:val="28"/>
          <w:szCs w:val="28"/>
        </w:rPr>
        <w:t>I</w:t>
      </w:r>
      <w:r w:rsidRPr="00B438C8">
        <w:rPr>
          <w:rFonts w:ascii="Times New Roman" w:hAnsi="Times New Roman" w:cs="Times New Roman"/>
          <w:color w:val="000000"/>
          <w:sz w:val="28"/>
          <w:szCs w:val="28"/>
        </w:rPr>
        <w:t xml:space="preserve"> та</w:t>
      </w:r>
      <w:r w:rsidRPr="00B438C8">
        <w:rPr>
          <w:rFonts w:ascii="Times New Roman" w:hAnsi="Times New Roman" w:cs="Times New Roman"/>
          <w:color w:val="000000"/>
          <w:sz w:val="28"/>
          <w:szCs w:val="28"/>
        </w:rPr>
        <w:t>чка 10.</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подзаконског</w:t>
      </w:r>
      <w:proofErr w:type="gramEnd"/>
      <w:r w:rsidRPr="00B438C8">
        <w:rPr>
          <w:rFonts w:ascii="Times New Roman" w:hAnsi="Times New Roman" w:cs="Times New Roman"/>
          <w:color w:val="000000"/>
          <w:sz w:val="28"/>
          <w:szCs w:val="28"/>
        </w:rPr>
        <w:t xml:space="preserve"> прописа којим се уређују основни захтеви за медицинска средства;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8) </w:t>
      </w:r>
      <w:proofErr w:type="gramStart"/>
      <w:r w:rsidRPr="00B438C8">
        <w:rPr>
          <w:rFonts w:ascii="Times New Roman" w:hAnsi="Times New Roman" w:cs="Times New Roman"/>
          <w:color w:val="000000"/>
          <w:sz w:val="28"/>
          <w:szCs w:val="28"/>
        </w:rPr>
        <w:t>документацију</w:t>
      </w:r>
      <w:proofErr w:type="gramEnd"/>
      <w:r w:rsidRPr="00B438C8">
        <w:rPr>
          <w:rFonts w:ascii="Times New Roman" w:hAnsi="Times New Roman" w:cs="Times New Roman"/>
          <w:color w:val="000000"/>
          <w:sz w:val="28"/>
          <w:szCs w:val="28"/>
        </w:rPr>
        <w:t xml:space="preserve"> да медицинска средства употребљавају ткива животињског порекла која су учињена инактивисаним или су инактивисани производи пореклом од животињског ткива</w:t>
      </w:r>
      <w:r w:rsidRPr="00B438C8">
        <w:rPr>
          <w:rFonts w:ascii="Times New Roman" w:hAnsi="Times New Roman" w:cs="Times New Roman"/>
          <w:color w:val="000000"/>
          <w:sz w:val="28"/>
          <w:szCs w:val="28"/>
        </w:rPr>
        <w:t xml:space="preserve"> дату у Прилогу 6. </w:t>
      </w:r>
      <w:proofErr w:type="gramStart"/>
      <w:r w:rsidRPr="00B438C8">
        <w:rPr>
          <w:rFonts w:ascii="Times New Roman" w:hAnsi="Times New Roman" w:cs="Times New Roman"/>
          <w:color w:val="000000"/>
          <w:sz w:val="28"/>
          <w:szCs w:val="28"/>
        </w:rPr>
        <w:t>који</w:t>
      </w:r>
      <w:proofErr w:type="gramEnd"/>
      <w:r w:rsidRPr="00B438C8">
        <w:rPr>
          <w:rFonts w:ascii="Times New Roman" w:hAnsi="Times New Roman" w:cs="Times New Roman"/>
          <w:color w:val="000000"/>
          <w:sz w:val="28"/>
          <w:szCs w:val="28"/>
        </w:rPr>
        <w:t xml:space="preserve"> је одштампан уз овај правилник и чини његов саставни део;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9) </w:t>
      </w:r>
      <w:proofErr w:type="gramStart"/>
      <w:r w:rsidRPr="00B438C8">
        <w:rPr>
          <w:rFonts w:ascii="Times New Roman" w:hAnsi="Times New Roman" w:cs="Times New Roman"/>
          <w:color w:val="000000"/>
          <w:sz w:val="28"/>
          <w:szCs w:val="28"/>
        </w:rPr>
        <w:t>име</w:t>
      </w:r>
      <w:proofErr w:type="gramEnd"/>
      <w:r w:rsidRPr="00B438C8">
        <w:rPr>
          <w:rFonts w:ascii="Times New Roman" w:hAnsi="Times New Roman" w:cs="Times New Roman"/>
          <w:color w:val="000000"/>
          <w:sz w:val="28"/>
          <w:szCs w:val="28"/>
        </w:rPr>
        <w:t xml:space="preserve"> лекара или другог овлашћеног лица у складу са законом и здравствене установе одговорне за клиничко испитивање;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10) </w:t>
      </w:r>
      <w:proofErr w:type="gramStart"/>
      <w:r w:rsidRPr="00B438C8">
        <w:rPr>
          <w:rFonts w:ascii="Times New Roman" w:hAnsi="Times New Roman" w:cs="Times New Roman"/>
          <w:color w:val="000000"/>
          <w:sz w:val="28"/>
          <w:szCs w:val="28"/>
        </w:rPr>
        <w:t>место</w:t>
      </w:r>
      <w:proofErr w:type="gramEnd"/>
      <w:r w:rsidRPr="00B438C8">
        <w:rPr>
          <w:rFonts w:ascii="Times New Roman" w:hAnsi="Times New Roman" w:cs="Times New Roman"/>
          <w:color w:val="000000"/>
          <w:sz w:val="28"/>
          <w:szCs w:val="28"/>
        </w:rPr>
        <w:t>, почетак и предвиђено трајање клиничког испит</w:t>
      </w:r>
      <w:r w:rsidRPr="00B438C8">
        <w:rPr>
          <w:rFonts w:ascii="Times New Roman" w:hAnsi="Times New Roman" w:cs="Times New Roman"/>
          <w:color w:val="000000"/>
          <w:sz w:val="28"/>
          <w:szCs w:val="28"/>
        </w:rPr>
        <w:t>ивања;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11) </w:t>
      </w:r>
      <w:proofErr w:type="gramStart"/>
      <w:r w:rsidRPr="00B438C8">
        <w:rPr>
          <w:rFonts w:ascii="Times New Roman" w:hAnsi="Times New Roman" w:cs="Times New Roman"/>
          <w:color w:val="000000"/>
          <w:sz w:val="28"/>
          <w:szCs w:val="28"/>
        </w:rPr>
        <w:t>изјаву</w:t>
      </w:r>
      <w:proofErr w:type="gramEnd"/>
      <w:r w:rsidRPr="00B438C8">
        <w:rPr>
          <w:rFonts w:ascii="Times New Roman" w:hAnsi="Times New Roman" w:cs="Times New Roman"/>
          <w:color w:val="000000"/>
          <w:sz w:val="28"/>
          <w:szCs w:val="28"/>
        </w:rPr>
        <w:t xml:space="preserve"> да је предметно медицинско средство усаглашено са основним захтевима донетим за његово спровођење, осим у односу на аспекте обухваћене клиничким испитивањем, као и да је у односу на те аспекте предузета свака мера предострожности да се за</w:t>
      </w:r>
      <w:r w:rsidRPr="00B438C8">
        <w:rPr>
          <w:rFonts w:ascii="Times New Roman" w:hAnsi="Times New Roman" w:cs="Times New Roman"/>
          <w:color w:val="000000"/>
          <w:sz w:val="28"/>
          <w:szCs w:val="28"/>
        </w:rPr>
        <w:t>штити здравље и сигурност испитаника.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13.</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У складу са Прилогом 1. </w:t>
      </w:r>
      <w:proofErr w:type="gramStart"/>
      <w:r w:rsidRPr="00B438C8">
        <w:rPr>
          <w:rFonts w:ascii="Times New Roman" w:hAnsi="Times New Roman" w:cs="Times New Roman"/>
          <w:color w:val="000000"/>
          <w:sz w:val="28"/>
          <w:szCs w:val="28"/>
        </w:rPr>
        <w:t xml:space="preserve">Анекс </w:t>
      </w:r>
      <w:r w:rsidRPr="00B438C8">
        <w:rPr>
          <w:rFonts w:ascii="Times New Roman" w:hAnsi="Times New Roman" w:cs="Times New Roman"/>
          <w:color w:val="000000"/>
          <w:sz w:val="28"/>
          <w:szCs w:val="28"/>
        </w:rPr>
        <w:t>VIII</w:t>
      </w:r>
      <w:r w:rsidRPr="00B438C8">
        <w:rPr>
          <w:rFonts w:ascii="Times New Roman" w:hAnsi="Times New Roman" w:cs="Times New Roman"/>
          <w:color w:val="000000"/>
          <w:sz w:val="28"/>
          <w:szCs w:val="28"/>
        </w:rPr>
        <w:t xml:space="preserve"> и Прилогом 3.</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 xml:space="preserve">Анекс </w:t>
      </w:r>
      <w:r w:rsidRPr="00B438C8">
        <w:rPr>
          <w:rFonts w:ascii="Times New Roman" w:hAnsi="Times New Roman" w:cs="Times New Roman"/>
          <w:color w:val="000000"/>
          <w:sz w:val="28"/>
          <w:szCs w:val="28"/>
        </w:rPr>
        <w:t>VI</w:t>
      </w:r>
      <w:r w:rsidRPr="00B438C8">
        <w:rPr>
          <w:rFonts w:ascii="Times New Roman" w:hAnsi="Times New Roman" w:cs="Times New Roman"/>
          <w:color w:val="000000"/>
          <w:sz w:val="28"/>
          <w:szCs w:val="28"/>
        </w:rPr>
        <w:t xml:space="preserve"> подзаконског прописа којим се уређују основни захтеви за медицинска средства, документација из члана 12.</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став</w:t>
      </w:r>
      <w:proofErr w:type="gramEnd"/>
      <w:r w:rsidRPr="00B438C8">
        <w:rPr>
          <w:rFonts w:ascii="Times New Roman" w:hAnsi="Times New Roman" w:cs="Times New Roman"/>
          <w:color w:val="000000"/>
          <w:sz w:val="28"/>
          <w:szCs w:val="28"/>
        </w:rPr>
        <w:t xml:space="preserve"> 1.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правилника мора да садржи: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општи</w:t>
      </w:r>
      <w:proofErr w:type="gramEnd"/>
      <w:r w:rsidRPr="00B438C8">
        <w:rPr>
          <w:rFonts w:ascii="Times New Roman" w:hAnsi="Times New Roman" w:cs="Times New Roman"/>
          <w:color w:val="000000"/>
          <w:sz w:val="28"/>
          <w:szCs w:val="28"/>
        </w:rPr>
        <w:t xml:space="preserve"> опис производа и његову намену;</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нацрте</w:t>
      </w:r>
      <w:proofErr w:type="gramEnd"/>
      <w:r w:rsidRPr="00B438C8">
        <w:rPr>
          <w:rFonts w:ascii="Times New Roman" w:hAnsi="Times New Roman" w:cs="Times New Roman"/>
          <w:color w:val="000000"/>
          <w:sz w:val="28"/>
          <w:szCs w:val="28"/>
        </w:rPr>
        <w:t xml:space="preserve"> дизајна, предвиђене методе производње, посебно у вези са стерилизацијом и дијаграмима компоненти, саставних делова, струјних кола итд.;</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 xml:space="preserve">3) </w:t>
      </w:r>
      <w:proofErr w:type="gramStart"/>
      <w:r w:rsidRPr="00B438C8">
        <w:rPr>
          <w:rFonts w:ascii="Times New Roman" w:hAnsi="Times New Roman" w:cs="Times New Roman"/>
          <w:color w:val="000000"/>
          <w:sz w:val="28"/>
          <w:szCs w:val="28"/>
        </w:rPr>
        <w:t>описе</w:t>
      </w:r>
      <w:proofErr w:type="gramEnd"/>
      <w:r w:rsidRPr="00B438C8">
        <w:rPr>
          <w:rFonts w:ascii="Times New Roman" w:hAnsi="Times New Roman" w:cs="Times New Roman"/>
          <w:color w:val="000000"/>
          <w:sz w:val="28"/>
          <w:szCs w:val="28"/>
        </w:rPr>
        <w:t xml:space="preserve"> и објашњења потребна за разумевање наведених нацрта и дијаг</w:t>
      </w:r>
      <w:r w:rsidRPr="00B438C8">
        <w:rPr>
          <w:rFonts w:ascii="Times New Roman" w:hAnsi="Times New Roman" w:cs="Times New Roman"/>
          <w:color w:val="000000"/>
          <w:sz w:val="28"/>
          <w:szCs w:val="28"/>
        </w:rPr>
        <w:t>рама и функционисања производа;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w:t>
      </w:r>
      <w:proofErr w:type="gramStart"/>
      <w:r w:rsidRPr="00B438C8">
        <w:rPr>
          <w:rFonts w:ascii="Times New Roman" w:hAnsi="Times New Roman" w:cs="Times New Roman"/>
          <w:color w:val="000000"/>
          <w:sz w:val="28"/>
          <w:szCs w:val="28"/>
        </w:rPr>
        <w:t>резултате</w:t>
      </w:r>
      <w:proofErr w:type="gramEnd"/>
      <w:r w:rsidRPr="00B438C8">
        <w:rPr>
          <w:rFonts w:ascii="Times New Roman" w:hAnsi="Times New Roman" w:cs="Times New Roman"/>
          <w:color w:val="000000"/>
          <w:sz w:val="28"/>
          <w:szCs w:val="28"/>
        </w:rPr>
        <w:t xml:space="preserve"> анализе ризика и листу стандарда из члана 13. Закона примењених у целости или делимично (Листа стандарда примењених у целости или делимично дата је у Прилогу 1а који је одштампан уз овај правилник и чини његов с</w:t>
      </w:r>
      <w:r w:rsidRPr="00B438C8">
        <w:rPr>
          <w:rFonts w:ascii="Times New Roman" w:hAnsi="Times New Roman" w:cs="Times New Roman"/>
          <w:color w:val="000000"/>
          <w:sz w:val="28"/>
          <w:szCs w:val="28"/>
        </w:rPr>
        <w:t xml:space="preserve">аставни део);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описе</w:t>
      </w:r>
      <w:proofErr w:type="gramEnd"/>
      <w:r w:rsidRPr="00B438C8">
        <w:rPr>
          <w:rFonts w:ascii="Times New Roman" w:hAnsi="Times New Roman" w:cs="Times New Roman"/>
          <w:color w:val="000000"/>
          <w:sz w:val="28"/>
          <w:szCs w:val="28"/>
        </w:rPr>
        <w:t xml:space="preserve"> решења усвојених како би се испунили основни захтеви, ако стандарди из члана 13. Закона нису били примењени;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6) ако медицинско средство као свој саставни део садржи супстанцу или дериват људске крви, податке о испитивањима која су </w:t>
      </w:r>
      <w:r w:rsidRPr="00B438C8">
        <w:rPr>
          <w:rFonts w:ascii="Times New Roman" w:hAnsi="Times New Roman" w:cs="Times New Roman"/>
          <w:color w:val="000000"/>
          <w:sz w:val="28"/>
          <w:szCs w:val="28"/>
        </w:rPr>
        <w:t>с тим у вези спроведена и потребна за оцењивање сигурности, квалитета и делотворности те супстанце или деривата људске крви, узимајући у обзир предвиђену намену медицинског средства, односно релевантну документацију из водича за медицинска средства која ин</w:t>
      </w:r>
      <w:r w:rsidRPr="00B438C8">
        <w:rPr>
          <w:rFonts w:ascii="Times New Roman" w:hAnsi="Times New Roman" w:cs="Times New Roman"/>
          <w:color w:val="000000"/>
          <w:sz w:val="28"/>
          <w:szCs w:val="28"/>
        </w:rPr>
        <w:t xml:space="preserve">корпорирају медицинску супстанцу или дериват људске крви са допунским деловањем која је дата у Прилогу 2. </w:t>
      </w:r>
      <w:proofErr w:type="gramStart"/>
      <w:r w:rsidRPr="00B438C8">
        <w:rPr>
          <w:rFonts w:ascii="Times New Roman" w:hAnsi="Times New Roman" w:cs="Times New Roman"/>
          <w:color w:val="000000"/>
          <w:sz w:val="28"/>
          <w:szCs w:val="28"/>
        </w:rPr>
        <w:t>који</w:t>
      </w:r>
      <w:proofErr w:type="gramEnd"/>
      <w:r w:rsidRPr="00B438C8">
        <w:rPr>
          <w:rFonts w:ascii="Times New Roman" w:hAnsi="Times New Roman" w:cs="Times New Roman"/>
          <w:color w:val="000000"/>
          <w:sz w:val="28"/>
          <w:szCs w:val="28"/>
        </w:rPr>
        <w:t xml:space="preserve"> је одштампан уз овај правилник и чини његов саставни део;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7) </w:t>
      </w:r>
      <w:proofErr w:type="gramStart"/>
      <w:r w:rsidRPr="00B438C8">
        <w:rPr>
          <w:rFonts w:ascii="Times New Roman" w:hAnsi="Times New Roman" w:cs="Times New Roman"/>
          <w:color w:val="000000"/>
          <w:sz w:val="28"/>
          <w:szCs w:val="28"/>
        </w:rPr>
        <w:t>ако</w:t>
      </w:r>
      <w:proofErr w:type="gramEnd"/>
      <w:r w:rsidRPr="00B438C8">
        <w:rPr>
          <w:rFonts w:ascii="Times New Roman" w:hAnsi="Times New Roman" w:cs="Times New Roman"/>
          <w:color w:val="000000"/>
          <w:sz w:val="28"/>
          <w:szCs w:val="28"/>
        </w:rPr>
        <w:t xml:space="preserve"> је медицинско средство произведено коришћењем ткива животињског порекла, мере у</w:t>
      </w:r>
      <w:r w:rsidRPr="00B438C8">
        <w:rPr>
          <w:rFonts w:ascii="Times New Roman" w:hAnsi="Times New Roman" w:cs="Times New Roman"/>
          <w:color w:val="000000"/>
          <w:sz w:val="28"/>
          <w:szCs w:val="28"/>
        </w:rPr>
        <w:t xml:space="preserve">прављања ризиком у вези са тим које су примењене како би се смањио ризик од инфекције, односно релевантну документацију дату у Прилогу 6.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правилника;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8) </w:t>
      </w:r>
      <w:proofErr w:type="gramStart"/>
      <w:r w:rsidRPr="00B438C8">
        <w:rPr>
          <w:rFonts w:ascii="Times New Roman" w:hAnsi="Times New Roman" w:cs="Times New Roman"/>
          <w:color w:val="000000"/>
          <w:sz w:val="28"/>
          <w:szCs w:val="28"/>
        </w:rPr>
        <w:t>резултате</w:t>
      </w:r>
      <w:proofErr w:type="gramEnd"/>
      <w:r w:rsidRPr="00B438C8">
        <w:rPr>
          <w:rFonts w:ascii="Times New Roman" w:hAnsi="Times New Roman" w:cs="Times New Roman"/>
          <w:color w:val="000000"/>
          <w:sz w:val="28"/>
          <w:szCs w:val="28"/>
        </w:rPr>
        <w:t xml:space="preserve"> прорачуна дизајна и спроведеног надзора и техничких тестова итд.;</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9) </w:t>
      </w:r>
      <w:proofErr w:type="gramStart"/>
      <w:r w:rsidRPr="00B438C8">
        <w:rPr>
          <w:rFonts w:ascii="Times New Roman" w:hAnsi="Times New Roman" w:cs="Times New Roman"/>
          <w:color w:val="000000"/>
          <w:sz w:val="28"/>
          <w:szCs w:val="28"/>
        </w:rPr>
        <w:t>релевантну</w:t>
      </w:r>
      <w:proofErr w:type="gramEnd"/>
      <w:r w:rsidRPr="00B438C8">
        <w:rPr>
          <w:rFonts w:ascii="Times New Roman" w:hAnsi="Times New Roman" w:cs="Times New Roman"/>
          <w:color w:val="000000"/>
          <w:sz w:val="28"/>
          <w:szCs w:val="28"/>
        </w:rPr>
        <w:t xml:space="preserve"> документ</w:t>
      </w:r>
      <w:r w:rsidRPr="00B438C8">
        <w:rPr>
          <w:rFonts w:ascii="Times New Roman" w:hAnsi="Times New Roman" w:cs="Times New Roman"/>
          <w:color w:val="000000"/>
          <w:sz w:val="28"/>
          <w:szCs w:val="28"/>
        </w:rPr>
        <w:t xml:space="preserve">ацију из водича за медицинска средства која се стерилишу датог у Прилогу 3. </w:t>
      </w:r>
      <w:proofErr w:type="gramStart"/>
      <w:r w:rsidRPr="00B438C8">
        <w:rPr>
          <w:rFonts w:ascii="Times New Roman" w:hAnsi="Times New Roman" w:cs="Times New Roman"/>
          <w:color w:val="000000"/>
          <w:sz w:val="28"/>
          <w:szCs w:val="28"/>
        </w:rPr>
        <w:t>који</w:t>
      </w:r>
      <w:proofErr w:type="gramEnd"/>
      <w:r w:rsidRPr="00B438C8">
        <w:rPr>
          <w:rFonts w:ascii="Times New Roman" w:hAnsi="Times New Roman" w:cs="Times New Roman"/>
          <w:color w:val="000000"/>
          <w:sz w:val="28"/>
          <w:szCs w:val="28"/>
        </w:rPr>
        <w:t xml:space="preserve"> је одштампан уз овај правилник и чини његов саставни део и Прилогу 4. </w:t>
      </w:r>
      <w:proofErr w:type="gramStart"/>
      <w:r w:rsidRPr="00B438C8">
        <w:rPr>
          <w:rFonts w:ascii="Times New Roman" w:hAnsi="Times New Roman" w:cs="Times New Roman"/>
          <w:color w:val="000000"/>
          <w:sz w:val="28"/>
          <w:szCs w:val="28"/>
        </w:rPr>
        <w:t>и</w:t>
      </w:r>
      <w:proofErr w:type="gramEnd"/>
      <w:r w:rsidRPr="00B438C8">
        <w:rPr>
          <w:rFonts w:ascii="Times New Roman" w:hAnsi="Times New Roman" w:cs="Times New Roman"/>
          <w:color w:val="000000"/>
          <w:sz w:val="28"/>
          <w:szCs w:val="28"/>
        </w:rPr>
        <w:t xml:space="preserve"> Прилогу 5.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правилника, ако је применљиво.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Произвођач предузима све мере потребне да обезбеди </w:t>
      </w:r>
      <w:r w:rsidRPr="00B438C8">
        <w:rPr>
          <w:rFonts w:ascii="Times New Roman" w:hAnsi="Times New Roman" w:cs="Times New Roman"/>
          <w:color w:val="000000"/>
          <w:sz w:val="28"/>
          <w:szCs w:val="28"/>
        </w:rPr>
        <w:t xml:space="preserve">да се у производном поступку добију производи који су у складу са документацијом из става 1.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w:t>
      </w:r>
      <w:proofErr w:type="gramStart"/>
      <w:r w:rsidRPr="00B438C8">
        <w:rPr>
          <w:rFonts w:ascii="Times New Roman" w:hAnsi="Times New Roman" w:cs="Times New Roman"/>
          <w:color w:val="000000"/>
          <w:sz w:val="28"/>
          <w:szCs w:val="28"/>
        </w:rPr>
        <w:t>Произвођач одобрава оцењивање или одит где је потребно, делотворности ових мера.</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(3) Информације садржане у изјавама из овог анекса чувају се најмање п</w:t>
      </w:r>
      <w:r w:rsidRPr="00B438C8">
        <w:rPr>
          <w:rFonts w:ascii="Times New Roman" w:hAnsi="Times New Roman" w:cs="Times New Roman"/>
          <w:color w:val="000000"/>
          <w:sz w:val="28"/>
          <w:szCs w:val="28"/>
        </w:rPr>
        <w:t xml:space="preserve">ет година. </w:t>
      </w:r>
      <w:proofErr w:type="gramStart"/>
      <w:r w:rsidRPr="00B438C8">
        <w:rPr>
          <w:rFonts w:ascii="Times New Roman" w:hAnsi="Times New Roman" w:cs="Times New Roman"/>
          <w:color w:val="000000"/>
          <w:sz w:val="28"/>
          <w:szCs w:val="28"/>
        </w:rPr>
        <w:t>У случају имплантабилних медицинских средстава тај период је најмање 15 година.</w:t>
      </w:r>
      <w:proofErr w:type="gramEnd"/>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lastRenderedPageBreak/>
        <w:t xml:space="preserve">(4) У поступку одобрења клиничког испитивања које је обележено знаком усаглашености, Агенцији није неопходно доставити документацију из става 1. </w:t>
      </w:r>
      <w:proofErr w:type="gramStart"/>
      <w:r w:rsidRPr="00B438C8">
        <w:rPr>
          <w:rFonts w:ascii="Times New Roman" w:hAnsi="Times New Roman" w:cs="Times New Roman"/>
          <w:color w:val="000000"/>
          <w:sz w:val="28"/>
          <w:szCs w:val="28"/>
        </w:rPr>
        <w:t>тач</w:t>
      </w:r>
      <w:proofErr w:type="gramEnd"/>
      <w:r w:rsidRPr="00B438C8">
        <w:rPr>
          <w:rFonts w:ascii="Times New Roman" w:hAnsi="Times New Roman" w:cs="Times New Roman"/>
          <w:color w:val="000000"/>
          <w:sz w:val="28"/>
          <w:szCs w:val="28"/>
        </w:rPr>
        <w:t>. 2), 3), 5) и 8)</w:t>
      </w:r>
      <w:r w:rsidRPr="00B438C8">
        <w:rPr>
          <w:rFonts w:ascii="Times New Roman" w:hAnsi="Times New Roman" w:cs="Times New Roman"/>
          <w:color w:val="000000"/>
          <w:sz w:val="28"/>
          <w:szCs w:val="28"/>
        </w:rPr>
        <w:t xml:space="preserve"> овог члана.</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6. Друге специфичне информације</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14.</w:t>
      </w:r>
      <w:proofErr w:type="gramEnd"/>
    </w:p>
    <w:p w:rsidR="00184CB9" w:rsidRDefault="00B438C8" w:rsidP="00B438C8">
      <w:pPr>
        <w:spacing w:after="90"/>
        <w:jc w:val="both"/>
        <w:rPr>
          <w:rFonts w:ascii="Times New Roman" w:hAnsi="Times New Roman" w:cs="Times New Roman"/>
          <w:color w:val="000000"/>
          <w:sz w:val="28"/>
          <w:szCs w:val="28"/>
        </w:rPr>
      </w:pPr>
      <w:proofErr w:type="gramStart"/>
      <w:r w:rsidRPr="00B438C8">
        <w:rPr>
          <w:rFonts w:ascii="Times New Roman" w:hAnsi="Times New Roman" w:cs="Times New Roman"/>
          <w:color w:val="000000"/>
          <w:sz w:val="28"/>
          <w:szCs w:val="28"/>
        </w:rPr>
        <w:t xml:space="preserve">Уз захтев за одобрење спровођења, односно пријаве клиничког испитивања медицинског средства могу да се приложе </w:t>
      </w:r>
      <w:r w:rsidRPr="00B438C8">
        <w:rPr>
          <w:rFonts w:ascii="Times New Roman" w:hAnsi="Times New Roman" w:cs="Times New Roman"/>
          <w:color w:val="000000"/>
          <w:sz w:val="28"/>
          <w:szCs w:val="28"/>
        </w:rPr>
        <w:t>друге специфичне информације које се по правилу односе на етичка или локална питања (нпр. квалификације главног истраживача и истраживача, уговорна и финансијска питања, заштита вулнерабилних група и др.).</w:t>
      </w:r>
      <w:proofErr w:type="gramEnd"/>
      <w:r w:rsidRPr="00B438C8">
        <w:rPr>
          <w:rFonts w:ascii="Times New Roman" w:hAnsi="Times New Roman" w:cs="Times New Roman"/>
          <w:color w:val="000000"/>
          <w:sz w:val="28"/>
          <w:szCs w:val="28"/>
        </w:rPr>
        <w:t xml:space="preserve"> </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7. Увоз медицинског средства које се клинички и</w:t>
      </w:r>
      <w:r w:rsidRPr="00B438C8">
        <w:rPr>
          <w:rFonts w:ascii="Times New Roman" w:hAnsi="Times New Roman" w:cs="Times New Roman"/>
          <w:b/>
          <w:color w:val="333333"/>
          <w:sz w:val="28"/>
          <w:szCs w:val="28"/>
        </w:rPr>
        <w:t>спитује</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15.</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Увоз, односно извоз медицинског средства за клиничко испитивање, као и лекова и медицинских средстава који се примењују у спровођењу клиничког испитивања, врши велепродаја овлашћена од спонзора, а на основу важећег одобрења клиничко</w:t>
      </w:r>
      <w:r w:rsidRPr="00B438C8">
        <w:rPr>
          <w:rFonts w:ascii="Times New Roman" w:hAnsi="Times New Roman" w:cs="Times New Roman"/>
          <w:color w:val="000000"/>
          <w:sz w:val="28"/>
          <w:szCs w:val="28"/>
        </w:rPr>
        <w:t>г испитивања, односно одобрења за увоз тих производа у складу са Законом.</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(2) Саставни део одобрења Агенције за спровођење клиничког испитивања је списак производа који се примењују у спровођењу клиничког испитивања, а који садржи назив и количину производ</w:t>
      </w:r>
      <w:r w:rsidRPr="00B438C8">
        <w:rPr>
          <w:rFonts w:ascii="Times New Roman" w:hAnsi="Times New Roman" w:cs="Times New Roman"/>
          <w:color w:val="000000"/>
          <w:sz w:val="28"/>
          <w:szCs w:val="28"/>
        </w:rPr>
        <w:t>а у складу са Законом.</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Ако се увоз производа из става 1.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разликује у односу на списак производа из става 2.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велепродаја подноси захтев за одобрење увоза тих производа у складу са Законом.</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Захтев из става 3.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Агенциј</w:t>
      </w:r>
      <w:r w:rsidRPr="00B438C8">
        <w:rPr>
          <w:rFonts w:ascii="Times New Roman" w:hAnsi="Times New Roman" w:cs="Times New Roman"/>
          <w:color w:val="000000"/>
          <w:sz w:val="28"/>
          <w:szCs w:val="28"/>
        </w:rPr>
        <w:t>а објављује на својој интернет страници.</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(5) Уз захтев из става 3.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подноси се изјава главног истраживача за увоз медицинских средстава и лекова за потребе клиничког испитивања дата у Прилогу 10.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правилника и овлашћење спонзора или уговорне </w:t>
      </w:r>
      <w:r w:rsidRPr="00B438C8">
        <w:rPr>
          <w:rFonts w:ascii="Times New Roman" w:hAnsi="Times New Roman" w:cs="Times New Roman"/>
          <w:color w:val="000000"/>
          <w:sz w:val="28"/>
          <w:szCs w:val="28"/>
        </w:rPr>
        <w:t>истраживачке организације за увоз, издато велепродаји.</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lastRenderedPageBreak/>
        <w:t>8. Увоз и извоз узорака ћелија, односно ткива за клиничко испитивање</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16.</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Агенција издаје мишљење за увоз, односно извоз узорака ћелија, односно ткива за поступак клиничког испитивања, у ск</w:t>
      </w:r>
      <w:r w:rsidRPr="00B438C8">
        <w:rPr>
          <w:rFonts w:ascii="Times New Roman" w:hAnsi="Times New Roman" w:cs="Times New Roman"/>
          <w:color w:val="000000"/>
          <w:sz w:val="28"/>
          <w:szCs w:val="28"/>
        </w:rPr>
        <w:t>ладу са Законом, на основу захтева спонзора.</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Захтев из става 1.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Агенција објављује на својој интернет страници са изјавом главног истраживача да је сагласан са увозом, односно извозом узорака ћелија и ткива, а ако подносилац захтева није спо</w:t>
      </w:r>
      <w:r w:rsidRPr="00B438C8">
        <w:rPr>
          <w:rFonts w:ascii="Times New Roman" w:hAnsi="Times New Roman" w:cs="Times New Roman"/>
          <w:color w:val="000000"/>
          <w:sz w:val="28"/>
          <w:szCs w:val="28"/>
        </w:rPr>
        <w:t>нзор са доказом да је овлашћен да поднесе захтев у име и за рачун спонзора.</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(3) Уколико је захтев из става 1.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поднет пре издавања одобрења за спровођење, односно измена и допуна клиничког испитивања, Агенција издаје мишљење за увоз, односно изво</w:t>
      </w:r>
      <w:r w:rsidRPr="00B438C8">
        <w:rPr>
          <w:rFonts w:ascii="Times New Roman" w:hAnsi="Times New Roman" w:cs="Times New Roman"/>
          <w:color w:val="000000"/>
          <w:sz w:val="28"/>
          <w:szCs w:val="28"/>
        </w:rPr>
        <w:t>з узорака ћелија, односно ткива након издавања одобрења за спровођење, односно измена и допуна клиничког испитивања.</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V</w:t>
      </w:r>
      <w:r w:rsidRPr="00B438C8">
        <w:rPr>
          <w:rFonts w:ascii="Times New Roman" w:hAnsi="Times New Roman" w:cs="Times New Roman"/>
          <w:b/>
          <w:color w:val="333333"/>
          <w:sz w:val="28"/>
          <w:szCs w:val="28"/>
        </w:rPr>
        <w:t xml:space="preserve">. </w:t>
      </w:r>
      <w:r w:rsidRPr="00B438C8">
        <w:rPr>
          <w:rFonts w:ascii="Times New Roman" w:hAnsi="Times New Roman" w:cs="Times New Roman"/>
          <w:b/>
          <w:color w:val="333333"/>
          <w:sz w:val="28"/>
          <w:szCs w:val="28"/>
        </w:rPr>
        <w:t>ПРИЈАВА КЛИНИЧКОГ ИСПИТИВАЊА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17.</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Спонзор пријављује Агенцији спровођење постмаркетиншког неинтервенцијског клиничко</w:t>
      </w:r>
      <w:r w:rsidRPr="00B438C8">
        <w:rPr>
          <w:rFonts w:ascii="Times New Roman" w:hAnsi="Times New Roman" w:cs="Times New Roman"/>
          <w:color w:val="000000"/>
          <w:sz w:val="28"/>
          <w:szCs w:val="28"/>
        </w:rPr>
        <w:t xml:space="preserve">г испитивања и клиничког испитивања медицинских средстава класе </w:t>
      </w:r>
      <w:r w:rsidRPr="00B438C8">
        <w:rPr>
          <w:rFonts w:ascii="Times New Roman" w:hAnsi="Times New Roman" w:cs="Times New Roman"/>
          <w:color w:val="000000"/>
          <w:sz w:val="28"/>
          <w:szCs w:val="28"/>
        </w:rPr>
        <w:t>I</w:t>
      </w:r>
      <w:r w:rsidRPr="00B438C8">
        <w:rPr>
          <w:rFonts w:ascii="Times New Roman" w:hAnsi="Times New Roman" w:cs="Times New Roman"/>
          <w:color w:val="000000"/>
          <w:sz w:val="28"/>
          <w:szCs w:val="28"/>
        </w:rPr>
        <w:t xml:space="preserve"> и класе </w:t>
      </w:r>
      <w:r w:rsidRPr="00B438C8">
        <w:rPr>
          <w:rFonts w:ascii="Times New Roman" w:hAnsi="Times New Roman" w:cs="Times New Roman"/>
          <w:color w:val="000000"/>
          <w:sz w:val="28"/>
          <w:szCs w:val="28"/>
        </w:rPr>
        <w:t>IIa</w:t>
      </w:r>
      <w:r w:rsidRPr="00B438C8">
        <w:rPr>
          <w:rFonts w:ascii="Times New Roman" w:hAnsi="Times New Roman" w:cs="Times New Roman"/>
          <w:color w:val="000000"/>
          <w:sz w:val="28"/>
          <w:szCs w:val="28"/>
        </w:rPr>
        <w:t xml:space="preserve"> која нису намењена за дуготрајну употребу или инвазивна (односи се на класу </w:t>
      </w:r>
      <w:r w:rsidRPr="00B438C8">
        <w:rPr>
          <w:rFonts w:ascii="Times New Roman" w:hAnsi="Times New Roman" w:cs="Times New Roman"/>
          <w:color w:val="000000"/>
          <w:sz w:val="28"/>
          <w:szCs w:val="28"/>
        </w:rPr>
        <w:t>IIa</w:t>
      </w:r>
      <w:r w:rsidRPr="00B438C8">
        <w:rPr>
          <w:rFonts w:ascii="Times New Roman" w:hAnsi="Times New Roman" w:cs="Times New Roman"/>
          <w:color w:val="000000"/>
          <w:sz w:val="28"/>
          <w:szCs w:val="28"/>
        </w:rPr>
        <w:t xml:space="preserve">).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Студију процене перформанси </w:t>
      </w:r>
      <w:r w:rsidRPr="00B438C8">
        <w:rPr>
          <w:rFonts w:ascii="Times New Roman" w:hAnsi="Times New Roman" w:cs="Times New Roman"/>
          <w:color w:val="000000"/>
          <w:sz w:val="28"/>
          <w:szCs w:val="28"/>
        </w:rPr>
        <w:t>in vitro</w:t>
      </w:r>
      <w:r w:rsidRPr="00B438C8">
        <w:rPr>
          <w:rFonts w:ascii="Times New Roman" w:hAnsi="Times New Roman" w:cs="Times New Roman"/>
          <w:color w:val="000000"/>
          <w:sz w:val="28"/>
          <w:szCs w:val="28"/>
        </w:rPr>
        <w:t xml:space="preserve"> дијагностичког медицинског средства, спонзор пријављуј</w:t>
      </w:r>
      <w:r w:rsidRPr="00B438C8">
        <w:rPr>
          <w:rFonts w:ascii="Times New Roman" w:hAnsi="Times New Roman" w:cs="Times New Roman"/>
          <w:color w:val="000000"/>
          <w:sz w:val="28"/>
          <w:szCs w:val="28"/>
        </w:rPr>
        <w:t xml:space="preserve">е Агенцији.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Агенција издаје потврду о пријему пријаве из ст. 1. </w:t>
      </w:r>
      <w:proofErr w:type="gramStart"/>
      <w:r w:rsidRPr="00B438C8">
        <w:rPr>
          <w:rFonts w:ascii="Times New Roman" w:hAnsi="Times New Roman" w:cs="Times New Roman"/>
          <w:color w:val="000000"/>
          <w:sz w:val="28"/>
          <w:szCs w:val="28"/>
        </w:rPr>
        <w:t>и</w:t>
      </w:r>
      <w:proofErr w:type="gramEnd"/>
      <w:r w:rsidRPr="00B438C8">
        <w:rPr>
          <w:rFonts w:ascii="Times New Roman" w:hAnsi="Times New Roman" w:cs="Times New Roman"/>
          <w:color w:val="000000"/>
          <w:sz w:val="28"/>
          <w:szCs w:val="28"/>
        </w:rPr>
        <w:t xml:space="preserve"> 2.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у року од 15 дана од дана њеног пријема.</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(4) Уз пријаву спровођења клиничког испитивања подноси се следећа документација: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пропратно</w:t>
      </w:r>
      <w:proofErr w:type="gramEnd"/>
      <w:r w:rsidRPr="00B438C8">
        <w:rPr>
          <w:rFonts w:ascii="Times New Roman" w:hAnsi="Times New Roman" w:cs="Times New Roman"/>
          <w:color w:val="000000"/>
          <w:sz w:val="28"/>
          <w:szCs w:val="28"/>
        </w:rPr>
        <w:t xml:space="preserve"> писмо;</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образац</w:t>
      </w:r>
      <w:proofErr w:type="gramEnd"/>
      <w:r w:rsidRPr="00B438C8">
        <w:rPr>
          <w:rFonts w:ascii="Times New Roman" w:hAnsi="Times New Roman" w:cs="Times New Roman"/>
          <w:color w:val="000000"/>
          <w:sz w:val="28"/>
          <w:szCs w:val="28"/>
        </w:rPr>
        <w:t xml:space="preserve"> за пријаву </w:t>
      </w:r>
      <w:r w:rsidRPr="00B438C8">
        <w:rPr>
          <w:rFonts w:ascii="Times New Roman" w:hAnsi="Times New Roman" w:cs="Times New Roman"/>
          <w:color w:val="000000"/>
          <w:sz w:val="28"/>
          <w:szCs w:val="28"/>
        </w:rPr>
        <w:t>спровођења клиничког испитивања;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3) Протокол клиничког испитивања;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 xml:space="preserve">4) </w:t>
      </w:r>
      <w:proofErr w:type="gramStart"/>
      <w:r w:rsidRPr="00B438C8">
        <w:rPr>
          <w:rFonts w:ascii="Times New Roman" w:hAnsi="Times New Roman" w:cs="Times New Roman"/>
          <w:color w:val="000000"/>
          <w:sz w:val="28"/>
          <w:szCs w:val="28"/>
        </w:rPr>
        <w:t>разлоге</w:t>
      </w:r>
      <w:proofErr w:type="gramEnd"/>
      <w:r w:rsidRPr="00B438C8">
        <w:rPr>
          <w:rFonts w:ascii="Times New Roman" w:hAnsi="Times New Roman" w:cs="Times New Roman"/>
          <w:color w:val="000000"/>
          <w:sz w:val="28"/>
          <w:szCs w:val="28"/>
        </w:rPr>
        <w:t xml:space="preserve"> за категоризацију, односно класификацију у складу са Законом;</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потврда</w:t>
      </w:r>
      <w:proofErr w:type="gramEnd"/>
      <w:r w:rsidRPr="00B438C8">
        <w:rPr>
          <w:rFonts w:ascii="Times New Roman" w:hAnsi="Times New Roman" w:cs="Times New Roman"/>
          <w:color w:val="000000"/>
          <w:sz w:val="28"/>
          <w:szCs w:val="28"/>
        </w:rPr>
        <w:t xml:space="preserve"> о осигурању испитаника у сврху клиничког испитивања уколико се не ради о постмаркетиншком неинтервенцијск</w:t>
      </w:r>
      <w:r w:rsidRPr="00B438C8">
        <w:rPr>
          <w:rFonts w:ascii="Times New Roman" w:hAnsi="Times New Roman" w:cs="Times New Roman"/>
          <w:color w:val="000000"/>
          <w:sz w:val="28"/>
          <w:szCs w:val="28"/>
        </w:rPr>
        <w:t>ом клиничком испитивању;</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6) </w:t>
      </w:r>
      <w:proofErr w:type="gramStart"/>
      <w:r w:rsidRPr="00B438C8">
        <w:rPr>
          <w:rFonts w:ascii="Times New Roman" w:hAnsi="Times New Roman" w:cs="Times New Roman"/>
          <w:color w:val="000000"/>
          <w:sz w:val="28"/>
          <w:szCs w:val="28"/>
        </w:rPr>
        <w:t>број</w:t>
      </w:r>
      <w:proofErr w:type="gramEnd"/>
      <w:r w:rsidRPr="00B438C8">
        <w:rPr>
          <w:rFonts w:ascii="Times New Roman" w:hAnsi="Times New Roman" w:cs="Times New Roman"/>
          <w:color w:val="000000"/>
          <w:sz w:val="28"/>
          <w:szCs w:val="28"/>
        </w:rPr>
        <w:t xml:space="preserve"> Решења о Регистрацији медицинског средства уколико се ради о постмаркетиншком неинтервенцијском клиничком испитивању;</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7) </w:t>
      </w:r>
      <w:proofErr w:type="gramStart"/>
      <w:r w:rsidRPr="00B438C8">
        <w:rPr>
          <w:rFonts w:ascii="Times New Roman" w:hAnsi="Times New Roman" w:cs="Times New Roman"/>
          <w:color w:val="000000"/>
          <w:sz w:val="28"/>
          <w:szCs w:val="28"/>
        </w:rPr>
        <w:t>изјава</w:t>
      </w:r>
      <w:proofErr w:type="gramEnd"/>
      <w:r w:rsidRPr="00B438C8">
        <w:rPr>
          <w:rFonts w:ascii="Times New Roman" w:hAnsi="Times New Roman" w:cs="Times New Roman"/>
          <w:color w:val="000000"/>
          <w:sz w:val="28"/>
          <w:szCs w:val="28"/>
        </w:rPr>
        <w:t xml:space="preserve"> у складу са Прилогом 1. </w:t>
      </w:r>
      <w:proofErr w:type="gramStart"/>
      <w:r w:rsidRPr="00B438C8">
        <w:rPr>
          <w:rFonts w:ascii="Times New Roman" w:hAnsi="Times New Roman" w:cs="Times New Roman"/>
          <w:color w:val="000000"/>
          <w:sz w:val="28"/>
          <w:szCs w:val="28"/>
        </w:rPr>
        <w:t xml:space="preserve">Анекс </w:t>
      </w:r>
      <w:r w:rsidRPr="00B438C8">
        <w:rPr>
          <w:rFonts w:ascii="Times New Roman" w:hAnsi="Times New Roman" w:cs="Times New Roman"/>
          <w:color w:val="000000"/>
          <w:sz w:val="28"/>
          <w:szCs w:val="28"/>
        </w:rPr>
        <w:t>VIII</w:t>
      </w:r>
      <w:r w:rsidRPr="00B438C8">
        <w:rPr>
          <w:rFonts w:ascii="Times New Roman" w:hAnsi="Times New Roman" w:cs="Times New Roman"/>
          <w:color w:val="000000"/>
          <w:sz w:val="28"/>
          <w:szCs w:val="28"/>
        </w:rPr>
        <w:t>, односно Прилогом 2.</w:t>
      </w:r>
      <w:proofErr w:type="gramEnd"/>
      <w:r w:rsidRPr="00B438C8">
        <w:rPr>
          <w:rFonts w:ascii="Times New Roman" w:hAnsi="Times New Roman" w:cs="Times New Roman"/>
          <w:color w:val="000000"/>
          <w:sz w:val="28"/>
          <w:szCs w:val="28"/>
        </w:rPr>
        <w:t xml:space="preserve"> Анекс </w:t>
      </w:r>
      <w:r w:rsidRPr="00B438C8">
        <w:rPr>
          <w:rFonts w:ascii="Times New Roman" w:hAnsi="Times New Roman" w:cs="Times New Roman"/>
          <w:color w:val="000000"/>
          <w:sz w:val="28"/>
          <w:szCs w:val="28"/>
        </w:rPr>
        <w:t>VIII</w:t>
      </w:r>
      <w:r w:rsidRPr="00B438C8">
        <w:rPr>
          <w:rFonts w:ascii="Times New Roman" w:hAnsi="Times New Roman" w:cs="Times New Roman"/>
          <w:color w:val="000000"/>
          <w:sz w:val="28"/>
          <w:szCs w:val="28"/>
        </w:rPr>
        <w:t xml:space="preserve"> подзаконског прописа којим се уређују основни захтеви за медицинска средства, уколико се не ради о постмаркетиншком неинтервенцијском клиничком испитивању;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8) </w:t>
      </w:r>
      <w:proofErr w:type="gramStart"/>
      <w:r w:rsidRPr="00B438C8">
        <w:rPr>
          <w:rFonts w:ascii="Times New Roman" w:hAnsi="Times New Roman" w:cs="Times New Roman"/>
          <w:color w:val="000000"/>
          <w:sz w:val="28"/>
          <w:szCs w:val="28"/>
        </w:rPr>
        <w:t>друга</w:t>
      </w:r>
      <w:proofErr w:type="gramEnd"/>
      <w:r w:rsidRPr="00B438C8">
        <w:rPr>
          <w:rFonts w:ascii="Times New Roman" w:hAnsi="Times New Roman" w:cs="Times New Roman"/>
          <w:color w:val="000000"/>
          <w:sz w:val="28"/>
          <w:szCs w:val="28"/>
        </w:rPr>
        <w:t xml:space="preserve"> документација на захтев Агенције;</w:t>
      </w:r>
    </w:p>
    <w:p w:rsidR="00184CB9" w:rsidRDefault="00B438C8" w:rsidP="00B438C8">
      <w:pPr>
        <w:spacing w:after="90"/>
        <w:ind w:left="60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9) </w:t>
      </w:r>
      <w:proofErr w:type="gramStart"/>
      <w:r w:rsidRPr="00B438C8">
        <w:rPr>
          <w:rFonts w:ascii="Times New Roman" w:hAnsi="Times New Roman" w:cs="Times New Roman"/>
          <w:color w:val="000000"/>
          <w:sz w:val="28"/>
          <w:szCs w:val="28"/>
        </w:rPr>
        <w:t>доказ</w:t>
      </w:r>
      <w:proofErr w:type="gramEnd"/>
      <w:r w:rsidRPr="00B438C8">
        <w:rPr>
          <w:rFonts w:ascii="Times New Roman" w:hAnsi="Times New Roman" w:cs="Times New Roman"/>
          <w:color w:val="000000"/>
          <w:sz w:val="28"/>
          <w:szCs w:val="28"/>
        </w:rPr>
        <w:t xml:space="preserve"> да су плаћене прописане тарифе.</w:t>
      </w:r>
    </w:p>
    <w:p w:rsidR="00B438C8" w:rsidRPr="00B438C8" w:rsidRDefault="00B438C8" w:rsidP="00B438C8">
      <w:pPr>
        <w:spacing w:after="90"/>
        <w:ind w:left="600"/>
        <w:jc w:val="center"/>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VI</w:t>
      </w:r>
      <w:proofErr w:type="gramStart"/>
      <w:r w:rsidRPr="00B438C8">
        <w:rPr>
          <w:rFonts w:ascii="Times New Roman" w:hAnsi="Times New Roman" w:cs="Times New Roman"/>
          <w:b/>
          <w:color w:val="333333"/>
          <w:sz w:val="28"/>
          <w:szCs w:val="28"/>
        </w:rPr>
        <w:t>.  ПРОЦЕ</w:t>
      </w:r>
      <w:r w:rsidRPr="00B438C8">
        <w:rPr>
          <w:rFonts w:ascii="Times New Roman" w:hAnsi="Times New Roman" w:cs="Times New Roman"/>
          <w:b/>
          <w:color w:val="333333"/>
          <w:sz w:val="28"/>
          <w:szCs w:val="28"/>
        </w:rPr>
        <w:t>НА</w:t>
      </w:r>
      <w:proofErr w:type="gramEnd"/>
      <w:r w:rsidRPr="00B438C8">
        <w:rPr>
          <w:rFonts w:ascii="Times New Roman" w:hAnsi="Times New Roman" w:cs="Times New Roman"/>
          <w:b/>
          <w:color w:val="333333"/>
          <w:sz w:val="28"/>
          <w:szCs w:val="28"/>
        </w:rPr>
        <w:t xml:space="preserve"> ЗАХТЕВА ЗА ОДОБРЕЊЕ КЛИНИЧКОГ ИСПИТИВАЊА</w:t>
      </w: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1. Општи захтеви</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18.</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Процена захтева за одобрење клиничког испитивања је детаљан етички, технички, научни и клинички преглед документације, односно података поднетих у захтеву, података достављених </w:t>
      </w:r>
      <w:r w:rsidRPr="00B438C8">
        <w:rPr>
          <w:rFonts w:ascii="Times New Roman" w:hAnsi="Times New Roman" w:cs="Times New Roman"/>
          <w:color w:val="000000"/>
          <w:sz w:val="28"/>
          <w:szCs w:val="28"/>
        </w:rPr>
        <w:t>у поступку у складу са Законом, као и других релевантних података, по правилу сачињених од експерата, да би се доказало да: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1) су основни захтеви примењиви на испитивано медицинско средство (осим оних који се истражују у клиничком испитивању) правилно иден</w:t>
      </w:r>
      <w:r w:rsidRPr="00B438C8">
        <w:rPr>
          <w:rFonts w:ascii="Times New Roman" w:hAnsi="Times New Roman" w:cs="Times New Roman"/>
          <w:color w:val="000000"/>
          <w:sz w:val="28"/>
          <w:szCs w:val="28"/>
        </w:rPr>
        <w:t>тификовани и испуњени (нпр. коришћењем релевантних хармонизованих стандарда или еквивалентних решења датих у Прилогу 1а овог правилника и основних захтева који су примењиви на испитивано медицинско средство са образложењем датих у Прилогу 1б који је одштам</w:t>
      </w:r>
      <w:r w:rsidRPr="00B438C8">
        <w:rPr>
          <w:rFonts w:ascii="Times New Roman" w:hAnsi="Times New Roman" w:cs="Times New Roman"/>
          <w:color w:val="000000"/>
          <w:sz w:val="28"/>
          <w:szCs w:val="28"/>
        </w:rPr>
        <w:t xml:space="preserve">пан уз овај правилник и чини његов саставни део);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су</w:t>
      </w:r>
      <w:proofErr w:type="gramEnd"/>
      <w:r w:rsidRPr="00B438C8">
        <w:rPr>
          <w:rFonts w:ascii="Times New Roman" w:hAnsi="Times New Roman" w:cs="Times New Roman"/>
          <w:color w:val="000000"/>
          <w:sz w:val="28"/>
          <w:szCs w:val="28"/>
        </w:rPr>
        <w:t xml:space="preserve"> све примењиве мере и смањење ризика узети у обзир у односу на аспекте испитивања (у складу са одредбама о управљању ризиком из прилога 1. и 3. Анекс </w:t>
      </w:r>
      <w:r w:rsidRPr="00B438C8">
        <w:rPr>
          <w:rFonts w:ascii="Times New Roman" w:hAnsi="Times New Roman" w:cs="Times New Roman"/>
          <w:color w:val="000000"/>
          <w:sz w:val="28"/>
          <w:szCs w:val="28"/>
        </w:rPr>
        <w:t>I</w:t>
      </w:r>
      <w:r w:rsidRPr="00B438C8">
        <w:rPr>
          <w:rFonts w:ascii="Times New Roman" w:hAnsi="Times New Roman" w:cs="Times New Roman"/>
          <w:color w:val="000000"/>
          <w:sz w:val="28"/>
          <w:szCs w:val="28"/>
        </w:rPr>
        <w:t xml:space="preserve"> подзаконског прописа којим се уређују </w:t>
      </w:r>
      <w:r w:rsidRPr="00B438C8">
        <w:rPr>
          <w:rFonts w:ascii="Times New Roman" w:hAnsi="Times New Roman" w:cs="Times New Roman"/>
          <w:color w:val="000000"/>
          <w:sz w:val="28"/>
          <w:szCs w:val="28"/>
        </w:rPr>
        <w:lastRenderedPageBreak/>
        <w:t>основни за</w:t>
      </w:r>
      <w:r w:rsidRPr="00B438C8">
        <w:rPr>
          <w:rFonts w:ascii="Times New Roman" w:hAnsi="Times New Roman" w:cs="Times New Roman"/>
          <w:color w:val="000000"/>
          <w:sz w:val="28"/>
          <w:szCs w:val="28"/>
        </w:rPr>
        <w:t xml:space="preserve">хтеви за медицинска средства и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14971);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је</w:t>
      </w:r>
      <w:proofErr w:type="gramEnd"/>
      <w:r w:rsidRPr="00B438C8">
        <w:rPr>
          <w:rFonts w:ascii="Times New Roman" w:hAnsi="Times New Roman" w:cs="Times New Roman"/>
          <w:color w:val="000000"/>
          <w:sz w:val="28"/>
          <w:szCs w:val="28"/>
        </w:rPr>
        <w:t xml:space="preserve"> процена односа користи и ризика правилно изведена и прихватљива у складу са савременим научним достигнућима у медицини (видети водич Европске комисије </w:t>
      </w:r>
      <w:r w:rsidRPr="00B438C8">
        <w:rPr>
          <w:rFonts w:ascii="Times New Roman" w:hAnsi="Times New Roman" w:cs="Times New Roman"/>
          <w:color w:val="000000"/>
          <w:sz w:val="28"/>
          <w:szCs w:val="28"/>
        </w:rPr>
        <w:t>MEDDEV</w:t>
      </w:r>
      <w:r w:rsidRPr="00B438C8">
        <w:rPr>
          <w:rFonts w:ascii="Times New Roman" w:hAnsi="Times New Roman" w:cs="Times New Roman"/>
          <w:color w:val="000000"/>
          <w:sz w:val="28"/>
          <w:szCs w:val="28"/>
        </w:rPr>
        <w:t xml:space="preserve"> 2.7.1);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w:t>
      </w:r>
      <w:proofErr w:type="gramStart"/>
      <w:r w:rsidRPr="00B438C8">
        <w:rPr>
          <w:rFonts w:ascii="Times New Roman" w:hAnsi="Times New Roman" w:cs="Times New Roman"/>
          <w:color w:val="000000"/>
          <w:sz w:val="28"/>
          <w:szCs w:val="28"/>
        </w:rPr>
        <w:t>научни</w:t>
      </w:r>
      <w:proofErr w:type="gramEnd"/>
      <w:r w:rsidRPr="00B438C8">
        <w:rPr>
          <w:rFonts w:ascii="Times New Roman" w:hAnsi="Times New Roman" w:cs="Times New Roman"/>
          <w:color w:val="000000"/>
          <w:sz w:val="28"/>
          <w:szCs w:val="28"/>
        </w:rPr>
        <w:t xml:space="preserve"> а</w:t>
      </w:r>
      <w:r w:rsidRPr="00B438C8">
        <w:rPr>
          <w:rFonts w:ascii="Times New Roman" w:hAnsi="Times New Roman" w:cs="Times New Roman"/>
          <w:color w:val="000000"/>
          <w:sz w:val="28"/>
          <w:szCs w:val="28"/>
        </w:rPr>
        <w:t>спекти и методологија правилно су размотрени и гарантују да ће генерисани клинички подаци бити јаки и поуздани и одговарајући Протоколу;</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су</w:t>
      </w:r>
      <w:proofErr w:type="gramEnd"/>
      <w:r w:rsidRPr="00B438C8">
        <w:rPr>
          <w:rFonts w:ascii="Times New Roman" w:hAnsi="Times New Roman" w:cs="Times New Roman"/>
          <w:color w:val="000000"/>
          <w:sz w:val="28"/>
          <w:szCs w:val="28"/>
        </w:rPr>
        <w:t xml:space="preserve"> испуњени етички захтеви из Хелсиншке декларације, као и етички захтеви прописани Законом и овим правилником.</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r w:rsidRPr="00B438C8">
        <w:rPr>
          <w:rFonts w:ascii="Times New Roman" w:hAnsi="Times New Roman" w:cs="Times New Roman"/>
          <w:color w:val="000000"/>
          <w:sz w:val="28"/>
          <w:szCs w:val="28"/>
        </w:rPr>
        <w:t xml:space="preserve">Процена захтева за одобрење клиничког испитивања је по правилу примарно базирана на Протоколу и Брошури за истраживача, на које се примењује хармонизовани стандард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анекси А и Б. Начин разматрања Протокола и Брошуре за истраживача дат је у тач</w:t>
      </w:r>
      <w:r w:rsidRPr="00B438C8">
        <w:rPr>
          <w:rFonts w:ascii="Times New Roman" w:hAnsi="Times New Roman" w:cs="Times New Roman"/>
          <w:color w:val="000000"/>
          <w:sz w:val="28"/>
          <w:szCs w:val="28"/>
        </w:rPr>
        <w:t xml:space="preserve">. 7.2. </w:t>
      </w:r>
      <w:proofErr w:type="gramStart"/>
      <w:r w:rsidRPr="00B438C8">
        <w:rPr>
          <w:rFonts w:ascii="Times New Roman" w:hAnsi="Times New Roman" w:cs="Times New Roman"/>
          <w:color w:val="000000"/>
          <w:sz w:val="28"/>
          <w:szCs w:val="28"/>
        </w:rPr>
        <w:t>и</w:t>
      </w:r>
      <w:proofErr w:type="gramEnd"/>
      <w:r w:rsidRPr="00B438C8">
        <w:rPr>
          <w:rFonts w:ascii="Times New Roman" w:hAnsi="Times New Roman" w:cs="Times New Roman"/>
          <w:color w:val="000000"/>
          <w:sz w:val="28"/>
          <w:szCs w:val="28"/>
        </w:rPr>
        <w:t xml:space="preserve"> 7.3. </w:t>
      </w:r>
      <w:proofErr w:type="gramStart"/>
      <w:r w:rsidRPr="00B438C8">
        <w:rPr>
          <w:rFonts w:ascii="Times New Roman" w:hAnsi="Times New Roman" w:cs="Times New Roman"/>
          <w:color w:val="000000"/>
          <w:sz w:val="28"/>
          <w:szCs w:val="28"/>
        </w:rPr>
        <w:t>стандарда</w:t>
      </w:r>
      <w:proofErr w:type="gramEnd"/>
      <w:r w:rsidRPr="00B438C8">
        <w:rPr>
          <w:rFonts w:ascii="Times New Roman" w:hAnsi="Times New Roman" w:cs="Times New Roman"/>
          <w:color w:val="000000"/>
          <w:sz w:val="28"/>
          <w:szCs w:val="28"/>
        </w:rPr>
        <w:t xml:space="preserve">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анекси А и Б. То су подаци који се обезбеђују, иако могу да се налазе у различитим документима или форматима. </w:t>
      </w:r>
      <w:proofErr w:type="gramStart"/>
      <w:r w:rsidRPr="00B438C8">
        <w:rPr>
          <w:rFonts w:ascii="Times New Roman" w:hAnsi="Times New Roman" w:cs="Times New Roman"/>
          <w:color w:val="000000"/>
          <w:sz w:val="28"/>
          <w:szCs w:val="28"/>
        </w:rPr>
        <w:t>Такође, може да се захтева додатна документација потребна за процену захтева.</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 xml:space="preserve">Ако хармонизовани стандард </w:t>
      </w:r>
      <w:r w:rsidRPr="00B438C8">
        <w:rPr>
          <w:rFonts w:ascii="Times New Roman" w:hAnsi="Times New Roman" w:cs="Times New Roman"/>
          <w:color w:val="000000"/>
          <w:sz w:val="28"/>
          <w:szCs w:val="28"/>
        </w:rPr>
        <w:t xml:space="preserve">EN </w:t>
      </w:r>
      <w:r w:rsidRPr="00B438C8">
        <w:rPr>
          <w:rFonts w:ascii="Times New Roman" w:hAnsi="Times New Roman" w:cs="Times New Roman"/>
          <w:color w:val="000000"/>
          <w:sz w:val="28"/>
          <w:szCs w:val="28"/>
        </w:rPr>
        <w:t>ISO</w:t>
      </w:r>
      <w:r w:rsidRPr="00B438C8">
        <w:rPr>
          <w:rFonts w:ascii="Times New Roman" w:hAnsi="Times New Roman" w:cs="Times New Roman"/>
          <w:color w:val="000000"/>
          <w:sz w:val="28"/>
          <w:szCs w:val="28"/>
        </w:rPr>
        <w:t xml:space="preserve"> 14155 није праћен или је делимично праћен, достављају се образложење и алтернативна решења која су обезбеђена.</w:t>
      </w:r>
      <w:proofErr w:type="gramEnd"/>
      <w:r w:rsidRPr="00B438C8">
        <w:rPr>
          <w:rFonts w:ascii="Times New Roman" w:hAnsi="Times New Roman" w:cs="Times New Roman"/>
          <w:color w:val="000000"/>
          <w:sz w:val="28"/>
          <w:szCs w:val="28"/>
        </w:rPr>
        <w:t xml:space="preserve">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Етичка разматрања обухваћена су документацијом из члана 6.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правилника. </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(4) Контролна листа за процену клиничког испитивања дата је</w:t>
      </w:r>
      <w:r w:rsidRPr="00B438C8">
        <w:rPr>
          <w:rFonts w:ascii="Times New Roman" w:hAnsi="Times New Roman" w:cs="Times New Roman"/>
          <w:color w:val="000000"/>
          <w:sz w:val="28"/>
          <w:szCs w:val="28"/>
        </w:rPr>
        <w:t xml:space="preserve"> у Прилогу 9. </w:t>
      </w:r>
      <w:proofErr w:type="gramStart"/>
      <w:r w:rsidRPr="00B438C8">
        <w:rPr>
          <w:rFonts w:ascii="Times New Roman" w:hAnsi="Times New Roman" w:cs="Times New Roman"/>
          <w:color w:val="000000"/>
          <w:sz w:val="28"/>
          <w:szCs w:val="28"/>
        </w:rPr>
        <w:t>који</w:t>
      </w:r>
      <w:proofErr w:type="gramEnd"/>
      <w:r w:rsidRPr="00B438C8">
        <w:rPr>
          <w:rFonts w:ascii="Times New Roman" w:hAnsi="Times New Roman" w:cs="Times New Roman"/>
          <w:color w:val="000000"/>
          <w:sz w:val="28"/>
          <w:szCs w:val="28"/>
        </w:rPr>
        <w:t xml:space="preserve"> је одштампан уз овај правилник и чини његов саставни део. </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2. Протокол</w:t>
      </w: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А.1.3 хармонизованог стандарда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19.</w:t>
      </w:r>
      <w:proofErr w:type="gramEnd"/>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У оквиру Анекса А.1.3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разматрају се: име, адреса и контакт подаци спо</w:t>
      </w:r>
      <w:r w:rsidRPr="00B438C8">
        <w:rPr>
          <w:rFonts w:ascii="Times New Roman" w:hAnsi="Times New Roman" w:cs="Times New Roman"/>
          <w:color w:val="000000"/>
          <w:sz w:val="28"/>
          <w:szCs w:val="28"/>
        </w:rPr>
        <w:t xml:space="preserve">нзора и произвођача (ако произвођач није спонзор), односно овлашћеног представника произвођача. </w:t>
      </w:r>
    </w:p>
    <w:p w:rsidR="00B438C8" w:rsidRDefault="00B438C8" w:rsidP="00B438C8">
      <w:pPr>
        <w:spacing w:after="90"/>
        <w:jc w:val="both"/>
        <w:rPr>
          <w:rFonts w:ascii="Times New Roman" w:hAnsi="Times New Roman" w:cs="Times New Roman"/>
          <w:color w:val="000000"/>
          <w:sz w:val="28"/>
          <w:szCs w:val="28"/>
        </w:rPr>
      </w:pPr>
    </w:p>
    <w:p w:rsidR="00B438C8" w:rsidRDefault="00B438C8" w:rsidP="00B438C8">
      <w:pPr>
        <w:spacing w:after="90"/>
        <w:jc w:val="both"/>
        <w:rPr>
          <w:rFonts w:ascii="Times New Roman" w:hAnsi="Times New Roman" w:cs="Times New Roman"/>
          <w:color w:val="000000"/>
          <w:sz w:val="28"/>
          <w:szCs w:val="28"/>
        </w:rPr>
      </w:pP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lastRenderedPageBreak/>
        <w:t>А.2 хармонизованог стандарда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20.</w:t>
      </w:r>
      <w:proofErr w:type="gramEnd"/>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У оквиру Анекса А.2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разматра се следеће: када је руковање специфичним медицинским средством комплексно или непознато истраживачу, да ли је ризик повезан са учењем правилно смањен (нпр. обуком пре употребе, подршком током првих случајева). </w:t>
      </w:r>
      <w:proofErr w:type="gramStart"/>
      <w:r w:rsidRPr="00B438C8">
        <w:rPr>
          <w:rFonts w:ascii="Times New Roman" w:hAnsi="Times New Roman" w:cs="Times New Roman"/>
          <w:color w:val="000000"/>
          <w:sz w:val="28"/>
          <w:szCs w:val="28"/>
        </w:rPr>
        <w:t>Поред тога, када неадекватно р</w:t>
      </w:r>
      <w:r w:rsidRPr="00B438C8">
        <w:rPr>
          <w:rFonts w:ascii="Times New Roman" w:hAnsi="Times New Roman" w:cs="Times New Roman"/>
          <w:color w:val="000000"/>
          <w:sz w:val="28"/>
          <w:szCs w:val="28"/>
        </w:rPr>
        <w:t>уковање комплексним или непознатим медицинским средством може да изазове озбиљне нежељене догађаје, сваког истраживача надзире лице са искуством током прве употребе што се предвиђа и описује у Протоколу или Брошури за истраживача.</w:t>
      </w:r>
      <w:proofErr w:type="gramEnd"/>
      <w:r w:rsidRPr="00B438C8">
        <w:rPr>
          <w:rFonts w:ascii="Times New Roman" w:hAnsi="Times New Roman" w:cs="Times New Roman"/>
          <w:color w:val="000000"/>
          <w:sz w:val="28"/>
          <w:szCs w:val="28"/>
        </w:rPr>
        <w:t xml:space="preserve"> </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А.3 хармонизованог стан</w:t>
      </w:r>
      <w:r w:rsidRPr="00B438C8">
        <w:rPr>
          <w:rFonts w:ascii="Times New Roman" w:hAnsi="Times New Roman" w:cs="Times New Roman"/>
          <w:b/>
          <w:color w:val="333333"/>
          <w:sz w:val="28"/>
          <w:szCs w:val="28"/>
        </w:rPr>
        <w:t>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21.</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У оквиру Анекса А.3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разматра се: да ли постоји јасна референца на клиничку евалуацију и да ли су статус и оправдање клиничког испитивања, базирани на одговарајућем прегледу научне лит</w:t>
      </w:r>
      <w:r w:rsidRPr="00B438C8">
        <w:rPr>
          <w:rFonts w:ascii="Times New Roman" w:hAnsi="Times New Roman" w:cs="Times New Roman"/>
          <w:color w:val="000000"/>
          <w:sz w:val="28"/>
          <w:szCs w:val="28"/>
        </w:rPr>
        <w:t xml:space="preserve">ературе, повезани са </w:t>
      </w:r>
      <w:r w:rsidRPr="00B438C8">
        <w:rPr>
          <w:rFonts w:ascii="Times New Roman" w:hAnsi="Times New Roman" w:cs="Times New Roman"/>
          <w:color w:val="000000"/>
          <w:sz w:val="28"/>
          <w:szCs w:val="28"/>
        </w:rPr>
        <w:t>gap</w:t>
      </w:r>
      <w:r w:rsidRPr="00B438C8">
        <w:rPr>
          <w:rFonts w:ascii="Times New Roman" w:hAnsi="Times New Roman" w:cs="Times New Roman"/>
          <w:color w:val="000000"/>
          <w:sz w:val="28"/>
          <w:szCs w:val="28"/>
        </w:rPr>
        <w:t xml:space="preserve"> анализом, проценом односа користи и ризика пре навођења утемељења савремених научних достигнућа у медицини у релевантној области (видети водич Европске комисије </w:t>
      </w:r>
      <w:r w:rsidRPr="00B438C8">
        <w:rPr>
          <w:rFonts w:ascii="Times New Roman" w:hAnsi="Times New Roman" w:cs="Times New Roman"/>
          <w:color w:val="000000"/>
          <w:sz w:val="28"/>
          <w:szCs w:val="28"/>
        </w:rPr>
        <w:t>MEDDEV</w:t>
      </w:r>
      <w:r w:rsidRPr="00B438C8">
        <w:rPr>
          <w:rFonts w:ascii="Times New Roman" w:hAnsi="Times New Roman" w:cs="Times New Roman"/>
          <w:color w:val="000000"/>
          <w:sz w:val="28"/>
          <w:szCs w:val="28"/>
        </w:rPr>
        <w:t xml:space="preserve"> 2.7.1).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(2) Јасно се наводи образложење клиничког испитивања т</w:t>
      </w:r>
      <w:r w:rsidRPr="00B438C8">
        <w:rPr>
          <w:rFonts w:ascii="Times New Roman" w:hAnsi="Times New Roman" w:cs="Times New Roman"/>
          <w:color w:val="000000"/>
          <w:sz w:val="28"/>
          <w:szCs w:val="28"/>
        </w:rPr>
        <w:t xml:space="preserve">ј. </w:t>
      </w:r>
      <w:proofErr w:type="gramStart"/>
      <w:r w:rsidRPr="00B438C8">
        <w:rPr>
          <w:rFonts w:ascii="Times New Roman" w:hAnsi="Times New Roman" w:cs="Times New Roman"/>
          <w:color w:val="000000"/>
          <w:sz w:val="28"/>
          <w:szCs w:val="28"/>
        </w:rPr>
        <w:t>да</w:t>
      </w:r>
      <w:proofErr w:type="gramEnd"/>
      <w:r w:rsidRPr="00B438C8">
        <w:rPr>
          <w:rFonts w:ascii="Times New Roman" w:hAnsi="Times New Roman" w:cs="Times New Roman"/>
          <w:color w:val="000000"/>
          <w:sz w:val="28"/>
          <w:szCs w:val="28"/>
        </w:rPr>
        <w:t xml:space="preserve"> ли је у питању истраживачко испитивање (нпр. прво испитивање на људима - </w:t>
      </w:r>
      <w:r w:rsidRPr="00B438C8">
        <w:rPr>
          <w:rFonts w:ascii="Times New Roman" w:hAnsi="Times New Roman" w:cs="Times New Roman"/>
          <w:color w:val="000000"/>
          <w:sz w:val="28"/>
          <w:szCs w:val="28"/>
        </w:rPr>
        <w:t>First In Man study,</w:t>
      </w:r>
      <w:r w:rsidRPr="00B438C8">
        <w:rPr>
          <w:rFonts w:ascii="Times New Roman" w:hAnsi="Times New Roman" w:cs="Times New Roman"/>
          <w:color w:val="000000"/>
          <w:sz w:val="28"/>
          <w:szCs w:val="28"/>
        </w:rPr>
        <w:t xml:space="preserve"> у даљем тексту: </w:t>
      </w:r>
      <w:r w:rsidRPr="00B438C8">
        <w:rPr>
          <w:rFonts w:ascii="Times New Roman" w:hAnsi="Times New Roman" w:cs="Times New Roman"/>
          <w:color w:val="000000"/>
          <w:sz w:val="28"/>
          <w:szCs w:val="28"/>
        </w:rPr>
        <w:t>FIM</w:t>
      </w:r>
      <w:r w:rsidRPr="00B438C8">
        <w:rPr>
          <w:rFonts w:ascii="Times New Roman" w:hAnsi="Times New Roman" w:cs="Times New Roman"/>
          <w:color w:val="000000"/>
          <w:sz w:val="28"/>
          <w:szCs w:val="28"/>
        </w:rPr>
        <w:t xml:space="preserve"> испитивање, студија изводљивости, пилот или доказ концепта клиничког испитивања) или потврђујуће (кључно) или комбиновано клиничко испити</w:t>
      </w:r>
      <w:r w:rsidRPr="00B438C8">
        <w:rPr>
          <w:rFonts w:ascii="Times New Roman" w:hAnsi="Times New Roman" w:cs="Times New Roman"/>
          <w:color w:val="000000"/>
          <w:sz w:val="28"/>
          <w:szCs w:val="28"/>
        </w:rPr>
        <w:t xml:space="preserve">вање. </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(3) Врста клиничког испитивања може да утиче на управљање ризиком и статистичке приступе и процедуре (нпр. види разматрања под А.4). </w:t>
      </w:r>
      <w:proofErr w:type="gramStart"/>
      <w:r w:rsidRPr="00B438C8">
        <w:rPr>
          <w:rFonts w:ascii="Times New Roman" w:hAnsi="Times New Roman" w:cs="Times New Roman"/>
          <w:color w:val="000000"/>
          <w:sz w:val="28"/>
          <w:szCs w:val="28"/>
        </w:rPr>
        <w:t xml:space="preserve">Такође, разликоваће се могући закључци клиничког испитивања у смислу демонстрације сигурности и клиничких </w:t>
      </w:r>
      <w:r w:rsidRPr="00B438C8">
        <w:rPr>
          <w:rFonts w:ascii="Times New Roman" w:hAnsi="Times New Roman" w:cs="Times New Roman"/>
          <w:color w:val="000000"/>
          <w:sz w:val="28"/>
          <w:szCs w:val="28"/>
        </w:rPr>
        <w:t>перформанси и креирање клиничких доказа.</w:t>
      </w:r>
      <w:proofErr w:type="gramEnd"/>
    </w:p>
    <w:p w:rsidR="00B438C8" w:rsidRDefault="00B438C8" w:rsidP="00B438C8">
      <w:pPr>
        <w:spacing w:after="90"/>
        <w:jc w:val="both"/>
        <w:rPr>
          <w:rFonts w:ascii="Times New Roman" w:hAnsi="Times New Roman" w:cs="Times New Roman"/>
          <w:color w:val="000000"/>
          <w:sz w:val="28"/>
          <w:szCs w:val="28"/>
        </w:rPr>
      </w:pPr>
    </w:p>
    <w:p w:rsidR="00B438C8" w:rsidRDefault="00B438C8" w:rsidP="00B438C8">
      <w:pPr>
        <w:spacing w:after="90"/>
        <w:jc w:val="both"/>
        <w:rPr>
          <w:rFonts w:ascii="Times New Roman" w:hAnsi="Times New Roman" w:cs="Times New Roman"/>
          <w:color w:val="000000"/>
          <w:sz w:val="28"/>
          <w:szCs w:val="28"/>
        </w:rPr>
      </w:pP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lastRenderedPageBreak/>
        <w:t>А.4 хармонизованог стандарда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22.</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У оквиру Анекса А.4. </w:t>
      </w:r>
      <w:proofErr w:type="gramStart"/>
      <w:r w:rsidRPr="00B438C8">
        <w:rPr>
          <w:rFonts w:ascii="Times New Roman" w:hAnsi="Times New Roman" w:cs="Times New Roman"/>
          <w:color w:val="000000"/>
          <w:sz w:val="28"/>
          <w:szCs w:val="28"/>
        </w:rPr>
        <w:t>хармонизованог</w:t>
      </w:r>
      <w:proofErr w:type="gramEnd"/>
      <w:r w:rsidRPr="00B438C8">
        <w:rPr>
          <w:rFonts w:ascii="Times New Roman" w:hAnsi="Times New Roman" w:cs="Times New Roman"/>
          <w:color w:val="000000"/>
          <w:sz w:val="28"/>
          <w:szCs w:val="28"/>
        </w:rPr>
        <w:t xml:space="preserve">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разматра се: да ли је спонзор прегледао релевантне клиничке податке испитаника, релевантне информ</w:t>
      </w:r>
      <w:r w:rsidRPr="00B438C8">
        <w:rPr>
          <w:rFonts w:ascii="Times New Roman" w:hAnsi="Times New Roman" w:cs="Times New Roman"/>
          <w:color w:val="000000"/>
          <w:sz w:val="28"/>
          <w:szCs w:val="28"/>
        </w:rPr>
        <w:t>ације о медицинском средству (функционисање, метод, употребљивост) и континуирано процењивао однос користи и ризика клиничког испитивања и потенцијалне санације кроз поступке пријављивања озбиљних нежељених догађаја или озбиљних нежељених ефеката медицинск</w:t>
      </w:r>
      <w:r w:rsidRPr="00B438C8">
        <w:rPr>
          <w:rFonts w:ascii="Times New Roman" w:hAnsi="Times New Roman" w:cs="Times New Roman"/>
          <w:color w:val="000000"/>
          <w:sz w:val="28"/>
          <w:szCs w:val="28"/>
        </w:rPr>
        <w:t xml:space="preserve">ог средства.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(2) Ако је потребно спонзор доноси одлуку о привременој суспензији, односно примени одговарајућег временског интервала излагања испитаника.</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У светлу </w:t>
      </w:r>
      <w:r w:rsidRPr="00B438C8">
        <w:rPr>
          <w:rFonts w:ascii="Times New Roman" w:hAnsi="Times New Roman" w:cs="Times New Roman"/>
          <w:color w:val="000000"/>
          <w:sz w:val="28"/>
          <w:szCs w:val="28"/>
        </w:rPr>
        <w:t>FIM</w:t>
      </w:r>
      <w:r w:rsidRPr="00B438C8">
        <w:rPr>
          <w:rFonts w:ascii="Times New Roman" w:hAnsi="Times New Roman" w:cs="Times New Roman"/>
          <w:color w:val="000000"/>
          <w:sz w:val="28"/>
          <w:szCs w:val="28"/>
        </w:rPr>
        <w:t xml:space="preserve"> испитивања, нарочито медицинских средстава високог ризика, приказује се како се прист</w:t>
      </w:r>
      <w:r w:rsidRPr="00B438C8">
        <w:rPr>
          <w:rFonts w:ascii="Times New Roman" w:hAnsi="Times New Roman" w:cs="Times New Roman"/>
          <w:color w:val="000000"/>
          <w:sz w:val="28"/>
          <w:szCs w:val="28"/>
        </w:rPr>
        <w:t xml:space="preserve">упа и смањује неочекивани ризик и да ли су препозната потребна побољшања пре третирања следећег испитаника, дозвољавајући да протекне довољно времена између третмана, односно изложености следећег испитаника: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спонзор</w:t>
      </w:r>
      <w:proofErr w:type="gramEnd"/>
      <w:r w:rsidRPr="00B438C8">
        <w:rPr>
          <w:rFonts w:ascii="Times New Roman" w:hAnsi="Times New Roman" w:cs="Times New Roman"/>
          <w:color w:val="000000"/>
          <w:sz w:val="28"/>
          <w:szCs w:val="28"/>
        </w:rPr>
        <w:t xml:space="preserve"> разматра релевантне клиничке податке</w:t>
      </w:r>
      <w:r w:rsidRPr="00B438C8">
        <w:rPr>
          <w:rFonts w:ascii="Times New Roman" w:hAnsi="Times New Roman" w:cs="Times New Roman"/>
          <w:color w:val="000000"/>
          <w:sz w:val="28"/>
          <w:szCs w:val="28"/>
        </w:rPr>
        <w:t xml:space="preserve"> испитаника, информације о медицинском средству (функционисање, метод, употребљивост) и процењује потребу за побољшањем пре излагања следећег испитаника медицинском средству;</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јасно</w:t>
      </w:r>
      <w:proofErr w:type="gramEnd"/>
      <w:r w:rsidRPr="00B438C8">
        <w:rPr>
          <w:rFonts w:ascii="Times New Roman" w:hAnsi="Times New Roman" w:cs="Times New Roman"/>
          <w:color w:val="000000"/>
          <w:sz w:val="28"/>
          <w:szCs w:val="28"/>
        </w:rPr>
        <w:t xml:space="preserve"> се дефинише циљ истраживачког испитивања: колико медицинских средстава, </w:t>
      </w:r>
      <w:r w:rsidRPr="00B438C8">
        <w:rPr>
          <w:rFonts w:ascii="Times New Roman" w:hAnsi="Times New Roman" w:cs="Times New Roman"/>
          <w:color w:val="000000"/>
          <w:sz w:val="28"/>
          <w:szCs w:val="28"/>
        </w:rPr>
        <w:t xml:space="preserve">односно испитаника је оправдано да се узме у обзир у овој фази клиничког испитивања. </w:t>
      </w:r>
      <w:proofErr w:type="gramStart"/>
      <w:r w:rsidRPr="00B438C8">
        <w:rPr>
          <w:rFonts w:ascii="Times New Roman" w:hAnsi="Times New Roman" w:cs="Times New Roman"/>
          <w:color w:val="000000"/>
          <w:sz w:val="28"/>
          <w:szCs w:val="28"/>
        </w:rPr>
        <w:t>То утиче на време и ограничава време за развој производа.</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У </w:t>
      </w:r>
      <w:r w:rsidRPr="00B438C8">
        <w:rPr>
          <w:rFonts w:ascii="Times New Roman" w:hAnsi="Times New Roman" w:cs="Times New Roman"/>
          <w:color w:val="000000"/>
          <w:sz w:val="28"/>
          <w:szCs w:val="28"/>
        </w:rPr>
        <w:t>FIM</w:t>
      </w:r>
      <w:r w:rsidRPr="00B438C8">
        <w:rPr>
          <w:rFonts w:ascii="Times New Roman" w:hAnsi="Times New Roman" w:cs="Times New Roman"/>
          <w:color w:val="000000"/>
          <w:sz w:val="28"/>
          <w:szCs w:val="28"/>
        </w:rPr>
        <w:t xml:space="preserve"> испитивањима узима се у обзир искуство са специфичним врстама технологије, дизајна и материјала који се</w:t>
      </w:r>
      <w:r w:rsidRPr="00B438C8">
        <w:rPr>
          <w:rFonts w:ascii="Times New Roman" w:hAnsi="Times New Roman" w:cs="Times New Roman"/>
          <w:color w:val="000000"/>
          <w:sz w:val="28"/>
          <w:szCs w:val="28"/>
        </w:rPr>
        <w:t xml:space="preserve"> користе или примењују и сл.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Додатна разматрања у вези са мешовитим клиничким испитивањем (истраживачко и потврђујуће, а нарочито </w:t>
      </w:r>
      <w:r w:rsidRPr="00B438C8">
        <w:rPr>
          <w:rFonts w:ascii="Times New Roman" w:hAnsi="Times New Roman" w:cs="Times New Roman"/>
          <w:color w:val="000000"/>
          <w:sz w:val="28"/>
          <w:szCs w:val="28"/>
        </w:rPr>
        <w:t>FIM</w:t>
      </w:r>
      <w:r w:rsidRPr="00B438C8">
        <w:rPr>
          <w:rFonts w:ascii="Times New Roman" w:hAnsi="Times New Roman" w:cs="Times New Roman"/>
          <w:color w:val="000000"/>
          <w:sz w:val="28"/>
          <w:szCs w:val="28"/>
        </w:rPr>
        <w:t xml:space="preserve"> и кључно испитивање): </w:t>
      </w:r>
      <w:r w:rsidRPr="00B438C8">
        <w:rPr>
          <w:rFonts w:ascii="Times New Roman" w:hAnsi="Times New Roman" w:cs="Times New Roman"/>
          <w:color w:val="000000"/>
          <w:sz w:val="28"/>
          <w:szCs w:val="28"/>
        </w:rPr>
        <w:t>FIM</w:t>
      </w:r>
      <w:r w:rsidRPr="00B438C8">
        <w:rPr>
          <w:rFonts w:ascii="Times New Roman" w:hAnsi="Times New Roman" w:cs="Times New Roman"/>
          <w:color w:val="000000"/>
          <w:sz w:val="28"/>
          <w:szCs w:val="28"/>
        </w:rPr>
        <w:t xml:space="preserve"> и кључна фаза по правилу се не комбинују, осим ако је спонзор презентовао адекватна образло</w:t>
      </w:r>
      <w:r w:rsidRPr="00B438C8">
        <w:rPr>
          <w:rFonts w:ascii="Times New Roman" w:hAnsi="Times New Roman" w:cs="Times New Roman"/>
          <w:color w:val="000000"/>
          <w:sz w:val="28"/>
          <w:szCs w:val="28"/>
        </w:rPr>
        <w:t xml:space="preserve">жења и објаснио како да се смање предвиђени ризици (посебна пажња посвећује се медицинским средствима високог ризика):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 xml:space="preserve">1) </w:t>
      </w:r>
      <w:proofErr w:type="gramStart"/>
      <w:r w:rsidRPr="00B438C8">
        <w:rPr>
          <w:rFonts w:ascii="Times New Roman" w:hAnsi="Times New Roman" w:cs="Times New Roman"/>
          <w:color w:val="000000"/>
          <w:sz w:val="28"/>
          <w:szCs w:val="28"/>
        </w:rPr>
        <w:t>спонзор</w:t>
      </w:r>
      <w:proofErr w:type="gramEnd"/>
      <w:r w:rsidRPr="00B438C8">
        <w:rPr>
          <w:rFonts w:ascii="Times New Roman" w:hAnsi="Times New Roman" w:cs="Times New Roman"/>
          <w:color w:val="000000"/>
          <w:sz w:val="28"/>
          <w:szCs w:val="28"/>
        </w:rPr>
        <w:t xml:space="preserve"> на одговарајући начин раздваја групу испитаника </w:t>
      </w:r>
      <w:r w:rsidRPr="00B438C8">
        <w:rPr>
          <w:rFonts w:ascii="Times New Roman" w:hAnsi="Times New Roman" w:cs="Times New Roman"/>
          <w:color w:val="000000"/>
          <w:sz w:val="28"/>
          <w:szCs w:val="28"/>
        </w:rPr>
        <w:t>FIM</w:t>
      </w:r>
      <w:r w:rsidRPr="00B438C8">
        <w:rPr>
          <w:rFonts w:ascii="Times New Roman" w:hAnsi="Times New Roman" w:cs="Times New Roman"/>
          <w:color w:val="000000"/>
          <w:sz w:val="28"/>
          <w:szCs w:val="28"/>
        </w:rPr>
        <w:t xml:space="preserve"> испитивања и подноси интерни извештај о тим пацијентима који укључује аде</w:t>
      </w:r>
      <w:r w:rsidRPr="00B438C8">
        <w:rPr>
          <w:rFonts w:ascii="Times New Roman" w:hAnsi="Times New Roman" w:cs="Times New Roman"/>
          <w:color w:val="000000"/>
          <w:sz w:val="28"/>
          <w:szCs w:val="28"/>
        </w:rPr>
        <w:t xml:space="preserve">кватно трајање праћења. На бази искуства </w:t>
      </w:r>
      <w:r w:rsidRPr="00B438C8">
        <w:rPr>
          <w:rFonts w:ascii="Times New Roman" w:hAnsi="Times New Roman" w:cs="Times New Roman"/>
          <w:color w:val="000000"/>
          <w:sz w:val="28"/>
          <w:szCs w:val="28"/>
        </w:rPr>
        <w:t>FIM</w:t>
      </w:r>
      <w:r w:rsidRPr="00B438C8">
        <w:rPr>
          <w:rFonts w:ascii="Times New Roman" w:hAnsi="Times New Roman" w:cs="Times New Roman"/>
          <w:color w:val="000000"/>
          <w:sz w:val="28"/>
          <w:szCs w:val="28"/>
        </w:rPr>
        <w:t xml:space="preserve"> испитивања, спонзор анализира да ли клинички развој може да буде континуиран како је оригинално планирано или ако постоји потреба да прилагоди медицинско средство или Протокол;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 узима се у обзир захтев спонзо</w:t>
      </w:r>
      <w:r w:rsidRPr="00B438C8">
        <w:rPr>
          <w:rFonts w:ascii="Times New Roman" w:hAnsi="Times New Roman" w:cs="Times New Roman"/>
          <w:color w:val="000000"/>
          <w:sz w:val="28"/>
          <w:szCs w:val="28"/>
        </w:rPr>
        <w:t xml:space="preserve">ра да достави извештај </w:t>
      </w:r>
      <w:r w:rsidRPr="00B438C8">
        <w:rPr>
          <w:rFonts w:ascii="Times New Roman" w:hAnsi="Times New Roman" w:cs="Times New Roman"/>
          <w:color w:val="000000"/>
          <w:sz w:val="28"/>
          <w:szCs w:val="28"/>
        </w:rPr>
        <w:t>FIM</w:t>
      </w:r>
      <w:r w:rsidRPr="00B438C8">
        <w:rPr>
          <w:rFonts w:ascii="Times New Roman" w:hAnsi="Times New Roman" w:cs="Times New Roman"/>
          <w:color w:val="000000"/>
          <w:sz w:val="28"/>
          <w:szCs w:val="28"/>
        </w:rPr>
        <w:t xml:space="preserve"> испитивања Агенцији и Етичком одбору Србије због процене пре него што је регрутовање проширено на кључну групу испитаника са или без измена Протокола, односно Брошуре за истраживача и друге документације (информисани пристанак, о</w:t>
      </w:r>
      <w:r w:rsidRPr="00B438C8">
        <w:rPr>
          <w:rFonts w:ascii="Times New Roman" w:hAnsi="Times New Roman" w:cs="Times New Roman"/>
          <w:color w:val="000000"/>
          <w:sz w:val="28"/>
          <w:szCs w:val="28"/>
        </w:rPr>
        <w:t xml:space="preserve">брасци извештаја о случају) као последица </w:t>
      </w:r>
      <w:r w:rsidRPr="00B438C8">
        <w:rPr>
          <w:rFonts w:ascii="Times New Roman" w:hAnsi="Times New Roman" w:cs="Times New Roman"/>
          <w:color w:val="000000"/>
          <w:sz w:val="28"/>
          <w:szCs w:val="28"/>
        </w:rPr>
        <w:t>FIM</w:t>
      </w:r>
      <w:r w:rsidRPr="00B438C8">
        <w:rPr>
          <w:rFonts w:ascii="Times New Roman" w:hAnsi="Times New Roman" w:cs="Times New Roman"/>
          <w:color w:val="000000"/>
          <w:sz w:val="28"/>
          <w:szCs w:val="28"/>
        </w:rPr>
        <w:t xml:space="preserve"> испитивања (као део одобрења са условима);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комбинација</w:t>
      </w:r>
      <w:proofErr w:type="gramEnd"/>
      <w:r w:rsidRPr="00B438C8">
        <w:rPr>
          <w:rFonts w:ascii="Times New Roman" w:hAnsi="Times New Roman" w:cs="Times New Roman"/>
          <w:color w:val="000000"/>
          <w:sz w:val="28"/>
          <w:szCs w:val="28"/>
        </w:rPr>
        <w:t xml:space="preserve"> </w:t>
      </w:r>
      <w:r w:rsidRPr="00B438C8">
        <w:rPr>
          <w:rFonts w:ascii="Times New Roman" w:hAnsi="Times New Roman" w:cs="Times New Roman"/>
          <w:color w:val="000000"/>
          <w:sz w:val="28"/>
          <w:szCs w:val="28"/>
        </w:rPr>
        <w:t>FIM</w:t>
      </w:r>
      <w:r w:rsidRPr="00B438C8">
        <w:rPr>
          <w:rFonts w:ascii="Times New Roman" w:hAnsi="Times New Roman" w:cs="Times New Roman"/>
          <w:color w:val="000000"/>
          <w:sz w:val="28"/>
          <w:szCs w:val="28"/>
        </w:rPr>
        <w:t xml:space="preserve"> испитивања и кључне фазе у једном испитивању није дозвољена за медицинска средства са значајно високим или непознатим ризиком. </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(6) Узимају се у об</w:t>
      </w:r>
      <w:r w:rsidRPr="00B438C8">
        <w:rPr>
          <w:rFonts w:ascii="Times New Roman" w:hAnsi="Times New Roman" w:cs="Times New Roman"/>
          <w:color w:val="000000"/>
          <w:sz w:val="28"/>
          <w:szCs w:val="28"/>
        </w:rPr>
        <w:t>зир описи и образложења опасности изазваних процедурама које су посебно неопходне у клиничком испитивању, а нарочито за инвазивна и иновативна медицинска средства, ако је примењиво.</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А.6.1 хармонизованог стандарда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23.</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У оквиру Анекса А.6.1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разматра се: да ли је трајање праћења довољно, и то: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довољно</w:t>
      </w:r>
      <w:proofErr w:type="gramEnd"/>
      <w:r w:rsidRPr="00B438C8">
        <w:rPr>
          <w:rFonts w:ascii="Times New Roman" w:hAnsi="Times New Roman" w:cs="Times New Roman"/>
          <w:color w:val="000000"/>
          <w:sz w:val="28"/>
          <w:szCs w:val="28"/>
        </w:rPr>
        <w:t xml:space="preserve"> дуго да сакупи податке потребне за обезбеђивање сигурности испитаника и предузимање корективних мера, ако је потребно, узимајући у </w:t>
      </w:r>
      <w:r w:rsidRPr="00B438C8">
        <w:rPr>
          <w:rFonts w:ascii="Times New Roman" w:hAnsi="Times New Roman" w:cs="Times New Roman"/>
          <w:color w:val="000000"/>
          <w:sz w:val="28"/>
          <w:szCs w:val="28"/>
        </w:rPr>
        <w:t>обзир специфичне стандарде за тип испитивања и животни век медицинског средства;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довољно</w:t>
      </w:r>
      <w:proofErr w:type="gramEnd"/>
      <w:r w:rsidRPr="00B438C8">
        <w:rPr>
          <w:rFonts w:ascii="Times New Roman" w:hAnsi="Times New Roman" w:cs="Times New Roman"/>
          <w:color w:val="000000"/>
          <w:sz w:val="28"/>
          <w:szCs w:val="28"/>
        </w:rPr>
        <w:t xml:space="preserve"> дуго да постигне циљеве испитивања;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да</w:t>
      </w:r>
      <w:proofErr w:type="gramEnd"/>
      <w:r w:rsidRPr="00B438C8">
        <w:rPr>
          <w:rFonts w:ascii="Times New Roman" w:hAnsi="Times New Roman" w:cs="Times New Roman"/>
          <w:color w:val="000000"/>
          <w:sz w:val="28"/>
          <w:szCs w:val="28"/>
        </w:rPr>
        <w:t xml:space="preserve"> посматрања обухвате најмање читаво трајање фазе клиничког лечења односно фазе опоравка повезаних са употребом испитиваног </w:t>
      </w:r>
      <w:r w:rsidRPr="00B438C8">
        <w:rPr>
          <w:rFonts w:ascii="Times New Roman" w:hAnsi="Times New Roman" w:cs="Times New Roman"/>
          <w:color w:val="000000"/>
          <w:sz w:val="28"/>
          <w:szCs w:val="28"/>
        </w:rPr>
        <w:t xml:space="preserve">медицинског средства. </w:t>
      </w:r>
      <w:proofErr w:type="gramStart"/>
      <w:r w:rsidRPr="00B438C8">
        <w:rPr>
          <w:rFonts w:ascii="Times New Roman" w:hAnsi="Times New Roman" w:cs="Times New Roman"/>
          <w:color w:val="000000"/>
          <w:sz w:val="28"/>
          <w:szCs w:val="28"/>
        </w:rPr>
        <w:t>Дужа посматрања су потребна из разлога наведених у тач.</w:t>
      </w:r>
      <w:proofErr w:type="gramEnd"/>
      <w:r w:rsidRPr="00B438C8">
        <w:rPr>
          <w:rFonts w:ascii="Times New Roman" w:hAnsi="Times New Roman" w:cs="Times New Roman"/>
          <w:color w:val="000000"/>
          <w:sz w:val="28"/>
          <w:szCs w:val="28"/>
        </w:rPr>
        <w:t xml:space="preserve"> 1) </w:t>
      </w:r>
      <w:proofErr w:type="gramStart"/>
      <w:r w:rsidRPr="00B438C8">
        <w:rPr>
          <w:rFonts w:ascii="Times New Roman" w:hAnsi="Times New Roman" w:cs="Times New Roman"/>
          <w:color w:val="000000"/>
          <w:sz w:val="28"/>
          <w:szCs w:val="28"/>
        </w:rPr>
        <w:t>и</w:t>
      </w:r>
      <w:proofErr w:type="gramEnd"/>
      <w:r w:rsidRPr="00B438C8">
        <w:rPr>
          <w:rFonts w:ascii="Times New Roman" w:hAnsi="Times New Roman" w:cs="Times New Roman"/>
          <w:color w:val="000000"/>
          <w:sz w:val="28"/>
          <w:szCs w:val="28"/>
        </w:rPr>
        <w:t xml:space="preserve"> 2) овог става (нпр. код импланта ако се након дугог временског периода могу очекивати нежељени ефекти).</w:t>
      </w: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lastRenderedPageBreak/>
        <w:t>А.6.4 хармонизованог стандарда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24.</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У оквиру</w:t>
      </w:r>
      <w:r w:rsidRPr="00B438C8">
        <w:rPr>
          <w:rFonts w:ascii="Times New Roman" w:hAnsi="Times New Roman" w:cs="Times New Roman"/>
          <w:color w:val="000000"/>
          <w:sz w:val="28"/>
          <w:szCs w:val="28"/>
        </w:rPr>
        <w:t xml:space="preserve"> Анекса А.6.4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разматра се за импланте: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поновна</w:t>
      </w:r>
      <w:proofErr w:type="gramEnd"/>
      <w:r w:rsidRPr="00B438C8">
        <w:rPr>
          <w:rFonts w:ascii="Times New Roman" w:hAnsi="Times New Roman" w:cs="Times New Roman"/>
          <w:color w:val="000000"/>
          <w:sz w:val="28"/>
          <w:szCs w:val="28"/>
        </w:rPr>
        <w:t xml:space="preserve"> анализа - за обновљена медицинска средства (неуспели импланти су уклоњени у ревизијској интервенцији) поново се сакупљају и процењују у структурираном процесу од произ</w:t>
      </w:r>
      <w:r w:rsidRPr="00B438C8">
        <w:rPr>
          <w:rFonts w:ascii="Times New Roman" w:hAnsi="Times New Roman" w:cs="Times New Roman"/>
          <w:color w:val="000000"/>
          <w:sz w:val="28"/>
          <w:szCs w:val="28"/>
        </w:rPr>
        <w:t>вођача;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исцрпна</w:t>
      </w:r>
      <w:proofErr w:type="gramEnd"/>
      <w:r w:rsidRPr="00B438C8">
        <w:rPr>
          <w:rFonts w:ascii="Times New Roman" w:hAnsi="Times New Roman" w:cs="Times New Roman"/>
          <w:color w:val="000000"/>
          <w:sz w:val="28"/>
          <w:szCs w:val="28"/>
        </w:rPr>
        <w:t xml:space="preserve"> документација мора да буде доступна за контролу;</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поновно</w:t>
      </w:r>
      <w:proofErr w:type="gramEnd"/>
      <w:r w:rsidRPr="00B438C8">
        <w:rPr>
          <w:rFonts w:ascii="Times New Roman" w:hAnsi="Times New Roman" w:cs="Times New Roman"/>
          <w:color w:val="000000"/>
          <w:sz w:val="28"/>
          <w:szCs w:val="28"/>
        </w:rPr>
        <w:t xml:space="preserve"> сакупљање и анализа плана укључујући даља испитивања заказана за обновљена медицинска средства у случају неуспеха, укључујући унутрашње могућности, односно способности и спољну </w:t>
      </w:r>
      <w:r w:rsidRPr="00B438C8">
        <w:rPr>
          <w:rFonts w:ascii="Times New Roman" w:hAnsi="Times New Roman" w:cs="Times New Roman"/>
          <w:color w:val="000000"/>
          <w:sz w:val="28"/>
          <w:szCs w:val="28"/>
        </w:rPr>
        <w:t>експертизу (сукоб интереса);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w:t>
      </w:r>
      <w:proofErr w:type="gramStart"/>
      <w:r w:rsidRPr="00B438C8">
        <w:rPr>
          <w:rFonts w:ascii="Times New Roman" w:hAnsi="Times New Roman" w:cs="Times New Roman"/>
          <w:color w:val="000000"/>
          <w:sz w:val="28"/>
          <w:szCs w:val="28"/>
        </w:rPr>
        <w:t>ток</w:t>
      </w:r>
      <w:proofErr w:type="gramEnd"/>
      <w:r w:rsidRPr="00B438C8">
        <w:rPr>
          <w:rFonts w:ascii="Times New Roman" w:hAnsi="Times New Roman" w:cs="Times New Roman"/>
          <w:color w:val="000000"/>
          <w:sz w:val="28"/>
          <w:szCs w:val="28"/>
        </w:rPr>
        <w:t xml:space="preserve"> рада у вези са поновном проценом, укључујући форме документације и укључене институције;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аранжмани</w:t>
      </w:r>
      <w:proofErr w:type="gramEnd"/>
      <w:r w:rsidRPr="00B438C8">
        <w:rPr>
          <w:rFonts w:ascii="Times New Roman" w:hAnsi="Times New Roman" w:cs="Times New Roman"/>
          <w:color w:val="000000"/>
          <w:sz w:val="28"/>
          <w:szCs w:val="28"/>
        </w:rPr>
        <w:t xml:space="preserve"> за дугорочно праћење испитаника након примарног завршетка клиничког испитивања (нпр. за дуготрајна имплантабилна </w:t>
      </w:r>
      <w:r w:rsidRPr="00B438C8">
        <w:rPr>
          <w:rFonts w:ascii="Times New Roman" w:hAnsi="Times New Roman" w:cs="Times New Roman"/>
          <w:color w:val="000000"/>
          <w:sz w:val="28"/>
          <w:szCs w:val="28"/>
        </w:rPr>
        <w:t>медицинска средства).</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(2) Узима се у обзир опис и образложење опасности изазваних процедурама које су посебно неопходне у клиничком испитивању, а нарочито у односу на инвазивна и иновативна медицинска средства, ако је примењиво.</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А.7 хармонизованог стандар</w:t>
      </w:r>
      <w:r w:rsidRPr="00B438C8">
        <w:rPr>
          <w:rFonts w:ascii="Times New Roman" w:hAnsi="Times New Roman" w:cs="Times New Roman"/>
          <w:b/>
          <w:color w:val="333333"/>
          <w:sz w:val="28"/>
          <w:szCs w:val="28"/>
        </w:rPr>
        <w:t>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25.</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У оквиру Анекса А.7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разматрају се пацијенти који су изгубљени за праћење: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успостављају</w:t>
      </w:r>
      <w:proofErr w:type="gramEnd"/>
      <w:r w:rsidRPr="00B438C8">
        <w:rPr>
          <w:rFonts w:ascii="Times New Roman" w:hAnsi="Times New Roman" w:cs="Times New Roman"/>
          <w:color w:val="000000"/>
          <w:sz w:val="28"/>
          <w:szCs w:val="28"/>
        </w:rPr>
        <w:t xml:space="preserve"> се јасне процедуре како се поступа са пацијентима који су изгубљени за праћење;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ако</w:t>
      </w:r>
      <w:proofErr w:type="gramEnd"/>
      <w:r w:rsidRPr="00B438C8">
        <w:rPr>
          <w:rFonts w:ascii="Times New Roman" w:hAnsi="Times New Roman" w:cs="Times New Roman"/>
          <w:color w:val="000000"/>
          <w:sz w:val="28"/>
          <w:szCs w:val="28"/>
        </w:rPr>
        <w:t xml:space="preserve"> крајња тачка</w:t>
      </w:r>
      <w:r w:rsidRPr="00B438C8">
        <w:rPr>
          <w:rFonts w:ascii="Times New Roman" w:hAnsi="Times New Roman" w:cs="Times New Roman"/>
          <w:color w:val="000000"/>
          <w:sz w:val="28"/>
          <w:szCs w:val="28"/>
        </w:rPr>
        <w:t xml:space="preserve"> студије укључује смрт или резултат који може да изазове инвалидитет, односно губитак самосталности:</w:t>
      </w:r>
    </w:p>
    <w:p w:rsidR="00184CB9" w:rsidRPr="00B438C8" w:rsidRDefault="00B438C8" w:rsidP="00B438C8">
      <w:pPr>
        <w:spacing w:after="90"/>
        <w:ind w:left="12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ако</w:t>
      </w:r>
      <w:proofErr w:type="gramEnd"/>
      <w:r w:rsidRPr="00B438C8">
        <w:rPr>
          <w:rFonts w:ascii="Times New Roman" w:hAnsi="Times New Roman" w:cs="Times New Roman"/>
          <w:color w:val="000000"/>
          <w:sz w:val="28"/>
          <w:szCs w:val="28"/>
        </w:rPr>
        <w:t xml:space="preserve"> испитаник не може да буде контактиран, процедура треба да предвиди да место клиничког испитивања контактира друго лице или институцију или изабрано</w:t>
      </w:r>
      <w:r w:rsidRPr="00B438C8">
        <w:rPr>
          <w:rFonts w:ascii="Times New Roman" w:hAnsi="Times New Roman" w:cs="Times New Roman"/>
          <w:color w:val="000000"/>
          <w:sz w:val="28"/>
          <w:szCs w:val="28"/>
        </w:rPr>
        <w:t xml:space="preserve">г лекара. Такав контакт се </w:t>
      </w:r>
      <w:r w:rsidRPr="00B438C8">
        <w:rPr>
          <w:rFonts w:ascii="Times New Roman" w:hAnsi="Times New Roman" w:cs="Times New Roman"/>
          <w:color w:val="000000"/>
          <w:sz w:val="28"/>
          <w:szCs w:val="28"/>
        </w:rPr>
        <w:lastRenderedPageBreak/>
        <w:t xml:space="preserve">остварује без одлагања нарочито у </w:t>
      </w:r>
      <w:r w:rsidRPr="00B438C8">
        <w:rPr>
          <w:rFonts w:ascii="Times New Roman" w:hAnsi="Times New Roman" w:cs="Times New Roman"/>
          <w:color w:val="000000"/>
          <w:sz w:val="28"/>
          <w:szCs w:val="28"/>
        </w:rPr>
        <w:t>FIM</w:t>
      </w:r>
      <w:r w:rsidRPr="00B438C8">
        <w:rPr>
          <w:rFonts w:ascii="Times New Roman" w:hAnsi="Times New Roman" w:cs="Times New Roman"/>
          <w:color w:val="000000"/>
          <w:sz w:val="28"/>
          <w:szCs w:val="28"/>
        </w:rPr>
        <w:t xml:space="preserve"> испитивању медицинског средства одређеног ризика, како би спонзор могао брзо да идентификује несразмерне/неоправдане ризике и предузме мере које су потребне за очување здравља и сигурности ис</w:t>
      </w:r>
      <w:r w:rsidRPr="00B438C8">
        <w:rPr>
          <w:rFonts w:ascii="Times New Roman" w:hAnsi="Times New Roman" w:cs="Times New Roman"/>
          <w:color w:val="000000"/>
          <w:sz w:val="28"/>
          <w:szCs w:val="28"/>
        </w:rPr>
        <w:t xml:space="preserve">питаника (нпр. привремено заустављање регрутовања у циљу прегледа дизајна медицинског средства), </w:t>
      </w:r>
    </w:p>
    <w:p w:rsidR="00184CB9" w:rsidRDefault="00B438C8" w:rsidP="00B438C8">
      <w:pPr>
        <w:spacing w:after="90"/>
        <w:ind w:left="120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информисани</w:t>
      </w:r>
      <w:proofErr w:type="gramEnd"/>
      <w:r w:rsidRPr="00B438C8">
        <w:rPr>
          <w:rFonts w:ascii="Times New Roman" w:hAnsi="Times New Roman" w:cs="Times New Roman"/>
          <w:color w:val="000000"/>
          <w:sz w:val="28"/>
          <w:szCs w:val="28"/>
        </w:rPr>
        <w:t xml:space="preserve"> пристанак именује лице или институцију која се контактира и јасно наводи да испитаник дозвољава размену медицинских информација са тим лицима </w:t>
      </w:r>
      <w:r w:rsidRPr="00B438C8">
        <w:rPr>
          <w:rFonts w:ascii="Times New Roman" w:hAnsi="Times New Roman" w:cs="Times New Roman"/>
          <w:color w:val="000000"/>
          <w:sz w:val="28"/>
          <w:szCs w:val="28"/>
        </w:rPr>
        <w:t xml:space="preserve">или институцијама (видети 4.7.4.ј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w:t>
      </w:r>
    </w:p>
    <w:p w:rsidR="00B438C8" w:rsidRPr="00B438C8" w:rsidRDefault="00B438C8" w:rsidP="00B438C8">
      <w:pPr>
        <w:spacing w:after="90"/>
        <w:ind w:left="120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А.11 хармонизованог стандарда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26.</w:t>
      </w:r>
      <w:proofErr w:type="gramEnd"/>
    </w:p>
    <w:p w:rsidR="00184CB9" w:rsidRDefault="00B438C8" w:rsidP="00B438C8">
      <w:pPr>
        <w:spacing w:after="90"/>
        <w:jc w:val="both"/>
        <w:rPr>
          <w:rFonts w:ascii="Times New Roman" w:hAnsi="Times New Roman" w:cs="Times New Roman"/>
          <w:color w:val="000000"/>
          <w:sz w:val="28"/>
          <w:szCs w:val="28"/>
        </w:rPr>
      </w:pPr>
      <w:proofErr w:type="gramStart"/>
      <w:r w:rsidRPr="00B438C8">
        <w:rPr>
          <w:rFonts w:ascii="Times New Roman" w:hAnsi="Times New Roman" w:cs="Times New Roman"/>
          <w:color w:val="000000"/>
          <w:sz w:val="28"/>
          <w:szCs w:val="28"/>
        </w:rPr>
        <w:t xml:space="preserve">У оквиру Анекса А.11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разматра се да ли су и које одредбе сачињене од произвођача за обн</w:t>
      </w:r>
      <w:r w:rsidRPr="00B438C8">
        <w:rPr>
          <w:rFonts w:ascii="Times New Roman" w:hAnsi="Times New Roman" w:cs="Times New Roman"/>
          <w:color w:val="000000"/>
          <w:sz w:val="28"/>
          <w:szCs w:val="28"/>
        </w:rPr>
        <w:t>ављање медицинског средства (ако је примењиво, нпр. имплантабилних медицинских средстава, средстава за вишекратну употребу) и накнадно спречавање неовлашћене употребе.</w:t>
      </w:r>
      <w:proofErr w:type="gramEnd"/>
      <w:r w:rsidRPr="00B438C8">
        <w:rPr>
          <w:rFonts w:ascii="Times New Roman" w:hAnsi="Times New Roman" w:cs="Times New Roman"/>
          <w:color w:val="000000"/>
          <w:sz w:val="28"/>
          <w:szCs w:val="28"/>
        </w:rPr>
        <w:t xml:space="preserve"> </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А.13 хармонизованог стандарда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27.</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У оквиру Анекса А.13 хармон</w:t>
      </w:r>
      <w:r w:rsidRPr="00B438C8">
        <w:rPr>
          <w:rFonts w:ascii="Times New Roman" w:hAnsi="Times New Roman" w:cs="Times New Roman"/>
          <w:color w:val="000000"/>
          <w:sz w:val="28"/>
          <w:szCs w:val="28"/>
        </w:rPr>
        <w:t xml:space="preserve">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поред процедура описаних у овом стандарду, разматра се примерак информисаног пристанка или нацрт информисаног пристанка намењен за Етички одбор Србије. Лица одговорна за разматрање (нацрта) информисаног пристанка јасно се о</w:t>
      </w:r>
      <w:r w:rsidRPr="00B438C8">
        <w:rPr>
          <w:rFonts w:ascii="Times New Roman" w:hAnsi="Times New Roman" w:cs="Times New Roman"/>
          <w:color w:val="000000"/>
          <w:sz w:val="28"/>
          <w:szCs w:val="28"/>
        </w:rPr>
        <w:t xml:space="preserve">значавају. </w:t>
      </w:r>
      <w:proofErr w:type="gramStart"/>
      <w:r w:rsidRPr="00B438C8">
        <w:rPr>
          <w:rFonts w:ascii="Times New Roman" w:hAnsi="Times New Roman" w:cs="Times New Roman"/>
          <w:color w:val="000000"/>
          <w:sz w:val="28"/>
          <w:szCs w:val="28"/>
        </w:rPr>
        <w:t>То могу бити засебни документи.</w:t>
      </w:r>
      <w:proofErr w:type="gramEnd"/>
      <w:r w:rsidRPr="00B438C8">
        <w:rPr>
          <w:rFonts w:ascii="Times New Roman" w:hAnsi="Times New Roman" w:cs="Times New Roman"/>
          <w:color w:val="000000"/>
          <w:sz w:val="28"/>
          <w:szCs w:val="28"/>
        </w:rPr>
        <w:t xml:space="preserve"> </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(2) Проверава се да ли осигурање покрива повреду, односно потврђује се да спонзор има осигурање за клиничко испитивање које покрива пацијенте према Протоколу.</w:t>
      </w:r>
    </w:p>
    <w:p w:rsidR="00B438C8" w:rsidRDefault="00B438C8" w:rsidP="00B438C8">
      <w:pPr>
        <w:spacing w:after="90"/>
        <w:jc w:val="both"/>
        <w:rPr>
          <w:rFonts w:ascii="Times New Roman" w:hAnsi="Times New Roman" w:cs="Times New Roman"/>
          <w:color w:val="000000"/>
          <w:sz w:val="28"/>
          <w:szCs w:val="28"/>
        </w:rPr>
      </w:pPr>
    </w:p>
    <w:p w:rsidR="00B438C8" w:rsidRDefault="00B438C8" w:rsidP="00B438C8">
      <w:pPr>
        <w:spacing w:after="90"/>
        <w:jc w:val="both"/>
        <w:rPr>
          <w:rFonts w:ascii="Times New Roman" w:hAnsi="Times New Roman" w:cs="Times New Roman"/>
          <w:color w:val="000000"/>
          <w:sz w:val="28"/>
          <w:szCs w:val="28"/>
        </w:rPr>
      </w:pP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lastRenderedPageBreak/>
        <w:t>А.14 хармонизованог стандарда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28</w:t>
      </w:r>
      <w:r w:rsidRPr="00B438C8">
        <w:rPr>
          <w:rFonts w:ascii="Times New Roman" w:hAnsi="Times New Roman" w:cs="Times New Roman"/>
          <w:b/>
          <w:color w:val="000000"/>
          <w:sz w:val="28"/>
          <w:szCs w:val="28"/>
        </w:rPr>
        <w:t>.</w:t>
      </w:r>
      <w:proofErr w:type="gramEnd"/>
    </w:p>
    <w:p w:rsidR="00184CB9" w:rsidRDefault="00B438C8" w:rsidP="00B438C8">
      <w:pPr>
        <w:spacing w:after="90"/>
        <w:jc w:val="both"/>
        <w:rPr>
          <w:rFonts w:ascii="Times New Roman" w:hAnsi="Times New Roman" w:cs="Times New Roman"/>
          <w:color w:val="000000"/>
          <w:sz w:val="28"/>
          <w:szCs w:val="28"/>
        </w:rPr>
      </w:pPr>
      <w:proofErr w:type="gramStart"/>
      <w:r w:rsidRPr="00B438C8">
        <w:rPr>
          <w:rFonts w:ascii="Times New Roman" w:hAnsi="Times New Roman" w:cs="Times New Roman"/>
          <w:color w:val="000000"/>
          <w:sz w:val="28"/>
          <w:szCs w:val="28"/>
        </w:rPr>
        <w:t xml:space="preserve">У оквиру Анекса А.14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разматрају се принципи намењени да разјасне везу између догађаја са истраживачким процедурама.</w:t>
      </w:r>
      <w:proofErr w:type="gramEnd"/>
      <w:r w:rsidRPr="00B438C8">
        <w:rPr>
          <w:rFonts w:ascii="Times New Roman" w:hAnsi="Times New Roman" w:cs="Times New Roman"/>
          <w:color w:val="000000"/>
          <w:sz w:val="28"/>
          <w:szCs w:val="28"/>
        </w:rPr>
        <w:t xml:space="preserve"> </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А.17 хармонизованог стандарда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29.</w:t>
      </w:r>
      <w:proofErr w:type="gramEnd"/>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У оквиру Анекса А.17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разматрају се поглавље Хелсиншке декларације "Регистрација испитивања" и "Објављивање и ширење резултата". </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3. Брошура за истраживача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30.</w:t>
      </w:r>
      <w:proofErr w:type="gramEnd"/>
    </w:p>
    <w:p w:rsidR="00184CB9" w:rsidRDefault="00B438C8" w:rsidP="00B438C8">
      <w:pPr>
        <w:spacing w:after="90"/>
        <w:jc w:val="both"/>
        <w:rPr>
          <w:rFonts w:ascii="Times New Roman" w:hAnsi="Times New Roman" w:cs="Times New Roman"/>
          <w:color w:val="000000"/>
          <w:sz w:val="28"/>
          <w:szCs w:val="28"/>
        </w:rPr>
      </w:pPr>
      <w:proofErr w:type="gramStart"/>
      <w:r w:rsidRPr="00B438C8">
        <w:rPr>
          <w:rFonts w:ascii="Times New Roman" w:hAnsi="Times New Roman" w:cs="Times New Roman"/>
          <w:color w:val="000000"/>
          <w:sz w:val="28"/>
          <w:szCs w:val="28"/>
        </w:rPr>
        <w:t xml:space="preserve">Примењује се Анекс Б хармонизованог стандарда </w:t>
      </w:r>
      <w:r w:rsidRPr="00B438C8">
        <w:rPr>
          <w:rFonts w:ascii="Times New Roman" w:hAnsi="Times New Roman" w:cs="Times New Roman"/>
          <w:color w:val="000000"/>
          <w:sz w:val="28"/>
          <w:szCs w:val="28"/>
        </w:rPr>
        <w:t xml:space="preserve">EN </w:t>
      </w:r>
      <w:r w:rsidRPr="00B438C8">
        <w:rPr>
          <w:rFonts w:ascii="Times New Roman" w:hAnsi="Times New Roman" w:cs="Times New Roman"/>
          <w:color w:val="000000"/>
          <w:sz w:val="28"/>
          <w:szCs w:val="28"/>
        </w:rPr>
        <w:t>ISO</w:t>
      </w:r>
      <w:r w:rsidRPr="00B438C8">
        <w:rPr>
          <w:rFonts w:ascii="Times New Roman" w:hAnsi="Times New Roman" w:cs="Times New Roman"/>
          <w:color w:val="000000"/>
          <w:sz w:val="28"/>
          <w:szCs w:val="28"/>
        </w:rPr>
        <w:t xml:space="preserve"> 14155.</w:t>
      </w:r>
      <w:proofErr w:type="gramEnd"/>
      <w:r w:rsidRPr="00B438C8">
        <w:rPr>
          <w:rFonts w:ascii="Times New Roman" w:hAnsi="Times New Roman" w:cs="Times New Roman"/>
          <w:color w:val="000000"/>
          <w:sz w:val="28"/>
          <w:szCs w:val="28"/>
        </w:rPr>
        <w:t xml:space="preserve"> </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Б.2 хармонизованог стандарда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31.</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У складу са Анексом Б.2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достављају се следеће информације - Идентификација медицинског средства: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2.1 детаљи потребни за идентификацију,</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2.2 тргова</w:t>
      </w:r>
      <w:r w:rsidRPr="00B438C8">
        <w:rPr>
          <w:rFonts w:ascii="Times New Roman" w:hAnsi="Times New Roman" w:cs="Times New Roman"/>
          <w:color w:val="000000"/>
          <w:sz w:val="28"/>
          <w:szCs w:val="28"/>
        </w:rPr>
        <w:t>чко име,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2.3 генеричко име/опис групе генеричких медицинских средстава,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2.4 име модела, односно трговачко име или генеричко име испитиваног медицинског средства,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2.5 број модела, укључујући број ревизије, ако има (или референцу од броја модела ако је приме</w:t>
      </w:r>
      <w:r w:rsidRPr="00B438C8">
        <w:rPr>
          <w:rFonts w:ascii="Times New Roman" w:hAnsi="Times New Roman" w:cs="Times New Roman"/>
          <w:color w:val="000000"/>
          <w:sz w:val="28"/>
          <w:szCs w:val="28"/>
        </w:rPr>
        <w:t>њиво),</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2.6 примерак обележавања и упутства за употребу (укључујући број верзија и датум издавања), укључујући ризике, контраиндикације и упозорења (ако је доступно),</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2.7 опис медицинског средства, укључујући листу прибора, принципе функционисања и блок или</w:t>
      </w:r>
      <w:r w:rsidRPr="00B438C8">
        <w:rPr>
          <w:rFonts w:ascii="Times New Roman" w:hAnsi="Times New Roman" w:cs="Times New Roman"/>
          <w:color w:val="000000"/>
          <w:sz w:val="28"/>
          <w:szCs w:val="28"/>
        </w:rPr>
        <w:t xml:space="preserve"> дијаграме протока главних компонената, заједно са кратким описом других медицинских средстава дизајнираних да се употребљавају у комбинацији за сврху испитивања, ако је примењиво,</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2.8 идентификацију свих особина дизајна које се разликују од сличних произв</w:t>
      </w:r>
      <w:r w:rsidRPr="00B438C8">
        <w:rPr>
          <w:rFonts w:ascii="Times New Roman" w:hAnsi="Times New Roman" w:cs="Times New Roman"/>
          <w:color w:val="000000"/>
          <w:sz w:val="28"/>
          <w:szCs w:val="28"/>
        </w:rPr>
        <w:t>ода на тржишту, ако је релевантно,</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2.9 детаље свих нових или особина које претходно нису тестиране, укључујући, ако је примењиво, функцију и принципе функционисања,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2.10 опис софтвера, функционалости и ограничења, као и верзије (ако је релевантно),</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2.11 на</w:t>
      </w:r>
      <w:r w:rsidRPr="00B438C8">
        <w:rPr>
          <w:rFonts w:ascii="Times New Roman" w:hAnsi="Times New Roman" w:cs="Times New Roman"/>
          <w:color w:val="000000"/>
          <w:sz w:val="28"/>
          <w:szCs w:val="28"/>
        </w:rPr>
        <w:t>црте дизајна, ако су потребни за разумевање функционисања медицинског средства,</w:t>
      </w:r>
    </w:p>
    <w:p w:rsidR="00184CB9" w:rsidRPr="00B438C8" w:rsidRDefault="00B438C8" w:rsidP="00B438C8">
      <w:pPr>
        <w:spacing w:after="90"/>
        <w:ind w:left="600"/>
        <w:jc w:val="both"/>
        <w:rPr>
          <w:rFonts w:ascii="Times New Roman" w:hAnsi="Times New Roman" w:cs="Times New Roman"/>
          <w:sz w:val="28"/>
          <w:szCs w:val="28"/>
        </w:rPr>
      </w:pPr>
      <w:proofErr w:type="gramStart"/>
      <w:r w:rsidRPr="00B438C8">
        <w:rPr>
          <w:rFonts w:ascii="Times New Roman" w:hAnsi="Times New Roman" w:cs="Times New Roman"/>
          <w:color w:val="000000"/>
          <w:sz w:val="28"/>
          <w:szCs w:val="28"/>
        </w:rPr>
        <w:t>2.12 идентификацију свих захтеваних посебних услова производње и како су ти захтеви задовољени.</w:t>
      </w:r>
      <w:proofErr w:type="gramEnd"/>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(2) Разлог класификације медицинског средства обезбеђује се као посебан документ</w:t>
      </w:r>
      <w:r w:rsidRPr="00B438C8">
        <w:rPr>
          <w:rFonts w:ascii="Times New Roman" w:hAnsi="Times New Roman" w:cs="Times New Roman"/>
          <w:color w:val="000000"/>
          <w:sz w:val="28"/>
          <w:szCs w:val="28"/>
        </w:rPr>
        <w:t xml:space="preserve"> (погледати поглавље 6. </w:t>
      </w:r>
      <w:proofErr w:type="gramStart"/>
      <w:r w:rsidRPr="00B438C8">
        <w:rPr>
          <w:rFonts w:ascii="Times New Roman" w:hAnsi="Times New Roman" w:cs="Times New Roman"/>
          <w:color w:val="000000"/>
          <w:sz w:val="28"/>
          <w:szCs w:val="28"/>
        </w:rPr>
        <w:t>Валидација).</w:t>
      </w:r>
      <w:proofErr w:type="gramEnd"/>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Б.3 хармонизованог стандарда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32.</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У складу са Анексом Б.3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достављају се следеће информације: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3.1 опис материјала који долазе у контакт са телом, телесним течно</w:t>
      </w:r>
      <w:r w:rsidRPr="00B438C8">
        <w:rPr>
          <w:rFonts w:ascii="Times New Roman" w:hAnsi="Times New Roman" w:cs="Times New Roman"/>
          <w:color w:val="000000"/>
          <w:sz w:val="28"/>
          <w:szCs w:val="28"/>
        </w:rPr>
        <w:t>стима, разлоге за избор материјала и који стандарди се примењују, ако је релевантно,</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3.2 идентификацију свих медицинских супстанци или деривата људске крви инкорпорираних у медицинско средство са описом намене и претходног искуства са употребом супстанце (</w:t>
      </w:r>
      <w:r w:rsidRPr="00B438C8">
        <w:rPr>
          <w:rFonts w:ascii="Times New Roman" w:hAnsi="Times New Roman" w:cs="Times New Roman"/>
          <w:color w:val="000000"/>
          <w:sz w:val="28"/>
          <w:szCs w:val="28"/>
        </w:rPr>
        <w:t>погледати Анекс 2),</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3.3 метод стерилизације и њене валидације (метод, оправдање, резидуални етилен оксид - ЕТО), ако је примењиво, и методе чишћења, дезинфекције и стерилизације за медицинско средство за вишекратну употребу (погледати Анекс 3),</w:t>
      </w:r>
    </w:p>
    <w:p w:rsidR="00184CB9" w:rsidRDefault="00B438C8" w:rsidP="00B438C8">
      <w:pPr>
        <w:spacing w:after="90"/>
        <w:ind w:left="60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lastRenderedPageBreak/>
        <w:t>3.4 идентиф</w:t>
      </w:r>
      <w:r w:rsidRPr="00B438C8">
        <w:rPr>
          <w:rFonts w:ascii="Times New Roman" w:hAnsi="Times New Roman" w:cs="Times New Roman"/>
          <w:color w:val="000000"/>
          <w:sz w:val="28"/>
          <w:szCs w:val="28"/>
        </w:rPr>
        <w:t xml:space="preserve">икацију свих ткива животињског порекла инкорпорираних у медицинско средство заједно са информацијом о извору и сакупљању ткива животињског порекла пре процеса производње и другим релевантним информацијама о пореклу ткива (нпр. примерак </w:t>
      </w:r>
      <w:r w:rsidRPr="00B438C8">
        <w:rPr>
          <w:rFonts w:ascii="Times New Roman" w:hAnsi="Times New Roman" w:cs="Times New Roman"/>
          <w:color w:val="000000"/>
          <w:sz w:val="28"/>
          <w:szCs w:val="28"/>
        </w:rPr>
        <w:t>TSE</w:t>
      </w:r>
      <w:r w:rsidRPr="00B438C8">
        <w:rPr>
          <w:rFonts w:ascii="Times New Roman" w:hAnsi="Times New Roman" w:cs="Times New Roman"/>
          <w:color w:val="000000"/>
          <w:sz w:val="28"/>
          <w:szCs w:val="28"/>
        </w:rPr>
        <w:t xml:space="preserve"> сертификат о под</w:t>
      </w:r>
      <w:r w:rsidRPr="00B438C8">
        <w:rPr>
          <w:rFonts w:ascii="Times New Roman" w:hAnsi="Times New Roman" w:cs="Times New Roman"/>
          <w:color w:val="000000"/>
          <w:sz w:val="28"/>
          <w:szCs w:val="28"/>
        </w:rPr>
        <w:t xml:space="preserve">есности, ако је доступан), као и детаље у односу на процесе производње за смањење или инактивацију (не)конвенционалних агенаса и детаље анализе ризика и управљања ризиком произвођача и оправдање употребе ткива животињског порекла или деривата, узимајући у </w:t>
      </w:r>
      <w:r w:rsidRPr="00B438C8">
        <w:rPr>
          <w:rFonts w:ascii="Times New Roman" w:hAnsi="Times New Roman" w:cs="Times New Roman"/>
          <w:color w:val="000000"/>
          <w:sz w:val="28"/>
          <w:szCs w:val="28"/>
        </w:rPr>
        <w:t xml:space="preserve">обзир ткива или синтетичке алтернативе нижег ризика. </w:t>
      </w:r>
      <w:proofErr w:type="gramStart"/>
      <w:r w:rsidRPr="00B438C8">
        <w:rPr>
          <w:rFonts w:ascii="Times New Roman" w:hAnsi="Times New Roman" w:cs="Times New Roman"/>
          <w:color w:val="000000"/>
          <w:sz w:val="28"/>
          <w:szCs w:val="28"/>
        </w:rPr>
        <w:t>То се такође примењује у околностима генетички произведених материјала (видети Анекс 6.)</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 xml:space="preserve">Ако се на медицинско средство примењују прописи којима се уређују ткива животињског порекла, ти захтеви морају да </w:t>
      </w:r>
      <w:r w:rsidRPr="00B438C8">
        <w:rPr>
          <w:rFonts w:ascii="Times New Roman" w:hAnsi="Times New Roman" w:cs="Times New Roman"/>
          <w:color w:val="000000"/>
          <w:sz w:val="28"/>
          <w:szCs w:val="28"/>
        </w:rPr>
        <w:t>буду узети у обзир.</w:t>
      </w:r>
      <w:proofErr w:type="gramEnd"/>
      <w:r w:rsidRPr="00B438C8">
        <w:rPr>
          <w:rFonts w:ascii="Times New Roman" w:hAnsi="Times New Roman" w:cs="Times New Roman"/>
          <w:color w:val="000000"/>
          <w:sz w:val="28"/>
          <w:szCs w:val="28"/>
        </w:rPr>
        <w:t xml:space="preserve"> </w:t>
      </w:r>
    </w:p>
    <w:p w:rsidR="00B438C8" w:rsidRPr="00B438C8" w:rsidRDefault="00B438C8" w:rsidP="00B438C8">
      <w:pPr>
        <w:spacing w:after="90"/>
        <w:ind w:left="60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Б.4 хармонизованог стандарда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33.</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У складу са Анексом Б.4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достављају се следеће информације: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4.1 резиме искустава са сваким сличним медицинским средством истог произвођача, </w:t>
      </w:r>
      <w:r w:rsidRPr="00B438C8">
        <w:rPr>
          <w:rFonts w:ascii="Times New Roman" w:hAnsi="Times New Roman" w:cs="Times New Roman"/>
          <w:color w:val="000000"/>
          <w:sz w:val="28"/>
          <w:szCs w:val="28"/>
        </w:rPr>
        <w:t>укључујући дужину постојања на тржишту и преглед проблема повезаних се сигурношћу и клиничким перформансама заједно са свим корективним или превентивним мерама које су предузете за решавање тих питања,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4.2 резиме постојећих клиничких података, а нарочито:</w:t>
      </w:r>
    </w:p>
    <w:p w:rsidR="00184CB9" w:rsidRPr="00B438C8" w:rsidRDefault="00B438C8" w:rsidP="00B438C8">
      <w:pPr>
        <w:spacing w:after="90"/>
        <w:ind w:left="12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података</w:t>
      </w:r>
      <w:proofErr w:type="gramEnd"/>
      <w:r w:rsidRPr="00B438C8">
        <w:rPr>
          <w:rFonts w:ascii="Times New Roman" w:hAnsi="Times New Roman" w:cs="Times New Roman"/>
          <w:color w:val="000000"/>
          <w:sz w:val="28"/>
          <w:szCs w:val="28"/>
        </w:rPr>
        <w:t xml:space="preserve"> из доступне релевантне научне литературе у вези са сигурношћу, клиничким перформансама, карактеристикама дизајна и наменом медицинског средства, односно еквивалентних медицинских средстава,</w:t>
      </w:r>
    </w:p>
    <w:p w:rsidR="00184CB9" w:rsidRPr="00B438C8" w:rsidRDefault="00B438C8" w:rsidP="00B438C8">
      <w:pPr>
        <w:spacing w:after="90"/>
        <w:ind w:left="12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података</w:t>
      </w:r>
      <w:proofErr w:type="gramEnd"/>
      <w:r w:rsidRPr="00B438C8">
        <w:rPr>
          <w:rFonts w:ascii="Times New Roman" w:hAnsi="Times New Roman" w:cs="Times New Roman"/>
          <w:color w:val="000000"/>
          <w:sz w:val="28"/>
          <w:szCs w:val="28"/>
        </w:rPr>
        <w:t xml:space="preserve"> из претходних клиничких испитивања у вези са</w:t>
      </w:r>
      <w:r w:rsidRPr="00B438C8">
        <w:rPr>
          <w:rFonts w:ascii="Times New Roman" w:hAnsi="Times New Roman" w:cs="Times New Roman"/>
          <w:color w:val="000000"/>
          <w:sz w:val="28"/>
          <w:szCs w:val="28"/>
        </w:rPr>
        <w:t xml:space="preserve"> тим медицинским средством, односно еквивалентним медицинским средствима, ако је доступно,</w:t>
      </w:r>
    </w:p>
    <w:p w:rsidR="00184CB9" w:rsidRPr="00B438C8" w:rsidRDefault="00B438C8" w:rsidP="00B438C8">
      <w:pPr>
        <w:spacing w:after="90"/>
        <w:ind w:left="600"/>
        <w:jc w:val="both"/>
        <w:rPr>
          <w:rFonts w:ascii="Times New Roman" w:hAnsi="Times New Roman" w:cs="Times New Roman"/>
          <w:sz w:val="28"/>
          <w:szCs w:val="28"/>
        </w:rPr>
      </w:pPr>
      <w:proofErr w:type="gramStart"/>
      <w:r w:rsidRPr="00B438C8">
        <w:rPr>
          <w:rFonts w:ascii="Times New Roman" w:hAnsi="Times New Roman" w:cs="Times New Roman"/>
          <w:color w:val="000000"/>
          <w:sz w:val="28"/>
          <w:szCs w:val="28"/>
        </w:rPr>
        <w:t>4.3 прави се референца о утицају искуства са претходним моделима медицинског средства на тренутну измену дизајна.</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Измене се описују и документују, а побољшања се про</w:t>
      </w:r>
      <w:r w:rsidRPr="00B438C8">
        <w:rPr>
          <w:rFonts w:ascii="Times New Roman" w:hAnsi="Times New Roman" w:cs="Times New Roman"/>
          <w:color w:val="000000"/>
          <w:sz w:val="28"/>
          <w:szCs w:val="28"/>
        </w:rPr>
        <w:t>цењују у односу на очекивани ефекат.</w:t>
      </w:r>
      <w:proofErr w:type="gramEnd"/>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lastRenderedPageBreak/>
        <w:t>Б.5 хармонизованог стандарда EN ISO 14155</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34.</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У складу са Анексом Б.5 хармонизованог стандарда </w:t>
      </w:r>
      <w:r w:rsidRPr="00B438C8">
        <w:rPr>
          <w:rFonts w:ascii="Times New Roman" w:hAnsi="Times New Roman" w:cs="Times New Roman"/>
          <w:color w:val="000000"/>
          <w:sz w:val="28"/>
          <w:szCs w:val="28"/>
        </w:rPr>
        <w:t>EN ISO</w:t>
      </w:r>
      <w:r w:rsidRPr="00B438C8">
        <w:rPr>
          <w:rFonts w:ascii="Times New Roman" w:hAnsi="Times New Roman" w:cs="Times New Roman"/>
          <w:color w:val="000000"/>
          <w:sz w:val="28"/>
          <w:szCs w:val="28"/>
        </w:rPr>
        <w:t xml:space="preserve"> 14155 достављају се следеће информације: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5.1 анализа односа користи и ризика која укључује идентификацију о</w:t>
      </w:r>
      <w:r w:rsidRPr="00B438C8">
        <w:rPr>
          <w:rFonts w:ascii="Times New Roman" w:hAnsi="Times New Roman" w:cs="Times New Roman"/>
          <w:color w:val="000000"/>
          <w:sz w:val="28"/>
          <w:szCs w:val="28"/>
        </w:rPr>
        <w:t>пасности и процењене ризике повезане са производњом (укључујући факторе који се тичу избора медицинског средства, избора материјала, софтвера) и употребу медицинског средства, заједно са описом мера које су предузете да се минимизира или елиминише идентифи</w:t>
      </w:r>
      <w:r w:rsidRPr="00B438C8">
        <w:rPr>
          <w:rFonts w:ascii="Times New Roman" w:hAnsi="Times New Roman" w:cs="Times New Roman"/>
          <w:color w:val="000000"/>
          <w:sz w:val="28"/>
          <w:szCs w:val="28"/>
        </w:rPr>
        <w:t>ковани ризик, (може да буде укључено у Протокол),</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5.2 опис како се приступило биокомпатибилности и биолошкој сигурности, укључујући идентификацију ризика и опасности повезаних са употребом медицинског средства и како им се приступило,</w:t>
      </w:r>
    </w:p>
    <w:p w:rsidR="00184CB9" w:rsidRDefault="00B438C8" w:rsidP="00B438C8">
      <w:pPr>
        <w:spacing w:after="90"/>
        <w:ind w:left="600"/>
        <w:jc w:val="both"/>
        <w:rPr>
          <w:rFonts w:ascii="Times New Roman" w:hAnsi="Times New Roman" w:cs="Times New Roman"/>
          <w:color w:val="000000"/>
          <w:sz w:val="28"/>
          <w:szCs w:val="28"/>
        </w:rPr>
      </w:pPr>
      <w:proofErr w:type="gramStart"/>
      <w:r w:rsidRPr="00B438C8">
        <w:rPr>
          <w:rFonts w:ascii="Times New Roman" w:hAnsi="Times New Roman" w:cs="Times New Roman"/>
          <w:color w:val="000000"/>
          <w:sz w:val="28"/>
          <w:szCs w:val="28"/>
        </w:rPr>
        <w:t xml:space="preserve">5.3 листу примењивих </w:t>
      </w:r>
      <w:r w:rsidRPr="00B438C8">
        <w:rPr>
          <w:rFonts w:ascii="Times New Roman" w:hAnsi="Times New Roman" w:cs="Times New Roman"/>
          <w:color w:val="000000"/>
          <w:sz w:val="28"/>
          <w:szCs w:val="28"/>
        </w:rPr>
        <w:t>основних захтева и релевантних стандарда који су примењени у целости или делимично или опис решења усвојених да се испуне основни захтеви ако релевантни стандарди нису примењени у целости (Прилог 1а и Прилог 1б овог правилника).</w:t>
      </w:r>
      <w:proofErr w:type="gramEnd"/>
    </w:p>
    <w:p w:rsidR="00B438C8" w:rsidRPr="00B438C8" w:rsidRDefault="00B438C8" w:rsidP="00B438C8">
      <w:pPr>
        <w:spacing w:after="90"/>
        <w:ind w:left="60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Pr>
          <w:rFonts w:ascii="Times New Roman" w:hAnsi="Times New Roman" w:cs="Times New Roman"/>
          <w:b/>
          <w:color w:val="333333"/>
          <w:sz w:val="28"/>
          <w:szCs w:val="28"/>
        </w:rPr>
        <w:t>VI</w:t>
      </w:r>
      <w:r w:rsidRPr="00B438C8">
        <w:rPr>
          <w:rFonts w:ascii="Times New Roman" w:hAnsi="Times New Roman" w:cs="Times New Roman"/>
          <w:b/>
          <w:color w:val="333333"/>
          <w:sz w:val="28"/>
          <w:szCs w:val="28"/>
        </w:rPr>
        <w:t>I</w:t>
      </w:r>
      <w:r w:rsidRPr="00B438C8">
        <w:rPr>
          <w:rFonts w:ascii="Times New Roman" w:hAnsi="Times New Roman" w:cs="Times New Roman"/>
          <w:b/>
          <w:color w:val="333333"/>
          <w:sz w:val="28"/>
          <w:szCs w:val="28"/>
        </w:rPr>
        <w:t>. ОДЛУКА О СПРОВОЂЕЊУ КЛ</w:t>
      </w:r>
      <w:r w:rsidRPr="00B438C8">
        <w:rPr>
          <w:rFonts w:ascii="Times New Roman" w:hAnsi="Times New Roman" w:cs="Times New Roman"/>
          <w:b/>
          <w:color w:val="333333"/>
          <w:sz w:val="28"/>
          <w:szCs w:val="28"/>
        </w:rPr>
        <w:t>ИНИЧКОГ ИСПИТИВАЊА</w:t>
      </w: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1. Одлука о захтеву</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35.</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На основу резултата процене у складу са Законом и овим правилником Агенција одлучује да: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одобри</w:t>
      </w:r>
      <w:proofErr w:type="gramEnd"/>
      <w:r w:rsidRPr="00B438C8">
        <w:rPr>
          <w:rFonts w:ascii="Times New Roman" w:hAnsi="Times New Roman" w:cs="Times New Roman"/>
          <w:color w:val="000000"/>
          <w:sz w:val="28"/>
          <w:szCs w:val="28"/>
        </w:rPr>
        <w:t xml:space="preserve"> клиничко испитивање;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одобри</w:t>
      </w:r>
      <w:proofErr w:type="gramEnd"/>
      <w:r w:rsidRPr="00B438C8">
        <w:rPr>
          <w:rFonts w:ascii="Times New Roman" w:hAnsi="Times New Roman" w:cs="Times New Roman"/>
          <w:color w:val="000000"/>
          <w:sz w:val="28"/>
          <w:szCs w:val="28"/>
        </w:rPr>
        <w:t xml:space="preserve"> клиничко испитивање са условима (у даљем тексту: одобрење без примедаба);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одобри</w:t>
      </w:r>
      <w:proofErr w:type="gramEnd"/>
      <w:r w:rsidRPr="00B438C8">
        <w:rPr>
          <w:rFonts w:ascii="Times New Roman" w:hAnsi="Times New Roman" w:cs="Times New Roman"/>
          <w:color w:val="000000"/>
          <w:sz w:val="28"/>
          <w:szCs w:val="28"/>
        </w:rPr>
        <w:t xml:space="preserve"> клиничко испитивање са примедбама (у даљем тексту: одобрење са примедбама);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w:t>
      </w:r>
      <w:proofErr w:type="gramStart"/>
      <w:r w:rsidRPr="00B438C8">
        <w:rPr>
          <w:rFonts w:ascii="Times New Roman" w:hAnsi="Times New Roman" w:cs="Times New Roman"/>
          <w:color w:val="000000"/>
          <w:sz w:val="28"/>
          <w:szCs w:val="28"/>
        </w:rPr>
        <w:t>одбије</w:t>
      </w:r>
      <w:proofErr w:type="gramEnd"/>
      <w:r w:rsidRPr="00B438C8">
        <w:rPr>
          <w:rFonts w:ascii="Times New Roman" w:hAnsi="Times New Roman" w:cs="Times New Roman"/>
          <w:color w:val="000000"/>
          <w:sz w:val="28"/>
          <w:szCs w:val="28"/>
        </w:rPr>
        <w:t xml:space="preserve"> захтев као неоснован;</w:t>
      </w:r>
    </w:p>
    <w:p w:rsidR="00184CB9" w:rsidRDefault="00B438C8" w:rsidP="00B438C8">
      <w:pPr>
        <w:spacing w:after="90"/>
        <w:ind w:left="60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одбаци</w:t>
      </w:r>
      <w:proofErr w:type="gramEnd"/>
      <w:r w:rsidRPr="00B438C8">
        <w:rPr>
          <w:rFonts w:ascii="Times New Roman" w:hAnsi="Times New Roman" w:cs="Times New Roman"/>
          <w:color w:val="000000"/>
          <w:sz w:val="28"/>
          <w:szCs w:val="28"/>
        </w:rPr>
        <w:t xml:space="preserve"> захтев као непотпун.</w:t>
      </w:r>
    </w:p>
    <w:p w:rsidR="00B438C8" w:rsidRDefault="00B438C8" w:rsidP="00B438C8">
      <w:pPr>
        <w:spacing w:after="90"/>
        <w:ind w:left="600"/>
        <w:jc w:val="both"/>
        <w:rPr>
          <w:rFonts w:ascii="Times New Roman" w:hAnsi="Times New Roman" w:cs="Times New Roman"/>
          <w:color w:val="000000"/>
          <w:sz w:val="28"/>
          <w:szCs w:val="28"/>
        </w:rPr>
      </w:pPr>
    </w:p>
    <w:p w:rsidR="00B438C8" w:rsidRPr="00B438C8" w:rsidRDefault="00B438C8" w:rsidP="00B438C8">
      <w:pPr>
        <w:spacing w:after="90"/>
        <w:ind w:left="60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lastRenderedPageBreak/>
        <w:t>2. Одобрење без примедаба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36.</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Одобрење без примедаба садржи следеће информације: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име</w:t>
      </w:r>
      <w:proofErr w:type="gramEnd"/>
      <w:r w:rsidRPr="00B438C8">
        <w:rPr>
          <w:rFonts w:ascii="Times New Roman" w:hAnsi="Times New Roman" w:cs="Times New Roman"/>
          <w:color w:val="000000"/>
          <w:sz w:val="28"/>
          <w:szCs w:val="28"/>
        </w:rPr>
        <w:t xml:space="preserve"> спонзора </w:t>
      </w:r>
      <w:r w:rsidRPr="00B438C8">
        <w:rPr>
          <w:rFonts w:ascii="Times New Roman" w:hAnsi="Times New Roman" w:cs="Times New Roman"/>
          <w:color w:val="000000"/>
          <w:sz w:val="28"/>
          <w:szCs w:val="28"/>
        </w:rPr>
        <w:t>клиничког испитивања;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име</w:t>
      </w:r>
      <w:proofErr w:type="gramEnd"/>
      <w:r w:rsidRPr="00B438C8">
        <w:rPr>
          <w:rFonts w:ascii="Times New Roman" w:hAnsi="Times New Roman" w:cs="Times New Roman"/>
          <w:color w:val="000000"/>
          <w:sz w:val="28"/>
          <w:szCs w:val="28"/>
        </w:rPr>
        <w:t xml:space="preserve"> овлашћеног представника произвођача, ако је примењиво;</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име</w:t>
      </w:r>
      <w:proofErr w:type="gramEnd"/>
      <w:r w:rsidRPr="00B438C8">
        <w:rPr>
          <w:rFonts w:ascii="Times New Roman" w:hAnsi="Times New Roman" w:cs="Times New Roman"/>
          <w:color w:val="000000"/>
          <w:sz w:val="28"/>
          <w:szCs w:val="28"/>
        </w:rPr>
        <w:t xml:space="preserve"> произвођача испитиваног медицинског средства (ако произвођач није истовремено и спонзор);</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w:t>
      </w:r>
      <w:proofErr w:type="gramStart"/>
      <w:r w:rsidRPr="00B438C8">
        <w:rPr>
          <w:rFonts w:ascii="Times New Roman" w:hAnsi="Times New Roman" w:cs="Times New Roman"/>
          <w:color w:val="000000"/>
          <w:sz w:val="28"/>
          <w:szCs w:val="28"/>
        </w:rPr>
        <w:t>назив</w:t>
      </w:r>
      <w:proofErr w:type="gramEnd"/>
      <w:r w:rsidRPr="00B438C8">
        <w:rPr>
          <w:rFonts w:ascii="Times New Roman" w:hAnsi="Times New Roman" w:cs="Times New Roman"/>
          <w:color w:val="000000"/>
          <w:sz w:val="28"/>
          <w:szCs w:val="28"/>
        </w:rPr>
        <w:t xml:space="preserve"> клиничког испитивања, код Протокола и датум верзије;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име</w:t>
      </w:r>
      <w:proofErr w:type="gramEnd"/>
      <w:r w:rsidRPr="00B438C8">
        <w:rPr>
          <w:rFonts w:ascii="Times New Roman" w:hAnsi="Times New Roman" w:cs="Times New Roman"/>
          <w:color w:val="000000"/>
          <w:sz w:val="28"/>
          <w:szCs w:val="28"/>
        </w:rPr>
        <w:t xml:space="preserve"> </w:t>
      </w:r>
      <w:r w:rsidRPr="00B438C8">
        <w:rPr>
          <w:rFonts w:ascii="Times New Roman" w:hAnsi="Times New Roman" w:cs="Times New Roman"/>
          <w:color w:val="000000"/>
          <w:sz w:val="28"/>
          <w:szCs w:val="28"/>
        </w:rPr>
        <w:t>испитиваног медицинског средства;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6) </w:t>
      </w:r>
      <w:proofErr w:type="gramStart"/>
      <w:r w:rsidRPr="00B438C8">
        <w:rPr>
          <w:rFonts w:ascii="Times New Roman" w:hAnsi="Times New Roman" w:cs="Times New Roman"/>
          <w:color w:val="000000"/>
          <w:sz w:val="28"/>
          <w:szCs w:val="28"/>
        </w:rPr>
        <w:t>име</w:t>
      </w:r>
      <w:proofErr w:type="gramEnd"/>
      <w:r w:rsidRPr="00B438C8">
        <w:rPr>
          <w:rFonts w:ascii="Times New Roman" w:hAnsi="Times New Roman" w:cs="Times New Roman"/>
          <w:color w:val="000000"/>
          <w:sz w:val="28"/>
          <w:szCs w:val="28"/>
        </w:rPr>
        <w:t xml:space="preserve"> произвођача и назив компаратора, ако је примењиво;</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7) </w:t>
      </w:r>
      <w:proofErr w:type="gramStart"/>
      <w:r w:rsidRPr="00B438C8">
        <w:rPr>
          <w:rFonts w:ascii="Times New Roman" w:hAnsi="Times New Roman" w:cs="Times New Roman"/>
          <w:color w:val="000000"/>
          <w:sz w:val="28"/>
          <w:szCs w:val="28"/>
        </w:rPr>
        <w:t>датум</w:t>
      </w:r>
      <w:proofErr w:type="gramEnd"/>
      <w:r w:rsidRPr="00B438C8">
        <w:rPr>
          <w:rFonts w:ascii="Times New Roman" w:hAnsi="Times New Roman" w:cs="Times New Roman"/>
          <w:color w:val="000000"/>
          <w:sz w:val="28"/>
          <w:szCs w:val="28"/>
        </w:rPr>
        <w:t>;</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8) </w:t>
      </w:r>
      <w:proofErr w:type="gramStart"/>
      <w:r w:rsidRPr="00B438C8">
        <w:rPr>
          <w:rFonts w:ascii="Times New Roman" w:hAnsi="Times New Roman" w:cs="Times New Roman"/>
          <w:color w:val="000000"/>
          <w:sz w:val="28"/>
          <w:szCs w:val="28"/>
        </w:rPr>
        <w:t>садржај</w:t>
      </w:r>
      <w:proofErr w:type="gramEnd"/>
      <w:r w:rsidRPr="00B438C8">
        <w:rPr>
          <w:rFonts w:ascii="Times New Roman" w:hAnsi="Times New Roman" w:cs="Times New Roman"/>
          <w:color w:val="000000"/>
          <w:sz w:val="28"/>
          <w:szCs w:val="28"/>
        </w:rPr>
        <w:t xml:space="preserve"> (диспозитив) одобрења;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9) </w:t>
      </w:r>
      <w:proofErr w:type="gramStart"/>
      <w:r w:rsidRPr="00B438C8">
        <w:rPr>
          <w:rFonts w:ascii="Times New Roman" w:hAnsi="Times New Roman" w:cs="Times New Roman"/>
          <w:color w:val="000000"/>
          <w:sz w:val="28"/>
          <w:szCs w:val="28"/>
        </w:rPr>
        <w:t>постављене</w:t>
      </w:r>
      <w:proofErr w:type="gramEnd"/>
      <w:r w:rsidRPr="00B438C8">
        <w:rPr>
          <w:rFonts w:ascii="Times New Roman" w:hAnsi="Times New Roman" w:cs="Times New Roman"/>
          <w:color w:val="000000"/>
          <w:sz w:val="28"/>
          <w:szCs w:val="28"/>
        </w:rPr>
        <w:t xml:space="preserve"> услове (нпр. ограничење регрутовања на подгрупу, нпр. </w:t>
      </w:r>
      <w:r w:rsidRPr="00B438C8">
        <w:rPr>
          <w:rFonts w:ascii="Times New Roman" w:hAnsi="Times New Roman" w:cs="Times New Roman"/>
          <w:color w:val="000000"/>
          <w:sz w:val="28"/>
          <w:szCs w:val="28"/>
        </w:rPr>
        <w:t>FIM</w:t>
      </w:r>
      <w:r w:rsidRPr="00B438C8">
        <w:rPr>
          <w:rFonts w:ascii="Times New Roman" w:hAnsi="Times New Roman" w:cs="Times New Roman"/>
          <w:color w:val="000000"/>
          <w:sz w:val="28"/>
          <w:szCs w:val="28"/>
        </w:rPr>
        <w:t xml:space="preserve"> група), и обавезу подношења ванредног извештаја у циљу проширења регрутације, позитивно мишљење Етичког одбора Србије и сл.); </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10) </w:t>
      </w:r>
      <w:proofErr w:type="gramStart"/>
      <w:r w:rsidRPr="00B438C8">
        <w:rPr>
          <w:rFonts w:ascii="Times New Roman" w:hAnsi="Times New Roman" w:cs="Times New Roman"/>
          <w:color w:val="000000"/>
          <w:sz w:val="28"/>
          <w:szCs w:val="28"/>
        </w:rPr>
        <w:t>резиме</w:t>
      </w:r>
      <w:proofErr w:type="gramEnd"/>
      <w:r w:rsidRPr="00B438C8">
        <w:rPr>
          <w:rFonts w:ascii="Times New Roman" w:hAnsi="Times New Roman" w:cs="Times New Roman"/>
          <w:color w:val="000000"/>
          <w:sz w:val="28"/>
          <w:szCs w:val="28"/>
        </w:rPr>
        <w:t xml:space="preserve"> обавеза (као што је извештавање о озбиљним нежељеним догађајима, озбиљним повредама Протокола, изменама и допунама, и</w:t>
      </w:r>
      <w:r w:rsidRPr="00B438C8">
        <w:rPr>
          <w:rFonts w:ascii="Times New Roman" w:hAnsi="Times New Roman" w:cs="Times New Roman"/>
          <w:color w:val="000000"/>
          <w:sz w:val="28"/>
          <w:szCs w:val="28"/>
        </w:rPr>
        <w:t>звештаји потребни као услов одобрења спровођења клиничког испитивања);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11) </w:t>
      </w:r>
      <w:proofErr w:type="gramStart"/>
      <w:r w:rsidRPr="00B438C8">
        <w:rPr>
          <w:rFonts w:ascii="Times New Roman" w:hAnsi="Times New Roman" w:cs="Times New Roman"/>
          <w:color w:val="000000"/>
          <w:sz w:val="28"/>
          <w:szCs w:val="28"/>
        </w:rPr>
        <w:t>списак</w:t>
      </w:r>
      <w:proofErr w:type="gramEnd"/>
      <w:r w:rsidRPr="00B438C8">
        <w:rPr>
          <w:rFonts w:ascii="Times New Roman" w:hAnsi="Times New Roman" w:cs="Times New Roman"/>
          <w:color w:val="000000"/>
          <w:sz w:val="28"/>
          <w:szCs w:val="28"/>
        </w:rPr>
        <w:t xml:space="preserve"> медицинских средстава и лекова, са наведеним произвођачима и количинама, чији увоз ће бити неопходан за спровођење клиничког испитивања;</w:t>
      </w:r>
    </w:p>
    <w:p w:rsidR="00184CB9" w:rsidRDefault="00B438C8" w:rsidP="00B438C8">
      <w:pPr>
        <w:spacing w:after="90"/>
        <w:ind w:left="60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12) </w:t>
      </w:r>
      <w:proofErr w:type="gramStart"/>
      <w:r w:rsidRPr="00B438C8">
        <w:rPr>
          <w:rFonts w:ascii="Times New Roman" w:hAnsi="Times New Roman" w:cs="Times New Roman"/>
          <w:color w:val="000000"/>
          <w:sz w:val="28"/>
          <w:szCs w:val="28"/>
        </w:rPr>
        <w:t>опис</w:t>
      </w:r>
      <w:proofErr w:type="gramEnd"/>
      <w:r w:rsidRPr="00B438C8">
        <w:rPr>
          <w:rFonts w:ascii="Times New Roman" w:hAnsi="Times New Roman" w:cs="Times New Roman"/>
          <w:color w:val="000000"/>
          <w:sz w:val="28"/>
          <w:szCs w:val="28"/>
        </w:rPr>
        <w:t xml:space="preserve"> правних лекова са роковима.</w:t>
      </w:r>
    </w:p>
    <w:p w:rsidR="00B438C8" w:rsidRPr="00B438C8" w:rsidRDefault="00B438C8" w:rsidP="00B438C8">
      <w:pPr>
        <w:spacing w:after="90"/>
        <w:ind w:left="60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3. Одобрење са примедбама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37.</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Одобрење са примедбама садржи следеће информације: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име</w:t>
      </w:r>
      <w:proofErr w:type="gramEnd"/>
      <w:r w:rsidRPr="00B438C8">
        <w:rPr>
          <w:rFonts w:ascii="Times New Roman" w:hAnsi="Times New Roman" w:cs="Times New Roman"/>
          <w:color w:val="000000"/>
          <w:sz w:val="28"/>
          <w:szCs w:val="28"/>
        </w:rPr>
        <w:t xml:space="preserve"> спонзора клиничког испитивања;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име</w:t>
      </w:r>
      <w:proofErr w:type="gramEnd"/>
      <w:r w:rsidRPr="00B438C8">
        <w:rPr>
          <w:rFonts w:ascii="Times New Roman" w:hAnsi="Times New Roman" w:cs="Times New Roman"/>
          <w:color w:val="000000"/>
          <w:sz w:val="28"/>
          <w:szCs w:val="28"/>
        </w:rPr>
        <w:t xml:space="preserve"> овлашћеног представника произвођача, ако је примењиво;</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име</w:t>
      </w:r>
      <w:proofErr w:type="gramEnd"/>
      <w:r w:rsidRPr="00B438C8">
        <w:rPr>
          <w:rFonts w:ascii="Times New Roman" w:hAnsi="Times New Roman" w:cs="Times New Roman"/>
          <w:color w:val="000000"/>
          <w:sz w:val="28"/>
          <w:szCs w:val="28"/>
        </w:rPr>
        <w:t xml:space="preserve"> произвођача испитиваног медицинског средства (ако произвођа</w:t>
      </w:r>
      <w:r w:rsidRPr="00B438C8">
        <w:rPr>
          <w:rFonts w:ascii="Times New Roman" w:hAnsi="Times New Roman" w:cs="Times New Roman"/>
          <w:color w:val="000000"/>
          <w:sz w:val="28"/>
          <w:szCs w:val="28"/>
        </w:rPr>
        <w:t>ч није истовремено и спонзор);</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 xml:space="preserve">4) </w:t>
      </w:r>
      <w:proofErr w:type="gramStart"/>
      <w:r w:rsidRPr="00B438C8">
        <w:rPr>
          <w:rFonts w:ascii="Times New Roman" w:hAnsi="Times New Roman" w:cs="Times New Roman"/>
          <w:color w:val="000000"/>
          <w:sz w:val="28"/>
          <w:szCs w:val="28"/>
        </w:rPr>
        <w:t>назив</w:t>
      </w:r>
      <w:proofErr w:type="gramEnd"/>
      <w:r w:rsidRPr="00B438C8">
        <w:rPr>
          <w:rFonts w:ascii="Times New Roman" w:hAnsi="Times New Roman" w:cs="Times New Roman"/>
          <w:color w:val="000000"/>
          <w:sz w:val="28"/>
          <w:szCs w:val="28"/>
        </w:rPr>
        <w:t xml:space="preserve"> клиничког испитивања, код Протокола и датум верзије;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име</w:t>
      </w:r>
      <w:proofErr w:type="gramEnd"/>
      <w:r w:rsidRPr="00B438C8">
        <w:rPr>
          <w:rFonts w:ascii="Times New Roman" w:hAnsi="Times New Roman" w:cs="Times New Roman"/>
          <w:color w:val="000000"/>
          <w:sz w:val="28"/>
          <w:szCs w:val="28"/>
        </w:rPr>
        <w:t xml:space="preserve"> испитиваног медицинског средства;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6) </w:t>
      </w:r>
      <w:proofErr w:type="gramStart"/>
      <w:r w:rsidRPr="00B438C8">
        <w:rPr>
          <w:rFonts w:ascii="Times New Roman" w:hAnsi="Times New Roman" w:cs="Times New Roman"/>
          <w:color w:val="000000"/>
          <w:sz w:val="28"/>
          <w:szCs w:val="28"/>
        </w:rPr>
        <w:t>датум</w:t>
      </w:r>
      <w:proofErr w:type="gramEnd"/>
      <w:r w:rsidRPr="00B438C8">
        <w:rPr>
          <w:rFonts w:ascii="Times New Roman" w:hAnsi="Times New Roman" w:cs="Times New Roman"/>
          <w:color w:val="000000"/>
          <w:sz w:val="28"/>
          <w:szCs w:val="28"/>
        </w:rPr>
        <w:t>;</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7) </w:t>
      </w:r>
      <w:proofErr w:type="gramStart"/>
      <w:r w:rsidRPr="00B438C8">
        <w:rPr>
          <w:rFonts w:ascii="Times New Roman" w:hAnsi="Times New Roman" w:cs="Times New Roman"/>
          <w:color w:val="000000"/>
          <w:sz w:val="28"/>
          <w:szCs w:val="28"/>
        </w:rPr>
        <w:t>садржај</w:t>
      </w:r>
      <w:proofErr w:type="gramEnd"/>
      <w:r w:rsidRPr="00B438C8">
        <w:rPr>
          <w:rFonts w:ascii="Times New Roman" w:hAnsi="Times New Roman" w:cs="Times New Roman"/>
          <w:color w:val="000000"/>
          <w:sz w:val="28"/>
          <w:szCs w:val="28"/>
        </w:rPr>
        <w:t xml:space="preserve"> (диспозитив) одобрења;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8) </w:t>
      </w:r>
      <w:proofErr w:type="gramStart"/>
      <w:r w:rsidRPr="00B438C8">
        <w:rPr>
          <w:rFonts w:ascii="Times New Roman" w:hAnsi="Times New Roman" w:cs="Times New Roman"/>
          <w:color w:val="000000"/>
          <w:sz w:val="28"/>
          <w:szCs w:val="28"/>
        </w:rPr>
        <w:t>детаљне</w:t>
      </w:r>
      <w:proofErr w:type="gramEnd"/>
      <w:r w:rsidRPr="00B438C8">
        <w:rPr>
          <w:rFonts w:ascii="Times New Roman" w:hAnsi="Times New Roman" w:cs="Times New Roman"/>
          <w:color w:val="000000"/>
          <w:sz w:val="28"/>
          <w:szCs w:val="28"/>
        </w:rPr>
        <w:t xml:space="preserve"> разлоге за примедбе - укључујући све основе за дате примедбе;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9) </w:t>
      </w:r>
      <w:proofErr w:type="gramStart"/>
      <w:r w:rsidRPr="00B438C8">
        <w:rPr>
          <w:rFonts w:ascii="Times New Roman" w:hAnsi="Times New Roman" w:cs="Times New Roman"/>
          <w:color w:val="000000"/>
          <w:sz w:val="28"/>
          <w:szCs w:val="28"/>
        </w:rPr>
        <w:t>сп</w:t>
      </w:r>
      <w:r w:rsidRPr="00B438C8">
        <w:rPr>
          <w:rFonts w:ascii="Times New Roman" w:hAnsi="Times New Roman" w:cs="Times New Roman"/>
          <w:color w:val="000000"/>
          <w:sz w:val="28"/>
          <w:szCs w:val="28"/>
        </w:rPr>
        <w:t>ецифичне</w:t>
      </w:r>
      <w:proofErr w:type="gramEnd"/>
      <w:r w:rsidRPr="00B438C8">
        <w:rPr>
          <w:rFonts w:ascii="Times New Roman" w:hAnsi="Times New Roman" w:cs="Times New Roman"/>
          <w:color w:val="000000"/>
          <w:sz w:val="28"/>
          <w:szCs w:val="28"/>
        </w:rPr>
        <w:t xml:space="preserve"> информације потребне за ново подношење захтева за одобрење спровођења клиничког испитивања у циљу решавања основа за примедбе;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10) </w:t>
      </w:r>
      <w:proofErr w:type="gramStart"/>
      <w:r w:rsidRPr="00B438C8">
        <w:rPr>
          <w:rFonts w:ascii="Times New Roman" w:hAnsi="Times New Roman" w:cs="Times New Roman"/>
          <w:color w:val="000000"/>
          <w:sz w:val="28"/>
          <w:szCs w:val="28"/>
        </w:rPr>
        <w:t>списак</w:t>
      </w:r>
      <w:proofErr w:type="gramEnd"/>
      <w:r w:rsidRPr="00B438C8">
        <w:rPr>
          <w:rFonts w:ascii="Times New Roman" w:hAnsi="Times New Roman" w:cs="Times New Roman"/>
          <w:color w:val="000000"/>
          <w:sz w:val="28"/>
          <w:szCs w:val="28"/>
        </w:rPr>
        <w:t xml:space="preserve"> медицинских средстава и лекова, са наведеним произвођачима и количинама, чији увоз ће бити неопходан за спров</w:t>
      </w:r>
      <w:r w:rsidRPr="00B438C8">
        <w:rPr>
          <w:rFonts w:ascii="Times New Roman" w:hAnsi="Times New Roman" w:cs="Times New Roman"/>
          <w:color w:val="000000"/>
          <w:sz w:val="28"/>
          <w:szCs w:val="28"/>
        </w:rPr>
        <w:t>ођење клиничког испитивања;</w:t>
      </w:r>
    </w:p>
    <w:p w:rsidR="00184CB9" w:rsidRDefault="00B438C8" w:rsidP="00B438C8">
      <w:pPr>
        <w:spacing w:after="90"/>
        <w:ind w:left="60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11) </w:t>
      </w:r>
      <w:proofErr w:type="gramStart"/>
      <w:r w:rsidRPr="00B438C8">
        <w:rPr>
          <w:rFonts w:ascii="Times New Roman" w:hAnsi="Times New Roman" w:cs="Times New Roman"/>
          <w:color w:val="000000"/>
          <w:sz w:val="28"/>
          <w:szCs w:val="28"/>
        </w:rPr>
        <w:t>опис</w:t>
      </w:r>
      <w:proofErr w:type="gramEnd"/>
      <w:r w:rsidRPr="00B438C8">
        <w:rPr>
          <w:rFonts w:ascii="Times New Roman" w:hAnsi="Times New Roman" w:cs="Times New Roman"/>
          <w:color w:val="000000"/>
          <w:sz w:val="28"/>
          <w:szCs w:val="28"/>
        </w:rPr>
        <w:t xml:space="preserve"> правних лекова са роковима.</w:t>
      </w:r>
    </w:p>
    <w:p w:rsidR="00B438C8" w:rsidRPr="00B438C8" w:rsidRDefault="00B438C8" w:rsidP="00B438C8">
      <w:pPr>
        <w:spacing w:after="90"/>
        <w:ind w:left="60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Pr>
          <w:rFonts w:ascii="Times New Roman" w:hAnsi="Times New Roman" w:cs="Times New Roman"/>
          <w:b/>
          <w:color w:val="333333"/>
          <w:sz w:val="28"/>
          <w:szCs w:val="28"/>
        </w:rPr>
        <w:t>VIII</w:t>
      </w:r>
      <w:proofErr w:type="gramStart"/>
      <w:r w:rsidRPr="00B438C8">
        <w:rPr>
          <w:rFonts w:ascii="Times New Roman" w:hAnsi="Times New Roman" w:cs="Times New Roman"/>
          <w:b/>
          <w:color w:val="333333"/>
          <w:sz w:val="28"/>
          <w:szCs w:val="28"/>
        </w:rPr>
        <w:t>.  ИЗМЕНЕ</w:t>
      </w:r>
      <w:proofErr w:type="gramEnd"/>
      <w:r w:rsidRPr="00B438C8">
        <w:rPr>
          <w:rFonts w:ascii="Times New Roman" w:hAnsi="Times New Roman" w:cs="Times New Roman"/>
          <w:b/>
          <w:color w:val="333333"/>
          <w:sz w:val="28"/>
          <w:szCs w:val="28"/>
        </w:rPr>
        <w:t xml:space="preserve"> И ДОПУНЕ КЛИНИЧКОГ ИСПИТИВАЊА</w:t>
      </w: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1. Пријава измене и допуне постмаркетиншког неинтервенцијског клиничког испитивања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38.</w:t>
      </w:r>
      <w:proofErr w:type="gramEnd"/>
    </w:p>
    <w:p w:rsidR="00184CB9" w:rsidRDefault="00B438C8" w:rsidP="00B438C8">
      <w:pPr>
        <w:spacing w:after="90"/>
        <w:jc w:val="both"/>
        <w:rPr>
          <w:rFonts w:ascii="Times New Roman" w:hAnsi="Times New Roman" w:cs="Times New Roman"/>
          <w:color w:val="000000"/>
          <w:sz w:val="28"/>
          <w:szCs w:val="28"/>
        </w:rPr>
      </w:pPr>
      <w:proofErr w:type="gramStart"/>
      <w:r w:rsidRPr="00B438C8">
        <w:rPr>
          <w:rFonts w:ascii="Times New Roman" w:hAnsi="Times New Roman" w:cs="Times New Roman"/>
          <w:color w:val="000000"/>
          <w:sz w:val="28"/>
          <w:szCs w:val="28"/>
        </w:rPr>
        <w:t xml:space="preserve">Ако спонзор поднесе пријаву за нова места </w:t>
      </w:r>
      <w:r w:rsidRPr="00B438C8">
        <w:rPr>
          <w:rFonts w:ascii="Times New Roman" w:hAnsi="Times New Roman" w:cs="Times New Roman"/>
          <w:color w:val="000000"/>
          <w:sz w:val="28"/>
          <w:szCs w:val="28"/>
        </w:rPr>
        <w:t>постмаркетиншког неинтервенцијског клиничког испитивања, Агенција издаје потврду о измени или допуни пријаве постмаркетиншког неинтервенцијског клиничког испитивања.</w:t>
      </w:r>
      <w:proofErr w:type="gramEnd"/>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2. Измене и допуне спровођења клиничког испитивања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39.</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Спонзор прати научноте</w:t>
      </w:r>
      <w:r w:rsidRPr="00B438C8">
        <w:rPr>
          <w:rFonts w:ascii="Times New Roman" w:hAnsi="Times New Roman" w:cs="Times New Roman"/>
          <w:color w:val="000000"/>
          <w:sz w:val="28"/>
          <w:szCs w:val="28"/>
        </w:rPr>
        <w:t>хнички развој струке, резултате вигиланце и друге значајне податке и на основу њих пријављује Агенцији административне и суштинске измене и допуне у спровођењу клиничког испитивања које могу битно утицати на безбедност, односно физички и психички интегрите</w:t>
      </w:r>
      <w:r w:rsidRPr="00B438C8">
        <w:rPr>
          <w:rFonts w:ascii="Times New Roman" w:hAnsi="Times New Roman" w:cs="Times New Roman"/>
          <w:color w:val="000000"/>
          <w:sz w:val="28"/>
          <w:szCs w:val="28"/>
        </w:rPr>
        <w:t>т испитаника, на научну вредност клиничког испитивања, на даљи ток спровођења клиничког испитивања, као и на квалитет и сигурност испитиваног медицинског средства (у даљем тексту: суштинске измене и допуне).</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 xml:space="preserve">(2) Административне измене и допуне из става 1.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могу да се односе и на другу прописану документацију у поступку издавања одобрења за клиничка испитивања.</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(3) Агенција издаје потврду за административне измене и допуне из става 1.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на дан подношења пријаве.</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3. Суштинске измене и допу</w:t>
      </w:r>
      <w:r w:rsidRPr="00B438C8">
        <w:rPr>
          <w:rFonts w:ascii="Times New Roman" w:hAnsi="Times New Roman" w:cs="Times New Roman"/>
          <w:b/>
          <w:color w:val="333333"/>
          <w:sz w:val="28"/>
          <w:szCs w:val="28"/>
        </w:rPr>
        <w:t>не</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40.</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Суштинске измене и допуне односе се и на: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1) Протокол;</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организацију</w:t>
      </w:r>
      <w:proofErr w:type="gramEnd"/>
      <w:r w:rsidRPr="00B438C8">
        <w:rPr>
          <w:rFonts w:ascii="Times New Roman" w:hAnsi="Times New Roman" w:cs="Times New Roman"/>
          <w:color w:val="000000"/>
          <w:sz w:val="28"/>
          <w:szCs w:val="28"/>
        </w:rPr>
        <w:t xml:space="preserve"> клиничког испитивања;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квалитет</w:t>
      </w:r>
      <w:proofErr w:type="gramEnd"/>
      <w:r w:rsidRPr="00B438C8">
        <w:rPr>
          <w:rFonts w:ascii="Times New Roman" w:hAnsi="Times New Roman" w:cs="Times New Roman"/>
          <w:color w:val="000000"/>
          <w:sz w:val="28"/>
          <w:szCs w:val="28"/>
        </w:rPr>
        <w:t xml:space="preserve"> испитиваног медицинског средства;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w:t>
      </w:r>
      <w:proofErr w:type="gramStart"/>
      <w:r w:rsidRPr="00B438C8">
        <w:rPr>
          <w:rFonts w:ascii="Times New Roman" w:hAnsi="Times New Roman" w:cs="Times New Roman"/>
          <w:color w:val="000000"/>
          <w:sz w:val="28"/>
          <w:szCs w:val="28"/>
        </w:rPr>
        <w:t>клиничке</w:t>
      </w:r>
      <w:proofErr w:type="gramEnd"/>
      <w:r w:rsidRPr="00B438C8">
        <w:rPr>
          <w:rFonts w:ascii="Times New Roman" w:hAnsi="Times New Roman" w:cs="Times New Roman"/>
          <w:color w:val="000000"/>
          <w:sz w:val="28"/>
          <w:szCs w:val="28"/>
        </w:rPr>
        <w:t xml:space="preserve"> и неклиничке податке;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другу</w:t>
      </w:r>
      <w:proofErr w:type="gramEnd"/>
      <w:r w:rsidRPr="00B438C8">
        <w:rPr>
          <w:rFonts w:ascii="Times New Roman" w:hAnsi="Times New Roman" w:cs="Times New Roman"/>
          <w:color w:val="000000"/>
          <w:sz w:val="28"/>
          <w:szCs w:val="28"/>
        </w:rPr>
        <w:t xml:space="preserve"> прописану документацију у поступку издавања одобрења за</w:t>
      </w:r>
      <w:r w:rsidRPr="00B438C8">
        <w:rPr>
          <w:rFonts w:ascii="Times New Roman" w:hAnsi="Times New Roman" w:cs="Times New Roman"/>
          <w:color w:val="000000"/>
          <w:sz w:val="28"/>
          <w:szCs w:val="28"/>
        </w:rPr>
        <w:t xml:space="preserve"> клиничко испитивање на основу процене Агенције.</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(2) Суштинске измене и допуне Протокола односе се на: циљеве клиничког испитивања, дизајн клиничког испитивања, добровољни информисани пристанак испитаника, процедуру одабира испитаника, параметре ефикасност</w:t>
      </w:r>
      <w:r w:rsidRPr="00B438C8">
        <w:rPr>
          <w:rFonts w:ascii="Times New Roman" w:hAnsi="Times New Roman" w:cs="Times New Roman"/>
          <w:color w:val="000000"/>
          <w:sz w:val="28"/>
          <w:szCs w:val="28"/>
        </w:rPr>
        <w:t>и, узимање узорака од испитаника, промене поступка праћења испитаника, број испитаника, узраст испитаника, критеријуме по којима се испитаници укључују у испитивање или искључују из испитивања, праћење сигурности, начин примене испитиваног медицинског сред</w:t>
      </w:r>
      <w:r w:rsidRPr="00B438C8">
        <w:rPr>
          <w:rFonts w:ascii="Times New Roman" w:hAnsi="Times New Roman" w:cs="Times New Roman"/>
          <w:color w:val="000000"/>
          <w:sz w:val="28"/>
          <w:szCs w:val="28"/>
        </w:rPr>
        <w:t>ства, промене компаратора, анализу статистичких података.</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(3) Суштинске измене и допуне организације спровођења клиничког испитивања су промене главног истраживача, места испитивања (нова места), спонзора или овлашћеног представника, промена у дужностима к</w:t>
      </w:r>
      <w:r w:rsidRPr="00B438C8">
        <w:rPr>
          <w:rFonts w:ascii="Times New Roman" w:hAnsi="Times New Roman" w:cs="Times New Roman"/>
          <w:color w:val="000000"/>
          <w:sz w:val="28"/>
          <w:szCs w:val="28"/>
        </w:rPr>
        <w:t>оје су пренете на уговорну истраживачку организацију, као и промена завршетка клиничког испитивања.</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(4) Суштинске измене и допуне података о квалитету испитиваног медицинског средства су: промене референтне ознаке или имена испитиваног медицинског средства</w:t>
      </w:r>
      <w:r w:rsidRPr="00B438C8">
        <w:rPr>
          <w:rFonts w:ascii="Times New Roman" w:hAnsi="Times New Roman" w:cs="Times New Roman"/>
          <w:color w:val="000000"/>
          <w:sz w:val="28"/>
          <w:szCs w:val="28"/>
        </w:rPr>
        <w:t xml:space="preserve">, паковања, упутства за употребу, садржаја паковања, произвођача, производног процеса, спецификације, поступка у вези са стерилизацијом медицинског средства, спецификације </w:t>
      </w:r>
      <w:r w:rsidRPr="00B438C8">
        <w:rPr>
          <w:rFonts w:ascii="Times New Roman" w:hAnsi="Times New Roman" w:cs="Times New Roman"/>
          <w:color w:val="000000"/>
          <w:sz w:val="28"/>
          <w:szCs w:val="28"/>
        </w:rPr>
        <w:lastRenderedPageBreak/>
        <w:t>полазног материјала где они могу утицати на готов производ, рока употребе укључујући</w:t>
      </w:r>
      <w:r w:rsidRPr="00B438C8">
        <w:rPr>
          <w:rFonts w:ascii="Times New Roman" w:hAnsi="Times New Roman" w:cs="Times New Roman"/>
          <w:color w:val="000000"/>
          <w:sz w:val="28"/>
          <w:szCs w:val="28"/>
        </w:rPr>
        <w:t xml:space="preserve"> и рок употребе након првог стављања у употребу, промене у дизајну, материјалу, условима чувања, поступцима испитивања готовог производа, друге промене које се одражавају на измене у Прилогу 1а или Прилогу 1б овог правилника.</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Суштинске измене и допуне </w:t>
      </w:r>
      <w:r w:rsidRPr="00B438C8">
        <w:rPr>
          <w:rFonts w:ascii="Times New Roman" w:hAnsi="Times New Roman" w:cs="Times New Roman"/>
          <w:color w:val="000000"/>
          <w:sz w:val="28"/>
          <w:szCs w:val="28"/>
        </w:rPr>
        <w:t>неклиничких података односе се на: резултате нових неклиничких испитивања и нову интерпретацију постојећих неклиничких испитивања.</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(6) Суштинске измене и допуне клиничких података односе се на: податке о сигурности, односно перформансама добијеним на основ</w:t>
      </w:r>
      <w:r w:rsidRPr="00B438C8">
        <w:rPr>
          <w:rFonts w:ascii="Times New Roman" w:hAnsi="Times New Roman" w:cs="Times New Roman"/>
          <w:color w:val="000000"/>
          <w:sz w:val="28"/>
          <w:szCs w:val="28"/>
        </w:rPr>
        <w:t>у искустава из клиничких испитивања са испитиваним или сличним медицинским средством уколико су применљиви и на испитивано медицинско средство (овим се обухватају и нова клиничка испитивања, односно нови подаци и резултати добијени на основу клиничких испи</w:t>
      </w:r>
      <w:r w:rsidRPr="00B438C8">
        <w:rPr>
          <w:rFonts w:ascii="Times New Roman" w:hAnsi="Times New Roman" w:cs="Times New Roman"/>
          <w:color w:val="000000"/>
          <w:sz w:val="28"/>
          <w:szCs w:val="28"/>
        </w:rPr>
        <w:t>тивања, као и нова интерпретација постојећих података на основу клиничких искустава или испитивања).</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(7) Суштинске измене и допуне тест листе односе се само на случајеве када се тест листа мења, односно допуњује у складу са изменом протокола.</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4. Садржај з</w:t>
      </w:r>
      <w:r w:rsidRPr="00B438C8">
        <w:rPr>
          <w:rFonts w:ascii="Times New Roman" w:hAnsi="Times New Roman" w:cs="Times New Roman"/>
          <w:b/>
          <w:color w:val="333333"/>
          <w:sz w:val="28"/>
          <w:szCs w:val="28"/>
        </w:rPr>
        <w:t>ахтева за одобрење суштинских измена и допуна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41.</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Захтев за одобрење суштинских измена и допуна садржи:</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пропратно</w:t>
      </w:r>
      <w:proofErr w:type="gramEnd"/>
      <w:r w:rsidRPr="00B438C8">
        <w:rPr>
          <w:rFonts w:ascii="Times New Roman" w:hAnsi="Times New Roman" w:cs="Times New Roman"/>
          <w:color w:val="000000"/>
          <w:sz w:val="28"/>
          <w:szCs w:val="28"/>
        </w:rPr>
        <w:t xml:space="preserve"> писмо спонзора;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w:t>
      </w:r>
      <w:proofErr w:type="gramStart"/>
      <w:r w:rsidRPr="00B438C8">
        <w:rPr>
          <w:rFonts w:ascii="Times New Roman" w:hAnsi="Times New Roman" w:cs="Times New Roman"/>
          <w:color w:val="000000"/>
          <w:sz w:val="28"/>
          <w:szCs w:val="28"/>
        </w:rPr>
        <w:t>испуњен</w:t>
      </w:r>
      <w:proofErr w:type="gramEnd"/>
      <w:r w:rsidRPr="00B438C8">
        <w:rPr>
          <w:rFonts w:ascii="Times New Roman" w:hAnsi="Times New Roman" w:cs="Times New Roman"/>
          <w:color w:val="000000"/>
          <w:sz w:val="28"/>
          <w:szCs w:val="28"/>
        </w:rPr>
        <w:t xml:space="preserve"> образац за суштинске измене и допуне;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документацију</w:t>
      </w:r>
      <w:proofErr w:type="gramEnd"/>
      <w:r w:rsidRPr="00B438C8">
        <w:rPr>
          <w:rFonts w:ascii="Times New Roman" w:hAnsi="Times New Roman" w:cs="Times New Roman"/>
          <w:color w:val="000000"/>
          <w:sz w:val="28"/>
          <w:szCs w:val="28"/>
        </w:rPr>
        <w:t xml:space="preserve"> која се односи на суштинске измене и допуне, </w:t>
      </w:r>
      <w:r w:rsidRPr="00B438C8">
        <w:rPr>
          <w:rFonts w:ascii="Times New Roman" w:hAnsi="Times New Roman" w:cs="Times New Roman"/>
          <w:color w:val="000000"/>
          <w:sz w:val="28"/>
          <w:szCs w:val="28"/>
        </w:rPr>
        <w:t>као и назначене измене у односу на претходно одобрену верзију документа;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w:t>
      </w:r>
      <w:proofErr w:type="gramStart"/>
      <w:r w:rsidRPr="00B438C8">
        <w:rPr>
          <w:rFonts w:ascii="Times New Roman" w:hAnsi="Times New Roman" w:cs="Times New Roman"/>
          <w:color w:val="000000"/>
          <w:sz w:val="28"/>
          <w:szCs w:val="28"/>
        </w:rPr>
        <w:t>доказ</w:t>
      </w:r>
      <w:proofErr w:type="gramEnd"/>
      <w:r w:rsidRPr="00B438C8">
        <w:rPr>
          <w:rFonts w:ascii="Times New Roman" w:hAnsi="Times New Roman" w:cs="Times New Roman"/>
          <w:color w:val="000000"/>
          <w:sz w:val="28"/>
          <w:szCs w:val="28"/>
        </w:rPr>
        <w:t xml:space="preserve"> да су плаћене прописане тарифе.</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Захтев за одобрење, односно пријаву измена и допуна клиничког испитивања медицинског средства дат је у Прилогу 12. </w:t>
      </w:r>
      <w:proofErr w:type="gramStart"/>
      <w:r w:rsidRPr="00B438C8">
        <w:rPr>
          <w:rFonts w:ascii="Times New Roman" w:hAnsi="Times New Roman" w:cs="Times New Roman"/>
          <w:color w:val="000000"/>
          <w:sz w:val="28"/>
          <w:szCs w:val="28"/>
        </w:rPr>
        <w:t>који</w:t>
      </w:r>
      <w:proofErr w:type="gramEnd"/>
      <w:r w:rsidRPr="00B438C8">
        <w:rPr>
          <w:rFonts w:ascii="Times New Roman" w:hAnsi="Times New Roman" w:cs="Times New Roman"/>
          <w:color w:val="000000"/>
          <w:sz w:val="28"/>
          <w:szCs w:val="28"/>
        </w:rPr>
        <w:t xml:space="preserve"> је одштампан уз ов</w:t>
      </w:r>
      <w:r w:rsidRPr="00B438C8">
        <w:rPr>
          <w:rFonts w:ascii="Times New Roman" w:hAnsi="Times New Roman" w:cs="Times New Roman"/>
          <w:color w:val="000000"/>
          <w:sz w:val="28"/>
          <w:szCs w:val="28"/>
        </w:rPr>
        <w:t xml:space="preserve">ај правилник и чини његов саставни део.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Пропратно писмо из става 1. </w:t>
      </w:r>
      <w:proofErr w:type="gramStart"/>
      <w:r w:rsidRPr="00B438C8">
        <w:rPr>
          <w:rFonts w:ascii="Times New Roman" w:hAnsi="Times New Roman" w:cs="Times New Roman"/>
          <w:color w:val="000000"/>
          <w:sz w:val="28"/>
          <w:szCs w:val="28"/>
        </w:rPr>
        <w:t>тачка</w:t>
      </w:r>
      <w:proofErr w:type="gramEnd"/>
      <w:r w:rsidRPr="00B438C8">
        <w:rPr>
          <w:rFonts w:ascii="Times New Roman" w:hAnsi="Times New Roman" w:cs="Times New Roman"/>
          <w:color w:val="000000"/>
          <w:sz w:val="28"/>
          <w:szCs w:val="28"/>
        </w:rPr>
        <w:t xml:space="preserve"> 1) овог члана садржи:</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w:t>
      </w:r>
      <w:proofErr w:type="gramStart"/>
      <w:r w:rsidRPr="00B438C8">
        <w:rPr>
          <w:rFonts w:ascii="Times New Roman" w:hAnsi="Times New Roman" w:cs="Times New Roman"/>
          <w:color w:val="000000"/>
          <w:sz w:val="28"/>
          <w:szCs w:val="28"/>
        </w:rPr>
        <w:t>лого</w:t>
      </w:r>
      <w:proofErr w:type="gramEnd"/>
      <w:r w:rsidRPr="00B438C8">
        <w:rPr>
          <w:rFonts w:ascii="Times New Roman" w:hAnsi="Times New Roman" w:cs="Times New Roman"/>
          <w:color w:val="000000"/>
          <w:sz w:val="28"/>
          <w:szCs w:val="28"/>
        </w:rPr>
        <w:t>, назив и адресу спонзора;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lastRenderedPageBreak/>
        <w:t xml:space="preserve">2) </w:t>
      </w:r>
      <w:proofErr w:type="gramStart"/>
      <w:r w:rsidRPr="00B438C8">
        <w:rPr>
          <w:rFonts w:ascii="Times New Roman" w:hAnsi="Times New Roman" w:cs="Times New Roman"/>
          <w:color w:val="000000"/>
          <w:sz w:val="28"/>
          <w:szCs w:val="28"/>
        </w:rPr>
        <w:t>кратко</w:t>
      </w:r>
      <w:proofErr w:type="gramEnd"/>
      <w:r w:rsidRPr="00B438C8">
        <w:rPr>
          <w:rFonts w:ascii="Times New Roman" w:hAnsi="Times New Roman" w:cs="Times New Roman"/>
          <w:color w:val="000000"/>
          <w:sz w:val="28"/>
          <w:szCs w:val="28"/>
        </w:rPr>
        <w:t xml:space="preserve"> обавештење о суштинским изменама и допунама;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w:t>
      </w:r>
      <w:proofErr w:type="gramStart"/>
      <w:r w:rsidRPr="00B438C8">
        <w:rPr>
          <w:rFonts w:ascii="Times New Roman" w:hAnsi="Times New Roman" w:cs="Times New Roman"/>
          <w:color w:val="000000"/>
          <w:sz w:val="28"/>
          <w:szCs w:val="28"/>
        </w:rPr>
        <w:t>назив</w:t>
      </w:r>
      <w:proofErr w:type="gramEnd"/>
      <w:r w:rsidRPr="00B438C8">
        <w:rPr>
          <w:rFonts w:ascii="Times New Roman" w:hAnsi="Times New Roman" w:cs="Times New Roman"/>
          <w:color w:val="000000"/>
          <w:sz w:val="28"/>
          <w:szCs w:val="28"/>
        </w:rPr>
        <w:t xml:space="preserve"> клиничког испитивања;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4) </w:t>
      </w:r>
      <w:proofErr w:type="gramStart"/>
      <w:r w:rsidRPr="00B438C8">
        <w:rPr>
          <w:rFonts w:ascii="Times New Roman" w:hAnsi="Times New Roman" w:cs="Times New Roman"/>
          <w:color w:val="000000"/>
          <w:sz w:val="28"/>
          <w:szCs w:val="28"/>
        </w:rPr>
        <w:t>назив</w:t>
      </w:r>
      <w:proofErr w:type="gramEnd"/>
      <w:r w:rsidRPr="00B438C8">
        <w:rPr>
          <w:rFonts w:ascii="Times New Roman" w:hAnsi="Times New Roman" w:cs="Times New Roman"/>
          <w:color w:val="000000"/>
          <w:sz w:val="28"/>
          <w:szCs w:val="28"/>
        </w:rPr>
        <w:t xml:space="preserve"> медицинског средства које </w:t>
      </w:r>
      <w:r w:rsidRPr="00B438C8">
        <w:rPr>
          <w:rFonts w:ascii="Times New Roman" w:hAnsi="Times New Roman" w:cs="Times New Roman"/>
          <w:color w:val="000000"/>
          <w:sz w:val="28"/>
          <w:szCs w:val="28"/>
        </w:rPr>
        <w:t>се клинички испитује;</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5) </w:t>
      </w:r>
      <w:proofErr w:type="gramStart"/>
      <w:r w:rsidRPr="00B438C8">
        <w:rPr>
          <w:rFonts w:ascii="Times New Roman" w:hAnsi="Times New Roman" w:cs="Times New Roman"/>
          <w:color w:val="000000"/>
          <w:sz w:val="28"/>
          <w:szCs w:val="28"/>
        </w:rPr>
        <w:t>име</w:t>
      </w:r>
      <w:proofErr w:type="gramEnd"/>
      <w:r w:rsidRPr="00B438C8">
        <w:rPr>
          <w:rFonts w:ascii="Times New Roman" w:hAnsi="Times New Roman" w:cs="Times New Roman"/>
          <w:color w:val="000000"/>
          <w:sz w:val="28"/>
          <w:szCs w:val="28"/>
        </w:rPr>
        <w:t xml:space="preserve"> произвођача медицинског средства;</w:t>
      </w:r>
    </w:p>
    <w:p w:rsidR="00184CB9" w:rsidRPr="00B438C8" w:rsidRDefault="00B438C8" w:rsidP="00B438C8">
      <w:pPr>
        <w:spacing w:after="90"/>
        <w:ind w:left="60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6) </w:t>
      </w:r>
      <w:proofErr w:type="gramStart"/>
      <w:r w:rsidRPr="00B438C8">
        <w:rPr>
          <w:rFonts w:ascii="Times New Roman" w:hAnsi="Times New Roman" w:cs="Times New Roman"/>
          <w:color w:val="000000"/>
          <w:sz w:val="28"/>
          <w:szCs w:val="28"/>
        </w:rPr>
        <w:t>списак</w:t>
      </w:r>
      <w:proofErr w:type="gramEnd"/>
      <w:r w:rsidRPr="00B438C8">
        <w:rPr>
          <w:rFonts w:ascii="Times New Roman" w:hAnsi="Times New Roman" w:cs="Times New Roman"/>
          <w:color w:val="000000"/>
          <w:sz w:val="28"/>
          <w:szCs w:val="28"/>
        </w:rPr>
        <w:t xml:space="preserve"> документације;</w:t>
      </w:r>
    </w:p>
    <w:p w:rsidR="00184CB9" w:rsidRDefault="00B438C8" w:rsidP="00B438C8">
      <w:pPr>
        <w:spacing w:after="90"/>
        <w:ind w:left="60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7) </w:t>
      </w:r>
      <w:proofErr w:type="gramStart"/>
      <w:r w:rsidRPr="00B438C8">
        <w:rPr>
          <w:rFonts w:ascii="Times New Roman" w:hAnsi="Times New Roman" w:cs="Times New Roman"/>
          <w:color w:val="000000"/>
          <w:sz w:val="28"/>
          <w:szCs w:val="28"/>
        </w:rPr>
        <w:t>датум</w:t>
      </w:r>
      <w:proofErr w:type="gramEnd"/>
      <w:r w:rsidRPr="00B438C8">
        <w:rPr>
          <w:rFonts w:ascii="Times New Roman" w:hAnsi="Times New Roman" w:cs="Times New Roman"/>
          <w:color w:val="000000"/>
          <w:sz w:val="28"/>
          <w:szCs w:val="28"/>
        </w:rPr>
        <w:t xml:space="preserve"> и потпис лица одговорног за клиничко испитивање код спонзора.</w:t>
      </w:r>
    </w:p>
    <w:p w:rsidR="00B438C8" w:rsidRPr="00B438C8" w:rsidRDefault="00B438C8" w:rsidP="00B438C8">
      <w:pPr>
        <w:spacing w:after="90"/>
        <w:ind w:left="60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5. Мишљење Етичког одбора када се суштинска измена и допуна односи на квалитет испитиваног медиц</w:t>
      </w:r>
      <w:r w:rsidRPr="00B438C8">
        <w:rPr>
          <w:rFonts w:ascii="Times New Roman" w:hAnsi="Times New Roman" w:cs="Times New Roman"/>
          <w:b/>
          <w:color w:val="333333"/>
          <w:sz w:val="28"/>
          <w:szCs w:val="28"/>
        </w:rPr>
        <w:t>инског средства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42.</w:t>
      </w:r>
      <w:proofErr w:type="gramEnd"/>
    </w:p>
    <w:p w:rsidR="00184CB9" w:rsidRDefault="00B438C8" w:rsidP="00B438C8">
      <w:pPr>
        <w:spacing w:after="90"/>
        <w:jc w:val="both"/>
        <w:rPr>
          <w:rFonts w:ascii="Times New Roman" w:hAnsi="Times New Roman" w:cs="Times New Roman"/>
          <w:color w:val="000000"/>
          <w:sz w:val="28"/>
          <w:szCs w:val="28"/>
        </w:rPr>
      </w:pPr>
      <w:proofErr w:type="gramStart"/>
      <w:r w:rsidRPr="00B438C8">
        <w:rPr>
          <w:rFonts w:ascii="Times New Roman" w:hAnsi="Times New Roman" w:cs="Times New Roman"/>
          <w:color w:val="000000"/>
          <w:sz w:val="28"/>
          <w:szCs w:val="28"/>
        </w:rPr>
        <w:t>Мишљење Етичког одбора Србије није потребно ако се суштинске измене и допуне односе на квалитет испитиваног медицинског средства, односно на промену носиоца одобрења за спровођење клиничког испитивања.</w:t>
      </w:r>
      <w:proofErr w:type="gramEnd"/>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 xml:space="preserve">6. Документација која се </w:t>
      </w:r>
      <w:r w:rsidRPr="00B438C8">
        <w:rPr>
          <w:rFonts w:ascii="Times New Roman" w:hAnsi="Times New Roman" w:cs="Times New Roman"/>
          <w:b/>
          <w:color w:val="333333"/>
          <w:sz w:val="28"/>
          <w:szCs w:val="28"/>
        </w:rPr>
        <w:t>доставља када се суштинске измене и допуне односе на ново место клиничког испитивања, односно на измену главног истраживача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43.</w:t>
      </w:r>
      <w:proofErr w:type="gramEnd"/>
    </w:p>
    <w:p w:rsidR="00184CB9" w:rsidRDefault="00B438C8" w:rsidP="00B438C8">
      <w:pPr>
        <w:spacing w:after="90"/>
        <w:jc w:val="both"/>
        <w:rPr>
          <w:rFonts w:ascii="Times New Roman" w:hAnsi="Times New Roman" w:cs="Times New Roman"/>
          <w:color w:val="000000"/>
          <w:sz w:val="28"/>
          <w:szCs w:val="28"/>
        </w:rPr>
      </w:pPr>
      <w:proofErr w:type="gramStart"/>
      <w:r w:rsidRPr="00B438C8">
        <w:rPr>
          <w:rFonts w:ascii="Times New Roman" w:hAnsi="Times New Roman" w:cs="Times New Roman"/>
          <w:color w:val="000000"/>
          <w:sz w:val="28"/>
          <w:szCs w:val="28"/>
        </w:rPr>
        <w:t>Ако се суштинска измена и допуна односи на ново место клиничког испитивања, односно на измену главног истраживача, спонз</w:t>
      </w:r>
      <w:r w:rsidRPr="00B438C8">
        <w:rPr>
          <w:rFonts w:ascii="Times New Roman" w:hAnsi="Times New Roman" w:cs="Times New Roman"/>
          <w:color w:val="000000"/>
          <w:sz w:val="28"/>
          <w:szCs w:val="28"/>
        </w:rPr>
        <w:t>ор, поред документације из члана 41.</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став</w:t>
      </w:r>
      <w:proofErr w:type="gramEnd"/>
      <w:r w:rsidRPr="00B438C8">
        <w:rPr>
          <w:rFonts w:ascii="Times New Roman" w:hAnsi="Times New Roman" w:cs="Times New Roman"/>
          <w:color w:val="000000"/>
          <w:sz w:val="28"/>
          <w:szCs w:val="28"/>
        </w:rPr>
        <w:t xml:space="preserve"> 1.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правилника, доставља и: полису осигурања, биографију главног истраживача, изјаву главног истраживача да је упознат са особинама испитиваног медицинског средства и са циљем клиничког испитивања, као и да ће </w:t>
      </w:r>
      <w:r w:rsidRPr="00B438C8">
        <w:rPr>
          <w:rFonts w:ascii="Times New Roman" w:hAnsi="Times New Roman" w:cs="Times New Roman"/>
          <w:color w:val="000000"/>
          <w:sz w:val="28"/>
          <w:szCs w:val="28"/>
        </w:rPr>
        <w:t xml:space="preserve">испитивање вршити у складу са важећим прописима и начелима добре клиничке праксе. </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7. Сходна примена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44.</w:t>
      </w:r>
      <w:proofErr w:type="gramEnd"/>
    </w:p>
    <w:p w:rsidR="00184CB9" w:rsidRDefault="00B438C8" w:rsidP="00B438C8">
      <w:pPr>
        <w:spacing w:after="90"/>
        <w:jc w:val="both"/>
        <w:rPr>
          <w:rFonts w:ascii="Times New Roman" w:hAnsi="Times New Roman" w:cs="Times New Roman"/>
          <w:color w:val="000000"/>
          <w:sz w:val="28"/>
          <w:szCs w:val="28"/>
        </w:rPr>
      </w:pPr>
      <w:proofErr w:type="gramStart"/>
      <w:r w:rsidRPr="00B438C8">
        <w:rPr>
          <w:rFonts w:ascii="Times New Roman" w:hAnsi="Times New Roman" w:cs="Times New Roman"/>
          <w:color w:val="000000"/>
          <w:sz w:val="28"/>
          <w:szCs w:val="28"/>
        </w:rPr>
        <w:t>Одредбе чл.</w:t>
      </w:r>
      <w:proofErr w:type="gramEnd"/>
      <w:r w:rsidRPr="00B438C8">
        <w:rPr>
          <w:rFonts w:ascii="Times New Roman" w:hAnsi="Times New Roman" w:cs="Times New Roman"/>
          <w:color w:val="000000"/>
          <w:sz w:val="28"/>
          <w:szCs w:val="28"/>
        </w:rPr>
        <w:t xml:space="preserve"> 39-43. овог правилника које се односе на измене и допуне Протокола, односно одобрења за спровођење клиничког испитивања сходно се </w:t>
      </w:r>
      <w:r w:rsidRPr="00B438C8">
        <w:rPr>
          <w:rFonts w:ascii="Times New Roman" w:hAnsi="Times New Roman" w:cs="Times New Roman"/>
          <w:color w:val="000000"/>
          <w:sz w:val="28"/>
          <w:szCs w:val="28"/>
        </w:rPr>
        <w:t xml:space="preserve">примењују на постмаркетиншко интервенцијско клиничко </w:t>
      </w:r>
      <w:r w:rsidRPr="00B438C8">
        <w:rPr>
          <w:rFonts w:ascii="Times New Roman" w:hAnsi="Times New Roman" w:cs="Times New Roman"/>
          <w:color w:val="000000"/>
          <w:sz w:val="28"/>
          <w:szCs w:val="28"/>
        </w:rPr>
        <w:lastRenderedPageBreak/>
        <w:t>испитивање медицинског средства, некомерцијално клиничко испитивање (академско клиничко испитивање медицинског средства), као и на клиничка испитивања за која је издата потврда о пријави клиничког испити</w:t>
      </w:r>
      <w:r w:rsidRPr="00B438C8">
        <w:rPr>
          <w:rFonts w:ascii="Times New Roman" w:hAnsi="Times New Roman" w:cs="Times New Roman"/>
          <w:color w:val="000000"/>
          <w:sz w:val="28"/>
          <w:szCs w:val="28"/>
        </w:rPr>
        <w:t xml:space="preserve">вања, а нису постмаркетиншка неинтервенцијска клиничка испитивања. </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I</w:t>
      </w:r>
      <w:r w:rsidRPr="00B438C8">
        <w:rPr>
          <w:rFonts w:ascii="Times New Roman" w:hAnsi="Times New Roman" w:cs="Times New Roman"/>
          <w:b/>
          <w:color w:val="333333"/>
          <w:sz w:val="28"/>
          <w:szCs w:val="28"/>
        </w:rPr>
        <w:t>X</w:t>
      </w:r>
      <w:r w:rsidRPr="00B438C8">
        <w:rPr>
          <w:rFonts w:ascii="Times New Roman" w:hAnsi="Times New Roman" w:cs="Times New Roman"/>
          <w:b/>
          <w:color w:val="333333"/>
          <w:sz w:val="28"/>
          <w:szCs w:val="28"/>
        </w:rPr>
        <w:t>. МЕРЕ КОЈЕ СЕ ПРЕДУЗИМАЈУ ТОКОМ СПРОВОЂЕЊА И ПО ЗАВРШЕТКУ КЛИНИЧКОГ ИСПИТИВАЊА</w:t>
      </w: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1. Привремено обустављање клиничког испитивања - суспензија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45.</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(1) Након започињања клиничког </w:t>
      </w:r>
      <w:r w:rsidRPr="00B438C8">
        <w:rPr>
          <w:rFonts w:ascii="Times New Roman" w:hAnsi="Times New Roman" w:cs="Times New Roman"/>
          <w:color w:val="000000"/>
          <w:sz w:val="28"/>
          <w:szCs w:val="28"/>
        </w:rPr>
        <w:t>испитивања, Агенција може да наложи значајне измене или привремено обустављање клиничког испитивања, када постоји објективан основ за разматрање да услови одобрења за спровођење клиничког испитивања нису испуњени или постоји сумња у сигурност или научну ва</w:t>
      </w:r>
      <w:r w:rsidRPr="00B438C8">
        <w:rPr>
          <w:rFonts w:ascii="Times New Roman" w:hAnsi="Times New Roman" w:cs="Times New Roman"/>
          <w:color w:val="000000"/>
          <w:sz w:val="28"/>
          <w:szCs w:val="28"/>
        </w:rPr>
        <w:t>лидност клиничког испитивања, због сумње на неприхватљив ризик за испитанике који се појавио у току клиничког испитивања. Сумње у валидност клиничког испитивања које је у току могу да се појаве из извештаја о озбиљним нежељеним догађајима, нових података у</w:t>
      </w:r>
      <w:r w:rsidRPr="00B438C8">
        <w:rPr>
          <w:rFonts w:ascii="Times New Roman" w:hAnsi="Times New Roman" w:cs="Times New Roman"/>
          <w:color w:val="000000"/>
          <w:sz w:val="28"/>
          <w:szCs w:val="28"/>
        </w:rPr>
        <w:t xml:space="preserve"> вези са испитиваним медицинским средством, нових тумачења постојећих података у вези са испитиваним медицинским средством или типом медицинског средства, резултата других клиничких испитивања или података који доказују недостатак у погледу перформанси или</w:t>
      </w:r>
      <w:r w:rsidRPr="00B438C8">
        <w:rPr>
          <w:rFonts w:ascii="Times New Roman" w:hAnsi="Times New Roman" w:cs="Times New Roman"/>
          <w:color w:val="000000"/>
          <w:sz w:val="28"/>
          <w:szCs w:val="28"/>
        </w:rPr>
        <w:t xml:space="preserve"> сигурности.</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(2) Пре доношења одлуке из става 1. </w:t>
      </w:r>
      <w:proofErr w:type="gramStart"/>
      <w:r w:rsidRPr="00B438C8">
        <w:rPr>
          <w:rFonts w:ascii="Times New Roman" w:hAnsi="Times New Roman" w:cs="Times New Roman"/>
          <w:color w:val="000000"/>
          <w:sz w:val="28"/>
          <w:szCs w:val="28"/>
        </w:rPr>
        <w:t>овог</w:t>
      </w:r>
      <w:proofErr w:type="gramEnd"/>
      <w:r w:rsidRPr="00B438C8">
        <w:rPr>
          <w:rFonts w:ascii="Times New Roman" w:hAnsi="Times New Roman" w:cs="Times New Roman"/>
          <w:color w:val="000000"/>
          <w:sz w:val="28"/>
          <w:szCs w:val="28"/>
        </w:rPr>
        <w:t xml:space="preserve"> члана, Агенција информише и захтева мишљење спонзора, односно произвођача (ако спонзор није и произвођач), осим ако постоји непосредан ризик по испитанике. </w:t>
      </w:r>
      <w:proofErr w:type="gramStart"/>
      <w:r w:rsidRPr="00B438C8">
        <w:rPr>
          <w:rFonts w:ascii="Times New Roman" w:hAnsi="Times New Roman" w:cs="Times New Roman"/>
          <w:color w:val="000000"/>
          <w:sz w:val="28"/>
          <w:szCs w:val="28"/>
        </w:rPr>
        <w:t xml:space="preserve">Спонзор. односно произвођач без одлагања </w:t>
      </w:r>
      <w:r w:rsidRPr="00B438C8">
        <w:rPr>
          <w:rFonts w:ascii="Times New Roman" w:hAnsi="Times New Roman" w:cs="Times New Roman"/>
          <w:color w:val="000000"/>
          <w:sz w:val="28"/>
          <w:szCs w:val="28"/>
        </w:rPr>
        <w:t>испитује основе за суспензију и обезбеђује извештај, односно одговор на благовремено постављена питања.</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Агенција може да захтева прелиминарни извештај који се доставља у року од седам дана.</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(3) Ако Агенција суспендује клиничко испитивање информише Етички </w:t>
      </w:r>
      <w:r w:rsidRPr="00B438C8">
        <w:rPr>
          <w:rFonts w:ascii="Times New Roman" w:hAnsi="Times New Roman" w:cs="Times New Roman"/>
          <w:color w:val="000000"/>
          <w:sz w:val="28"/>
          <w:szCs w:val="28"/>
        </w:rPr>
        <w:t>одбор Србије о разлозима и предузетим мерама у делу који процењује Етички одбор Србије у складу са Законом и овим правилником.</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(4) Да би клиничко испитивање започело након суспензије, спонзор подноси захтев за суштинске измене клиничког испитивања Агенцији</w:t>
      </w:r>
      <w:r w:rsidRPr="00B438C8">
        <w:rPr>
          <w:rFonts w:ascii="Times New Roman" w:hAnsi="Times New Roman" w:cs="Times New Roman"/>
          <w:color w:val="000000"/>
          <w:sz w:val="28"/>
          <w:szCs w:val="28"/>
        </w:rPr>
        <w:t xml:space="preserve"> и </w:t>
      </w:r>
      <w:r w:rsidRPr="00B438C8">
        <w:rPr>
          <w:rFonts w:ascii="Times New Roman" w:hAnsi="Times New Roman" w:cs="Times New Roman"/>
          <w:color w:val="000000"/>
          <w:sz w:val="28"/>
          <w:szCs w:val="28"/>
        </w:rPr>
        <w:lastRenderedPageBreak/>
        <w:t>Етичком одбору Србије у складу са Законом, уз доказ да је сигурно за пацијенте да се поново започне клиничко испитивање.</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(5) Ако спонзор одлучи да неће наставити привремено обустављено клиничко испитивање о томе обавештава Агенцију и Етички одбор Србије</w:t>
      </w:r>
      <w:r w:rsidRPr="00B438C8">
        <w:rPr>
          <w:rFonts w:ascii="Times New Roman" w:hAnsi="Times New Roman" w:cs="Times New Roman"/>
          <w:color w:val="000000"/>
          <w:sz w:val="28"/>
          <w:szCs w:val="28"/>
        </w:rPr>
        <w:t xml:space="preserve"> у складу са Законом у року од 15 дана од дана доношења одлуке и обезбеђује кратко објашњење разлога за превремени завршетак клиничког испитивања.</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2. Прекид, привремено обустављање клиничког испитивања, Извештај о клиничком испитивању</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46.</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Прои</w:t>
      </w:r>
      <w:r w:rsidRPr="00B438C8">
        <w:rPr>
          <w:rFonts w:ascii="Times New Roman" w:hAnsi="Times New Roman" w:cs="Times New Roman"/>
          <w:color w:val="000000"/>
          <w:sz w:val="28"/>
          <w:szCs w:val="28"/>
        </w:rPr>
        <w:t xml:space="preserve">звођач, односно спонзор обавештава Агенцију и Етички одбор Србије о превременом завршетку, односно прекиду клиничког испитивања. </w:t>
      </w:r>
      <w:proofErr w:type="gramStart"/>
      <w:r w:rsidRPr="00B438C8">
        <w:rPr>
          <w:rFonts w:ascii="Times New Roman" w:hAnsi="Times New Roman" w:cs="Times New Roman"/>
          <w:color w:val="000000"/>
          <w:sz w:val="28"/>
          <w:szCs w:val="28"/>
        </w:rPr>
        <w:t>Произвођач, односно спонзор сачињава извештај о клиничком испитивању који је доступан надлежним органима у складу са Прилогом 1</w:t>
      </w:r>
      <w:r w:rsidRPr="00B438C8">
        <w:rPr>
          <w:rFonts w:ascii="Times New Roman" w:hAnsi="Times New Roman" w:cs="Times New Roman"/>
          <w:color w:val="000000"/>
          <w:sz w:val="28"/>
          <w:szCs w:val="28"/>
        </w:rPr>
        <w:t>.</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 xml:space="preserve">Анекс </w:t>
      </w:r>
      <w:r w:rsidRPr="00B438C8">
        <w:rPr>
          <w:rFonts w:ascii="Times New Roman" w:hAnsi="Times New Roman" w:cs="Times New Roman"/>
          <w:color w:val="000000"/>
          <w:sz w:val="28"/>
          <w:szCs w:val="28"/>
        </w:rPr>
        <w:t>X</w:t>
      </w:r>
      <w:r w:rsidRPr="00B438C8">
        <w:rPr>
          <w:rFonts w:ascii="Times New Roman" w:hAnsi="Times New Roman" w:cs="Times New Roman"/>
          <w:color w:val="000000"/>
          <w:sz w:val="28"/>
          <w:szCs w:val="28"/>
        </w:rPr>
        <w:t xml:space="preserve"> и Прилогом 3.</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 xml:space="preserve">Анекс </w:t>
      </w:r>
      <w:r w:rsidRPr="00B438C8">
        <w:rPr>
          <w:rFonts w:ascii="Times New Roman" w:hAnsi="Times New Roman" w:cs="Times New Roman"/>
          <w:color w:val="000000"/>
          <w:sz w:val="28"/>
          <w:szCs w:val="28"/>
        </w:rPr>
        <w:t>VII</w:t>
      </w:r>
      <w:r w:rsidRPr="00B438C8">
        <w:rPr>
          <w:rFonts w:ascii="Times New Roman" w:hAnsi="Times New Roman" w:cs="Times New Roman"/>
          <w:color w:val="000000"/>
          <w:sz w:val="28"/>
          <w:szCs w:val="28"/>
        </w:rPr>
        <w:t xml:space="preserve"> подзаконског прописа којим се уређују основни захтеви за медицинска средства.</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 xml:space="preserve">Водич за сачињавање тог извештаја садржан је у хармонизованом стандарду </w:t>
      </w:r>
      <w:r w:rsidRPr="00B438C8">
        <w:rPr>
          <w:rFonts w:ascii="Times New Roman" w:hAnsi="Times New Roman" w:cs="Times New Roman"/>
          <w:color w:val="000000"/>
          <w:sz w:val="28"/>
          <w:szCs w:val="28"/>
        </w:rPr>
        <w:t>ISO</w:t>
      </w:r>
      <w:r w:rsidRPr="00B438C8">
        <w:rPr>
          <w:rFonts w:ascii="Times New Roman" w:hAnsi="Times New Roman" w:cs="Times New Roman"/>
          <w:color w:val="000000"/>
          <w:sz w:val="28"/>
          <w:szCs w:val="28"/>
        </w:rPr>
        <w:t xml:space="preserve"> 14155:2011 (Анекс Д) и за одређене аспекте водичу Европске комисије </w:t>
      </w:r>
      <w:r w:rsidRPr="00B438C8">
        <w:rPr>
          <w:rFonts w:ascii="Times New Roman" w:hAnsi="Times New Roman" w:cs="Times New Roman"/>
          <w:color w:val="000000"/>
          <w:sz w:val="28"/>
          <w:szCs w:val="28"/>
        </w:rPr>
        <w:t>MEDDEV</w:t>
      </w:r>
      <w:r w:rsidRPr="00B438C8">
        <w:rPr>
          <w:rFonts w:ascii="Times New Roman" w:hAnsi="Times New Roman" w:cs="Times New Roman"/>
          <w:color w:val="000000"/>
          <w:sz w:val="28"/>
          <w:szCs w:val="28"/>
        </w:rPr>
        <w:t xml:space="preserve"> 2.7/1.</w:t>
      </w:r>
      <w:proofErr w:type="gramEnd"/>
      <w:r w:rsidRPr="00B438C8">
        <w:rPr>
          <w:rFonts w:ascii="Times New Roman" w:hAnsi="Times New Roman" w:cs="Times New Roman"/>
          <w:color w:val="000000"/>
          <w:sz w:val="28"/>
          <w:szCs w:val="28"/>
        </w:rPr>
        <w:t xml:space="preserve"> </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(2) Ако произвођач, односно спонзор привремено обустави клиничко испитивање о томе обавештава Агенцију и Етички одбор Србије у року од 15 дана од дана обустављања, као суштинску измену клиничког испитивања, са јасним објашњењем.</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(3) Кад је к</w:t>
      </w:r>
      <w:r w:rsidRPr="00B438C8">
        <w:rPr>
          <w:rFonts w:ascii="Times New Roman" w:hAnsi="Times New Roman" w:cs="Times New Roman"/>
          <w:color w:val="000000"/>
          <w:sz w:val="28"/>
          <w:szCs w:val="28"/>
        </w:rPr>
        <w:t>линичко испитивање превремено завршено, односно укинуто спонзор обавештава Агенцију и Етички одбор Србије у року од 15 дана од дана укидања, а из разлога сигурности без одлагања.</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3. Праћење</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47.</w:t>
      </w:r>
      <w:proofErr w:type="gramEnd"/>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Ако се дође до новог нежељеног догађаја након укидања</w:t>
      </w:r>
      <w:r w:rsidRPr="00B438C8">
        <w:rPr>
          <w:rFonts w:ascii="Times New Roman" w:hAnsi="Times New Roman" w:cs="Times New Roman"/>
          <w:color w:val="000000"/>
          <w:sz w:val="28"/>
          <w:szCs w:val="28"/>
        </w:rPr>
        <w:t xml:space="preserve"> клиничког испитивања који мења анализу односа користи и ризика и може да има утицај на испитанике, спонзор обавештава Агенцију и Етички одбор </w:t>
      </w:r>
      <w:r w:rsidRPr="00B438C8">
        <w:rPr>
          <w:rFonts w:ascii="Times New Roman" w:hAnsi="Times New Roman" w:cs="Times New Roman"/>
          <w:color w:val="000000"/>
          <w:sz w:val="28"/>
          <w:szCs w:val="28"/>
        </w:rPr>
        <w:lastRenderedPageBreak/>
        <w:t>Србије и обезбеђује предлог мера у року од 15 дана од дана сазнања за тај догађај.</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4. Контрола спровођења клинич</w:t>
      </w:r>
      <w:r w:rsidRPr="00B438C8">
        <w:rPr>
          <w:rFonts w:ascii="Times New Roman" w:hAnsi="Times New Roman" w:cs="Times New Roman"/>
          <w:b/>
          <w:color w:val="333333"/>
          <w:sz w:val="28"/>
          <w:szCs w:val="28"/>
        </w:rPr>
        <w:t>ког испитивања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48.</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(1) Контролу спровођења клиничког испитивања врши Агенција у складу Законом, овим правилником, Протоколом клиничког испитивања и смерницама добре клиничке праксе.</w:t>
      </w:r>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(2) Спонзор може да захтева да Агенција изврши контролу спровођења</w:t>
      </w:r>
      <w:r w:rsidRPr="00B438C8">
        <w:rPr>
          <w:rFonts w:ascii="Times New Roman" w:hAnsi="Times New Roman" w:cs="Times New Roman"/>
          <w:color w:val="000000"/>
          <w:sz w:val="28"/>
          <w:szCs w:val="28"/>
        </w:rPr>
        <w:t xml:space="preserve"> клиничког испитивања на месту клиничког испитивања.</w:t>
      </w:r>
    </w:p>
    <w:p w:rsidR="00184CB9" w:rsidRDefault="00B438C8" w:rsidP="00B438C8">
      <w:pPr>
        <w:spacing w:after="90"/>
        <w:jc w:val="both"/>
        <w:rPr>
          <w:rFonts w:ascii="Times New Roman" w:hAnsi="Times New Roman" w:cs="Times New Roman"/>
          <w:color w:val="000000"/>
          <w:sz w:val="28"/>
          <w:szCs w:val="28"/>
        </w:rPr>
      </w:pPr>
      <w:r w:rsidRPr="00B438C8">
        <w:rPr>
          <w:rFonts w:ascii="Times New Roman" w:hAnsi="Times New Roman" w:cs="Times New Roman"/>
          <w:color w:val="000000"/>
          <w:sz w:val="28"/>
          <w:szCs w:val="28"/>
        </w:rPr>
        <w:t>(3) Здравствена установа мора да обезбеди услове за рад истраживача и главног истраживача, као и неометан рад монитора, одитора и овлашћеног лица Агенције за контролу спровођења клиничког испитивања.</w:t>
      </w:r>
    </w:p>
    <w:p w:rsidR="00B438C8" w:rsidRPr="00B438C8" w:rsidRDefault="00B438C8" w:rsidP="00B438C8">
      <w:pPr>
        <w:spacing w:after="90"/>
        <w:jc w:val="both"/>
        <w:rPr>
          <w:rFonts w:ascii="Times New Roman" w:hAnsi="Times New Roman" w:cs="Times New Roman"/>
          <w:sz w:val="28"/>
          <w:szCs w:val="28"/>
        </w:rPr>
      </w:pPr>
    </w:p>
    <w:p w:rsidR="00184CB9" w:rsidRPr="00B438C8" w:rsidRDefault="00B438C8" w:rsidP="00B438C8">
      <w:pPr>
        <w:spacing w:after="45"/>
        <w:jc w:val="center"/>
        <w:rPr>
          <w:rFonts w:ascii="Times New Roman" w:hAnsi="Times New Roman" w:cs="Times New Roman"/>
          <w:sz w:val="28"/>
          <w:szCs w:val="28"/>
        </w:rPr>
      </w:pPr>
      <w:r w:rsidRPr="00B438C8">
        <w:rPr>
          <w:rFonts w:ascii="Times New Roman" w:hAnsi="Times New Roman" w:cs="Times New Roman"/>
          <w:b/>
          <w:color w:val="333333"/>
          <w:sz w:val="28"/>
          <w:szCs w:val="28"/>
        </w:rPr>
        <w:t>X</w:t>
      </w:r>
      <w:r w:rsidRPr="00B438C8">
        <w:rPr>
          <w:rFonts w:ascii="Times New Roman" w:hAnsi="Times New Roman" w:cs="Times New Roman"/>
          <w:b/>
          <w:color w:val="333333"/>
          <w:sz w:val="28"/>
          <w:szCs w:val="28"/>
        </w:rPr>
        <w:t>. ПРЕЛАЗНА И ЗАВРШНА ОДРЕДБА</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49.</w:t>
      </w:r>
      <w:proofErr w:type="gramEnd"/>
    </w:p>
    <w:p w:rsidR="00184CB9" w:rsidRPr="00B438C8" w:rsidRDefault="00B438C8" w:rsidP="00B438C8">
      <w:pPr>
        <w:spacing w:after="90"/>
        <w:jc w:val="both"/>
        <w:rPr>
          <w:rFonts w:ascii="Times New Roman" w:hAnsi="Times New Roman" w:cs="Times New Roman"/>
          <w:sz w:val="28"/>
          <w:szCs w:val="28"/>
        </w:rPr>
      </w:pPr>
      <w:r w:rsidRPr="00B438C8">
        <w:rPr>
          <w:rFonts w:ascii="Times New Roman" w:hAnsi="Times New Roman" w:cs="Times New Roman"/>
          <w:color w:val="000000"/>
          <w:sz w:val="28"/>
          <w:szCs w:val="28"/>
        </w:rPr>
        <w:t xml:space="preserve">Даном ступања на снагу овог правилника престаје да важи Правилник о садржају захтева, односно документације за одобрење клиничког испитивања лека и медицинског средства, као и начин спровођења клиничког испитивања </w:t>
      </w:r>
      <w:r w:rsidRPr="00B438C8">
        <w:rPr>
          <w:rFonts w:ascii="Times New Roman" w:hAnsi="Times New Roman" w:cs="Times New Roman"/>
          <w:color w:val="000000"/>
          <w:sz w:val="28"/>
          <w:szCs w:val="28"/>
        </w:rPr>
        <w:t xml:space="preserve">лека и медицинског средства ("Службени гласник РС", бр. 64/11, 91/13, 60/16 и 9/18) у делу који се односи на медицинска средства. </w:t>
      </w:r>
    </w:p>
    <w:p w:rsidR="00184CB9" w:rsidRPr="00B438C8" w:rsidRDefault="00B438C8" w:rsidP="00B438C8">
      <w:pPr>
        <w:spacing w:after="225"/>
        <w:jc w:val="center"/>
        <w:rPr>
          <w:rFonts w:ascii="Times New Roman" w:hAnsi="Times New Roman" w:cs="Times New Roman"/>
          <w:sz w:val="28"/>
          <w:szCs w:val="28"/>
        </w:rPr>
      </w:pPr>
      <w:proofErr w:type="gramStart"/>
      <w:r w:rsidRPr="00B438C8">
        <w:rPr>
          <w:rFonts w:ascii="Times New Roman" w:hAnsi="Times New Roman" w:cs="Times New Roman"/>
          <w:b/>
          <w:color w:val="000000"/>
          <w:sz w:val="28"/>
          <w:szCs w:val="28"/>
        </w:rPr>
        <w:t>Члан 50.</w:t>
      </w:r>
      <w:proofErr w:type="gramEnd"/>
    </w:p>
    <w:p w:rsidR="00184CB9" w:rsidRPr="00B438C8" w:rsidRDefault="00B438C8" w:rsidP="00B438C8">
      <w:pPr>
        <w:spacing w:after="90"/>
        <w:jc w:val="both"/>
        <w:rPr>
          <w:rFonts w:ascii="Times New Roman" w:hAnsi="Times New Roman" w:cs="Times New Roman"/>
          <w:sz w:val="28"/>
          <w:szCs w:val="28"/>
        </w:rPr>
      </w:pPr>
      <w:proofErr w:type="gramStart"/>
      <w:r w:rsidRPr="00B438C8">
        <w:rPr>
          <w:rFonts w:ascii="Times New Roman" w:hAnsi="Times New Roman" w:cs="Times New Roman"/>
          <w:color w:val="000000"/>
          <w:sz w:val="28"/>
          <w:szCs w:val="28"/>
        </w:rPr>
        <w:t>Овај правилник ступа на снагу 2.</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децембра</w:t>
      </w:r>
      <w:proofErr w:type="gramEnd"/>
      <w:r w:rsidRPr="00B438C8">
        <w:rPr>
          <w:rFonts w:ascii="Times New Roman" w:hAnsi="Times New Roman" w:cs="Times New Roman"/>
          <w:color w:val="000000"/>
          <w:sz w:val="28"/>
          <w:szCs w:val="28"/>
        </w:rPr>
        <w:t xml:space="preserve"> 2018. </w:t>
      </w:r>
      <w:proofErr w:type="gramStart"/>
      <w:r w:rsidRPr="00B438C8">
        <w:rPr>
          <w:rFonts w:ascii="Times New Roman" w:hAnsi="Times New Roman" w:cs="Times New Roman"/>
          <w:color w:val="000000"/>
          <w:sz w:val="28"/>
          <w:szCs w:val="28"/>
        </w:rPr>
        <w:t>године</w:t>
      </w:r>
      <w:proofErr w:type="gramEnd"/>
      <w:r w:rsidRPr="00B438C8">
        <w:rPr>
          <w:rFonts w:ascii="Times New Roman" w:hAnsi="Times New Roman" w:cs="Times New Roman"/>
          <w:color w:val="000000"/>
          <w:sz w:val="28"/>
          <w:szCs w:val="28"/>
        </w:rPr>
        <w:t>.</w:t>
      </w:r>
    </w:p>
    <w:p w:rsidR="00184CB9" w:rsidRPr="00B438C8" w:rsidRDefault="00184CB9" w:rsidP="00B438C8">
      <w:pPr>
        <w:spacing w:after="90"/>
        <w:jc w:val="both"/>
        <w:rPr>
          <w:rFonts w:ascii="Times New Roman" w:hAnsi="Times New Roman" w:cs="Times New Roman"/>
          <w:sz w:val="28"/>
          <w:szCs w:val="28"/>
        </w:rPr>
      </w:pPr>
    </w:p>
    <w:p w:rsidR="00B438C8" w:rsidRDefault="00B438C8" w:rsidP="00B438C8">
      <w:pPr>
        <w:spacing w:after="90"/>
        <w:rPr>
          <w:rFonts w:ascii="Times New Roman" w:hAnsi="Times New Roman" w:cs="Times New Roman"/>
          <w:color w:val="000000"/>
          <w:sz w:val="28"/>
          <w:szCs w:val="28"/>
        </w:rPr>
      </w:pPr>
      <w:r w:rsidRPr="00B438C8">
        <w:rPr>
          <w:rFonts w:ascii="Times New Roman" w:hAnsi="Times New Roman" w:cs="Times New Roman"/>
          <w:color w:val="000000"/>
          <w:sz w:val="28"/>
          <w:szCs w:val="28"/>
        </w:rPr>
        <w:t xml:space="preserve">Број 110-00-398/2018-06 </w:t>
      </w:r>
      <w:r>
        <w:rPr>
          <w:rFonts w:ascii="Times New Roman" w:hAnsi="Times New Roman" w:cs="Times New Roman"/>
          <w:color w:val="000000"/>
          <w:sz w:val="28"/>
          <w:szCs w:val="28"/>
        </w:rPr>
        <w:t xml:space="preserve">                                               </w:t>
      </w:r>
      <w:r w:rsidRPr="00B438C8">
        <w:rPr>
          <w:rFonts w:ascii="Times New Roman" w:hAnsi="Times New Roman" w:cs="Times New Roman"/>
          <w:color w:val="000000"/>
          <w:sz w:val="28"/>
          <w:szCs w:val="28"/>
        </w:rPr>
        <w:t>МИНИСТАР</w:t>
      </w:r>
    </w:p>
    <w:p w:rsidR="00184CB9" w:rsidRPr="00B438C8" w:rsidRDefault="00B438C8" w:rsidP="00B438C8">
      <w:pPr>
        <w:spacing w:after="90"/>
        <w:rPr>
          <w:rFonts w:ascii="Times New Roman" w:hAnsi="Times New Roman" w:cs="Times New Roman"/>
          <w:sz w:val="28"/>
          <w:szCs w:val="28"/>
        </w:rPr>
      </w:pPr>
      <w:r w:rsidRPr="00B438C8">
        <w:rPr>
          <w:rFonts w:ascii="Times New Roman" w:hAnsi="Times New Roman" w:cs="Times New Roman"/>
          <w:sz w:val="28"/>
          <w:szCs w:val="28"/>
        </w:rPr>
        <w:br/>
      </w:r>
      <w:proofErr w:type="gramStart"/>
      <w:r w:rsidRPr="00B438C8">
        <w:rPr>
          <w:rFonts w:ascii="Times New Roman" w:hAnsi="Times New Roman" w:cs="Times New Roman"/>
          <w:color w:val="000000"/>
          <w:sz w:val="28"/>
          <w:szCs w:val="28"/>
        </w:rPr>
        <w:t>У Београду, 16.</w:t>
      </w:r>
      <w:proofErr w:type="gramEnd"/>
      <w:r w:rsidRPr="00B438C8">
        <w:rPr>
          <w:rFonts w:ascii="Times New Roman" w:hAnsi="Times New Roman" w:cs="Times New Roman"/>
          <w:color w:val="000000"/>
          <w:sz w:val="28"/>
          <w:szCs w:val="28"/>
        </w:rPr>
        <w:t xml:space="preserve"> </w:t>
      </w:r>
      <w:proofErr w:type="gramStart"/>
      <w:r w:rsidRPr="00B438C8">
        <w:rPr>
          <w:rFonts w:ascii="Times New Roman" w:hAnsi="Times New Roman" w:cs="Times New Roman"/>
          <w:color w:val="000000"/>
          <w:sz w:val="28"/>
          <w:szCs w:val="28"/>
        </w:rPr>
        <w:t>новембра</w:t>
      </w:r>
      <w:proofErr w:type="gramEnd"/>
      <w:r w:rsidRPr="00B438C8">
        <w:rPr>
          <w:rFonts w:ascii="Times New Roman" w:hAnsi="Times New Roman" w:cs="Times New Roman"/>
          <w:color w:val="000000"/>
          <w:sz w:val="28"/>
          <w:szCs w:val="28"/>
        </w:rPr>
        <w:t xml:space="preserve"> 2018. </w:t>
      </w:r>
      <w:proofErr w:type="gramStart"/>
      <w:r w:rsidRPr="00B438C8">
        <w:rPr>
          <w:rFonts w:ascii="Times New Roman" w:hAnsi="Times New Roman" w:cs="Times New Roman"/>
          <w:color w:val="000000"/>
          <w:sz w:val="28"/>
          <w:szCs w:val="28"/>
        </w:rPr>
        <w:t>г</w:t>
      </w:r>
      <w:r w:rsidRPr="00B438C8">
        <w:rPr>
          <w:rFonts w:ascii="Times New Roman" w:hAnsi="Times New Roman" w:cs="Times New Roman"/>
          <w:color w:val="000000"/>
          <w:sz w:val="28"/>
          <w:szCs w:val="28"/>
        </w:rPr>
        <w:t>одине</w:t>
      </w:r>
      <w:proofErr w:type="gramEnd"/>
      <w:r w:rsidRPr="00B438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B438C8">
        <w:rPr>
          <w:rFonts w:ascii="Times New Roman" w:hAnsi="Times New Roman" w:cs="Times New Roman"/>
          <w:color w:val="000000"/>
          <w:sz w:val="28"/>
          <w:szCs w:val="28"/>
        </w:rPr>
        <w:t>сс. др Златибор Лонча</w:t>
      </w:r>
    </w:p>
    <w:p w:rsidR="00184CB9" w:rsidRPr="00B438C8" w:rsidRDefault="00B438C8" w:rsidP="00B438C8">
      <w:pPr>
        <w:spacing w:after="90"/>
        <w:rPr>
          <w:rFonts w:ascii="Times New Roman" w:hAnsi="Times New Roman" w:cs="Times New Roman"/>
          <w:sz w:val="28"/>
          <w:szCs w:val="28"/>
        </w:rPr>
      </w:pPr>
      <w:r w:rsidRPr="00B438C8">
        <w:rPr>
          <w:rFonts w:ascii="Times New Roman" w:hAnsi="Times New Roman" w:cs="Times New Roman"/>
          <w:color w:val="000000"/>
          <w:sz w:val="28"/>
          <w:szCs w:val="28"/>
        </w:rPr>
        <w:t xml:space="preserve">. </w:t>
      </w:r>
    </w:p>
    <w:sectPr w:rsidR="00184CB9" w:rsidRPr="00B438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B9"/>
    <w:rsid w:val="00184CB9"/>
    <w:rsid w:val="00B438C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8710</Words>
  <Characters>49649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2</cp:revision>
  <dcterms:created xsi:type="dcterms:W3CDTF">2018-12-20T12:56:00Z</dcterms:created>
  <dcterms:modified xsi:type="dcterms:W3CDTF">2018-12-20T12:56:00Z</dcterms:modified>
</cp:coreProperties>
</file>