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BE" w:rsidRPr="00C85334" w:rsidRDefault="00C85334" w:rsidP="00C85334">
      <w:pPr>
        <w:spacing w:after="90"/>
        <w:jc w:val="both"/>
        <w:rPr>
          <w:rFonts w:ascii="Times New Roman" w:hAnsi="Times New Roman" w:cs="Times New Roman"/>
          <w:sz w:val="28"/>
          <w:szCs w:val="28"/>
        </w:rPr>
      </w:pPr>
      <w:proofErr w:type="gramStart"/>
      <w:r w:rsidRPr="00C85334">
        <w:rPr>
          <w:rFonts w:ascii="Times New Roman" w:hAnsi="Times New Roman" w:cs="Times New Roman"/>
          <w:color w:val="000000"/>
          <w:sz w:val="28"/>
          <w:szCs w:val="28"/>
        </w:rPr>
        <w:t>У складу са чланом 59.</w:t>
      </w:r>
      <w:proofErr w:type="gramEnd"/>
      <w:r w:rsidRPr="00C85334">
        <w:rPr>
          <w:rFonts w:ascii="Times New Roman" w:hAnsi="Times New Roman" w:cs="Times New Roman"/>
          <w:color w:val="000000"/>
          <w:sz w:val="28"/>
          <w:szCs w:val="28"/>
        </w:rPr>
        <w:t xml:space="preserve"> </w:t>
      </w:r>
      <w:proofErr w:type="gramStart"/>
      <w:r w:rsidRPr="00C85334">
        <w:rPr>
          <w:rFonts w:ascii="Times New Roman" w:hAnsi="Times New Roman" w:cs="Times New Roman"/>
          <w:color w:val="000000"/>
          <w:sz w:val="28"/>
          <w:szCs w:val="28"/>
        </w:rPr>
        <w:t>став</w:t>
      </w:r>
      <w:proofErr w:type="gramEnd"/>
      <w:r w:rsidRPr="00C85334">
        <w:rPr>
          <w:rFonts w:ascii="Times New Roman" w:hAnsi="Times New Roman" w:cs="Times New Roman"/>
          <w:color w:val="000000"/>
          <w:sz w:val="28"/>
          <w:szCs w:val="28"/>
        </w:rPr>
        <w:t xml:space="preserve"> 4. Закона о медицинским средствима ("Службени гласник РС", број 105/17), </w:t>
      </w:r>
    </w:p>
    <w:p w:rsidR="000676BE" w:rsidRDefault="00C85334" w:rsidP="00C85334">
      <w:pPr>
        <w:spacing w:after="90"/>
        <w:jc w:val="both"/>
        <w:rPr>
          <w:rFonts w:ascii="Times New Roman" w:hAnsi="Times New Roman" w:cs="Times New Roman"/>
          <w:color w:val="000000"/>
          <w:sz w:val="28"/>
          <w:szCs w:val="28"/>
        </w:rPr>
      </w:pPr>
      <w:r w:rsidRPr="00C85334">
        <w:rPr>
          <w:rFonts w:ascii="Times New Roman" w:hAnsi="Times New Roman" w:cs="Times New Roman"/>
          <w:color w:val="000000"/>
          <w:sz w:val="28"/>
          <w:szCs w:val="28"/>
        </w:rPr>
        <w:t>Министар здравља доноси</w:t>
      </w:r>
    </w:p>
    <w:p w:rsidR="00C85334" w:rsidRPr="00C85334" w:rsidRDefault="00C85334" w:rsidP="00C85334">
      <w:pPr>
        <w:spacing w:after="90"/>
        <w:jc w:val="both"/>
        <w:rPr>
          <w:rFonts w:ascii="Times New Roman" w:hAnsi="Times New Roman" w:cs="Times New Roman"/>
          <w:sz w:val="28"/>
          <w:szCs w:val="28"/>
        </w:rPr>
      </w:pPr>
      <w:bookmarkStart w:id="0" w:name="_GoBack"/>
      <w:bookmarkEnd w:id="0"/>
    </w:p>
    <w:p w:rsidR="000676BE" w:rsidRPr="00C85334" w:rsidRDefault="00C85334" w:rsidP="00C85334">
      <w:pPr>
        <w:spacing w:after="225"/>
        <w:jc w:val="center"/>
        <w:rPr>
          <w:rFonts w:ascii="Times New Roman" w:hAnsi="Times New Roman" w:cs="Times New Roman"/>
          <w:sz w:val="28"/>
          <w:szCs w:val="28"/>
        </w:rPr>
      </w:pPr>
      <w:r w:rsidRPr="00C85334">
        <w:rPr>
          <w:rFonts w:ascii="Times New Roman" w:hAnsi="Times New Roman" w:cs="Times New Roman"/>
          <w:b/>
          <w:color w:val="333333"/>
          <w:sz w:val="28"/>
          <w:szCs w:val="28"/>
        </w:rPr>
        <w:t xml:space="preserve">ПРАВИЛНИК </w:t>
      </w:r>
      <w:r w:rsidRPr="00C85334">
        <w:rPr>
          <w:rFonts w:ascii="Times New Roman" w:hAnsi="Times New Roman" w:cs="Times New Roman"/>
          <w:sz w:val="28"/>
          <w:szCs w:val="28"/>
        </w:rPr>
        <w:br/>
      </w:r>
      <w:r w:rsidRPr="00C85334">
        <w:rPr>
          <w:rFonts w:ascii="Times New Roman" w:hAnsi="Times New Roman" w:cs="Times New Roman"/>
          <w:b/>
          <w:color w:val="333333"/>
          <w:sz w:val="28"/>
          <w:szCs w:val="28"/>
        </w:rPr>
        <w:t>О ПРОИЗВОДЊИ МЕДИЦИНСКИХ СРЕДСТАВА</w:t>
      </w:r>
    </w:p>
    <w:p w:rsidR="000676BE" w:rsidRPr="00C85334" w:rsidRDefault="00C85334" w:rsidP="00C85334">
      <w:pPr>
        <w:spacing w:after="450"/>
        <w:ind w:left="750"/>
        <w:jc w:val="center"/>
        <w:rPr>
          <w:rFonts w:ascii="Times New Roman" w:hAnsi="Times New Roman" w:cs="Times New Roman"/>
          <w:sz w:val="28"/>
          <w:szCs w:val="28"/>
        </w:rPr>
      </w:pPr>
      <w:r w:rsidRPr="00C85334">
        <w:rPr>
          <w:rFonts w:ascii="Times New Roman" w:hAnsi="Times New Roman" w:cs="Times New Roman"/>
          <w:b/>
          <w:color w:val="006633"/>
          <w:sz w:val="28"/>
          <w:szCs w:val="28"/>
        </w:rPr>
        <w:t>(Сл. гласник РС бр. 102/18)</w:t>
      </w:r>
    </w:p>
    <w:p w:rsidR="000676BE" w:rsidRPr="00C85334" w:rsidRDefault="00C85334" w:rsidP="00C85334">
      <w:pPr>
        <w:spacing w:after="450"/>
        <w:ind w:left="750"/>
        <w:jc w:val="center"/>
        <w:rPr>
          <w:rFonts w:ascii="Times New Roman" w:hAnsi="Times New Roman" w:cs="Times New Roman"/>
          <w:sz w:val="28"/>
          <w:szCs w:val="28"/>
        </w:rPr>
      </w:pPr>
      <w:r w:rsidRPr="00C85334">
        <w:rPr>
          <w:rFonts w:ascii="Times New Roman" w:hAnsi="Times New Roman" w:cs="Times New Roman"/>
          <w:b/>
          <w:color w:val="006633"/>
          <w:sz w:val="28"/>
          <w:szCs w:val="28"/>
        </w:rPr>
        <w:t>Основни текст на снази од 21/12/</w:t>
      </w:r>
      <w:proofErr w:type="gramStart"/>
      <w:r w:rsidRPr="00C85334">
        <w:rPr>
          <w:rFonts w:ascii="Times New Roman" w:hAnsi="Times New Roman" w:cs="Times New Roman"/>
          <w:b/>
          <w:color w:val="006633"/>
          <w:sz w:val="28"/>
          <w:szCs w:val="28"/>
        </w:rPr>
        <w:t>2018 ,</w:t>
      </w:r>
      <w:proofErr w:type="gramEnd"/>
      <w:r w:rsidRPr="00C85334">
        <w:rPr>
          <w:rFonts w:ascii="Times New Roman" w:hAnsi="Times New Roman" w:cs="Times New Roman"/>
          <w:b/>
          <w:color w:val="006633"/>
          <w:sz w:val="28"/>
          <w:szCs w:val="28"/>
        </w:rPr>
        <w:t> у примени од 21/12/2018</w:t>
      </w: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t>I. УВОДНЕ ОДРЕДБЕ</w:t>
      </w: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t>1. Садржина Правилника</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1.</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(1) Овим правилником прописују се услови за производњу медицинских средстава, начин издавања дозволе, односно измене и допуне, обнове, к</w:t>
      </w:r>
      <w:r w:rsidRPr="00C85334">
        <w:rPr>
          <w:rFonts w:ascii="Times New Roman" w:hAnsi="Times New Roman" w:cs="Times New Roman"/>
          <w:color w:val="000000"/>
          <w:sz w:val="28"/>
          <w:szCs w:val="28"/>
        </w:rPr>
        <w:t>ао и садржај дозволе за производњу.</w:t>
      </w:r>
    </w:p>
    <w:p w:rsidR="000676BE" w:rsidRDefault="00C85334" w:rsidP="00C85334">
      <w:pPr>
        <w:spacing w:after="90"/>
        <w:jc w:val="both"/>
        <w:rPr>
          <w:rFonts w:ascii="Times New Roman" w:hAnsi="Times New Roman" w:cs="Times New Roman"/>
          <w:color w:val="000000"/>
          <w:sz w:val="28"/>
          <w:szCs w:val="28"/>
        </w:rPr>
      </w:pPr>
      <w:r w:rsidRPr="00C85334">
        <w:rPr>
          <w:rFonts w:ascii="Times New Roman" w:hAnsi="Times New Roman" w:cs="Times New Roman"/>
          <w:color w:val="000000"/>
          <w:sz w:val="28"/>
          <w:szCs w:val="28"/>
        </w:rPr>
        <w:t xml:space="preserve">(2) Услови за производњу прописани овим правилником за медицинска средства класе </w:t>
      </w:r>
      <w:r w:rsidRPr="00C85334">
        <w:rPr>
          <w:rFonts w:ascii="Times New Roman" w:hAnsi="Times New Roman" w:cs="Times New Roman"/>
          <w:color w:val="000000"/>
          <w:sz w:val="28"/>
          <w:szCs w:val="28"/>
        </w:rPr>
        <w:t>I</w:t>
      </w:r>
      <w:r w:rsidRPr="00C85334">
        <w:rPr>
          <w:rFonts w:ascii="Times New Roman" w:hAnsi="Times New Roman" w:cs="Times New Roman"/>
          <w:color w:val="000000"/>
          <w:sz w:val="28"/>
          <w:szCs w:val="28"/>
        </w:rPr>
        <w:t xml:space="preserve"> (осим класе </w:t>
      </w:r>
      <w:r w:rsidRPr="00C85334">
        <w:rPr>
          <w:rFonts w:ascii="Times New Roman" w:hAnsi="Times New Roman" w:cs="Times New Roman"/>
          <w:color w:val="000000"/>
          <w:sz w:val="28"/>
          <w:szCs w:val="28"/>
        </w:rPr>
        <w:t>Is</w:t>
      </w:r>
      <w:r w:rsidRPr="00C85334">
        <w:rPr>
          <w:rFonts w:ascii="Times New Roman" w:hAnsi="Times New Roman" w:cs="Times New Roman"/>
          <w:color w:val="000000"/>
          <w:sz w:val="28"/>
          <w:szCs w:val="28"/>
        </w:rPr>
        <w:t xml:space="preserve"> и </w:t>
      </w:r>
      <w:r w:rsidRPr="00C85334">
        <w:rPr>
          <w:rFonts w:ascii="Times New Roman" w:hAnsi="Times New Roman" w:cs="Times New Roman"/>
          <w:color w:val="000000"/>
          <w:sz w:val="28"/>
          <w:szCs w:val="28"/>
        </w:rPr>
        <w:t>Im</w:t>
      </w:r>
      <w:r w:rsidRPr="00C85334">
        <w:rPr>
          <w:rFonts w:ascii="Times New Roman" w:hAnsi="Times New Roman" w:cs="Times New Roman"/>
          <w:color w:val="000000"/>
          <w:sz w:val="28"/>
          <w:szCs w:val="28"/>
        </w:rPr>
        <w:t xml:space="preserve">) и остала </w:t>
      </w:r>
      <w:r w:rsidRPr="00C85334">
        <w:rPr>
          <w:rFonts w:ascii="Times New Roman" w:hAnsi="Times New Roman" w:cs="Times New Roman"/>
          <w:color w:val="000000"/>
          <w:sz w:val="28"/>
          <w:szCs w:val="28"/>
        </w:rPr>
        <w:t>in vitro</w:t>
      </w:r>
      <w:r w:rsidRPr="00C85334">
        <w:rPr>
          <w:rFonts w:ascii="Times New Roman" w:hAnsi="Times New Roman" w:cs="Times New Roman"/>
          <w:color w:val="000000"/>
          <w:sz w:val="28"/>
          <w:szCs w:val="28"/>
        </w:rPr>
        <w:t xml:space="preserve"> дијагностичка медицинска средства за која оцењивање усаглашености врши произвођач у складу са зако</w:t>
      </w:r>
      <w:r w:rsidRPr="00C85334">
        <w:rPr>
          <w:rFonts w:ascii="Times New Roman" w:hAnsi="Times New Roman" w:cs="Times New Roman"/>
          <w:color w:val="000000"/>
          <w:sz w:val="28"/>
          <w:szCs w:val="28"/>
        </w:rPr>
        <w:t xml:space="preserve">ном којим се уређују медицинска средства (у даљем тексту: Закон), примењују се ако није другачије прописано Законом и подзаконским прописом којим се уређују основни захтеви за та медицинска средства. </w:t>
      </w:r>
    </w:p>
    <w:p w:rsidR="00C85334" w:rsidRPr="00C85334" w:rsidRDefault="00C85334" w:rsidP="00C85334">
      <w:pPr>
        <w:spacing w:after="90"/>
        <w:jc w:val="both"/>
        <w:rPr>
          <w:rFonts w:ascii="Times New Roman" w:hAnsi="Times New Roman" w:cs="Times New Roman"/>
          <w:sz w:val="28"/>
          <w:szCs w:val="28"/>
        </w:rPr>
      </w:pP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t>2. Значење израза</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2.</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Изрази употребљени у Зако</w:t>
      </w:r>
      <w:r w:rsidRPr="00C85334">
        <w:rPr>
          <w:rFonts w:ascii="Times New Roman" w:hAnsi="Times New Roman" w:cs="Times New Roman"/>
          <w:color w:val="000000"/>
          <w:sz w:val="28"/>
          <w:szCs w:val="28"/>
        </w:rPr>
        <w:t>ну и овом правилнику имају следеће значење: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 </w:t>
      </w:r>
      <w:proofErr w:type="gramStart"/>
      <w:r w:rsidRPr="00C85334">
        <w:rPr>
          <w:rFonts w:ascii="Times New Roman" w:hAnsi="Times New Roman" w:cs="Times New Roman"/>
          <w:color w:val="000000"/>
          <w:sz w:val="28"/>
          <w:szCs w:val="28"/>
        </w:rPr>
        <w:t>процес</w:t>
      </w:r>
      <w:proofErr w:type="gramEnd"/>
      <w:r w:rsidRPr="00C85334">
        <w:rPr>
          <w:rFonts w:ascii="Times New Roman" w:hAnsi="Times New Roman" w:cs="Times New Roman"/>
          <w:color w:val="000000"/>
          <w:sz w:val="28"/>
          <w:szCs w:val="28"/>
        </w:rPr>
        <w:t xml:space="preserve"> производње је сваки поступак који се примењује у производњи медицинских средстава, од набавке и пријема полазних материјала, израде, паковања у унутрашње паковање до обележавања и поступка паковања у сп</w:t>
      </w:r>
      <w:r w:rsidRPr="00C85334">
        <w:rPr>
          <w:rFonts w:ascii="Times New Roman" w:hAnsi="Times New Roman" w:cs="Times New Roman"/>
          <w:color w:val="000000"/>
          <w:sz w:val="28"/>
          <w:szCs w:val="28"/>
        </w:rPr>
        <w:t>ољашње паковање;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lastRenderedPageBreak/>
        <w:t xml:space="preserve">2) </w:t>
      </w:r>
      <w:proofErr w:type="gramStart"/>
      <w:r w:rsidRPr="00C85334">
        <w:rPr>
          <w:rFonts w:ascii="Times New Roman" w:hAnsi="Times New Roman" w:cs="Times New Roman"/>
          <w:color w:val="000000"/>
          <w:sz w:val="28"/>
          <w:szCs w:val="28"/>
        </w:rPr>
        <w:t>лице</w:t>
      </w:r>
      <w:proofErr w:type="gramEnd"/>
      <w:r w:rsidRPr="00C85334">
        <w:rPr>
          <w:rFonts w:ascii="Times New Roman" w:hAnsi="Times New Roman" w:cs="Times New Roman"/>
          <w:color w:val="000000"/>
          <w:sz w:val="28"/>
          <w:szCs w:val="28"/>
        </w:rPr>
        <w:t xml:space="preserve"> одговорно за производњу је лице запослено с пуним радним временом код произвођача које је одговорно за припрему и спровођење процеса производње медицинског средства;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3) </w:t>
      </w:r>
      <w:proofErr w:type="gramStart"/>
      <w:r w:rsidRPr="00C85334">
        <w:rPr>
          <w:rFonts w:ascii="Times New Roman" w:hAnsi="Times New Roman" w:cs="Times New Roman"/>
          <w:color w:val="000000"/>
          <w:sz w:val="28"/>
          <w:szCs w:val="28"/>
        </w:rPr>
        <w:t>потпуно</w:t>
      </w:r>
      <w:proofErr w:type="gramEnd"/>
      <w:r w:rsidRPr="00C85334">
        <w:rPr>
          <w:rFonts w:ascii="Times New Roman" w:hAnsi="Times New Roman" w:cs="Times New Roman"/>
          <w:color w:val="000000"/>
          <w:sz w:val="28"/>
          <w:szCs w:val="28"/>
        </w:rPr>
        <w:t xml:space="preserve"> обнављање је потпуно обнављање медицинског средства ко</w:t>
      </w:r>
      <w:r w:rsidRPr="00C85334">
        <w:rPr>
          <w:rFonts w:ascii="Times New Roman" w:hAnsi="Times New Roman" w:cs="Times New Roman"/>
          <w:color w:val="000000"/>
          <w:sz w:val="28"/>
          <w:szCs w:val="28"/>
        </w:rPr>
        <w:t>је је већ стављено на тржиште или у употребу или обнављање медицинског средства које је било у употреби у циљу усаглашавања са основним захтевима, уз одређивање новог животног века обновљеног медицинског средства;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4) </w:t>
      </w:r>
      <w:proofErr w:type="gramStart"/>
      <w:r w:rsidRPr="00C85334">
        <w:rPr>
          <w:rFonts w:ascii="Times New Roman" w:hAnsi="Times New Roman" w:cs="Times New Roman"/>
          <w:color w:val="000000"/>
          <w:sz w:val="28"/>
          <w:szCs w:val="28"/>
        </w:rPr>
        <w:t>дорада</w:t>
      </w:r>
      <w:proofErr w:type="gramEnd"/>
      <w:r w:rsidRPr="00C85334">
        <w:rPr>
          <w:rFonts w:ascii="Times New Roman" w:hAnsi="Times New Roman" w:cs="Times New Roman"/>
          <w:color w:val="000000"/>
          <w:sz w:val="28"/>
          <w:szCs w:val="28"/>
        </w:rPr>
        <w:t xml:space="preserve"> је поступак који се врши на меди</w:t>
      </w:r>
      <w:r w:rsidRPr="00C85334">
        <w:rPr>
          <w:rFonts w:ascii="Times New Roman" w:hAnsi="Times New Roman" w:cs="Times New Roman"/>
          <w:color w:val="000000"/>
          <w:sz w:val="28"/>
          <w:szCs w:val="28"/>
        </w:rPr>
        <w:t>цинском средству које је било у употреби како би се омогућила његова безбедна поновна употреба, укључујући чишћење, дезинфекцију, стерилизацију и сличне поступке, као и тестирање и обнову техничке и функционалне сигурности медицинског средства;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5) </w:t>
      </w:r>
      <w:proofErr w:type="gramStart"/>
      <w:r w:rsidRPr="00C85334">
        <w:rPr>
          <w:rFonts w:ascii="Times New Roman" w:hAnsi="Times New Roman" w:cs="Times New Roman"/>
          <w:color w:val="000000"/>
          <w:sz w:val="28"/>
          <w:szCs w:val="28"/>
        </w:rPr>
        <w:t>обезбеђе</w:t>
      </w:r>
      <w:r w:rsidRPr="00C85334">
        <w:rPr>
          <w:rFonts w:ascii="Times New Roman" w:hAnsi="Times New Roman" w:cs="Times New Roman"/>
          <w:color w:val="000000"/>
          <w:sz w:val="28"/>
          <w:szCs w:val="28"/>
        </w:rPr>
        <w:t>ње</w:t>
      </w:r>
      <w:proofErr w:type="gramEnd"/>
      <w:r w:rsidRPr="00C85334">
        <w:rPr>
          <w:rFonts w:ascii="Times New Roman" w:hAnsi="Times New Roman" w:cs="Times New Roman"/>
          <w:color w:val="000000"/>
          <w:sz w:val="28"/>
          <w:szCs w:val="28"/>
        </w:rPr>
        <w:t xml:space="preserve"> квалитета је следиви процес којим се квалитет уводи у све фазе производње, укључујући и систем документованог праћења свих полазних материјала и компонената и појединачног производног процеса, односно техничку процену, која обухвата све контроле у однос</w:t>
      </w:r>
      <w:r w:rsidRPr="00C85334">
        <w:rPr>
          <w:rFonts w:ascii="Times New Roman" w:hAnsi="Times New Roman" w:cs="Times New Roman"/>
          <w:color w:val="000000"/>
          <w:sz w:val="28"/>
          <w:szCs w:val="28"/>
        </w:rPr>
        <w:t>у на квалитет медицинског средства;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6) лице одговорно за квалитет је лице запослено с пуним радним временом код произвођача које је одговорно за техничку процену сваке серије медицинског средства, односно које је одговорно за квалитет медицинског средства </w:t>
      </w:r>
      <w:r w:rsidRPr="00C85334">
        <w:rPr>
          <w:rFonts w:ascii="Times New Roman" w:hAnsi="Times New Roman" w:cs="Times New Roman"/>
          <w:color w:val="000000"/>
          <w:sz w:val="28"/>
          <w:szCs w:val="28"/>
        </w:rPr>
        <w:t>током процеса производње медицинског средства, укључујући систем документационог праћења свих полазних материјала и компонената, материјала за паковање, полупроизвода, производних поступака, као и испитивања готовог медицинског средства;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7) </w:t>
      </w:r>
      <w:proofErr w:type="gramStart"/>
      <w:r w:rsidRPr="00C85334">
        <w:rPr>
          <w:rFonts w:ascii="Times New Roman" w:hAnsi="Times New Roman" w:cs="Times New Roman"/>
          <w:color w:val="000000"/>
          <w:sz w:val="28"/>
          <w:szCs w:val="28"/>
        </w:rPr>
        <w:t>техничка</w:t>
      </w:r>
      <w:proofErr w:type="gramEnd"/>
      <w:r w:rsidRPr="00C85334">
        <w:rPr>
          <w:rFonts w:ascii="Times New Roman" w:hAnsi="Times New Roman" w:cs="Times New Roman"/>
          <w:color w:val="000000"/>
          <w:sz w:val="28"/>
          <w:szCs w:val="28"/>
        </w:rPr>
        <w:t xml:space="preserve"> </w:t>
      </w:r>
      <w:r w:rsidRPr="00C85334">
        <w:rPr>
          <w:rFonts w:ascii="Times New Roman" w:hAnsi="Times New Roman" w:cs="Times New Roman"/>
          <w:color w:val="000000"/>
          <w:sz w:val="28"/>
          <w:szCs w:val="28"/>
        </w:rPr>
        <w:t xml:space="preserve">процена медицинског средства је испитивање, односно контролисање медицинског средства које обавља овлашћено тело за оцењивање усаглашености за потребе министарства надлежног за послове здравља (у даљем тексту: Министарство) у складу са Законом и прописима </w:t>
      </w:r>
      <w:r w:rsidRPr="00C85334">
        <w:rPr>
          <w:rFonts w:ascii="Times New Roman" w:hAnsi="Times New Roman" w:cs="Times New Roman"/>
          <w:color w:val="000000"/>
          <w:sz w:val="28"/>
          <w:szCs w:val="28"/>
        </w:rPr>
        <w:t>донетим за његово спровођење (у даљем тексту: техничка процена);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8) валидација је документован поступак који се спроводи у складу са захтевима стандарда </w:t>
      </w:r>
      <w:r w:rsidRPr="00C85334">
        <w:rPr>
          <w:rFonts w:ascii="Times New Roman" w:hAnsi="Times New Roman" w:cs="Times New Roman"/>
          <w:color w:val="000000"/>
          <w:sz w:val="28"/>
          <w:szCs w:val="28"/>
        </w:rPr>
        <w:t>SRPS EN ISO</w:t>
      </w:r>
      <w:r w:rsidRPr="00C85334">
        <w:rPr>
          <w:rFonts w:ascii="Times New Roman" w:hAnsi="Times New Roman" w:cs="Times New Roman"/>
          <w:color w:val="000000"/>
          <w:sz w:val="28"/>
          <w:szCs w:val="28"/>
        </w:rPr>
        <w:t xml:space="preserve"> 13485 и којим се потврђује да методе, системи, опрема, процеси, одређени производни поступа</w:t>
      </w:r>
      <w:r w:rsidRPr="00C85334">
        <w:rPr>
          <w:rFonts w:ascii="Times New Roman" w:hAnsi="Times New Roman" w:cs="Times New Roman"/>
          <w:color w:val="000000"/>
          <w:sz w:val="28"/>
          <w:szCs w:val="28"/>
        </w:rPr>
        <w:t xml:space="preserve">к </w:t>
      </w:r>
      <w:r w:rsidRPr="00C85334">
        <w:rPr>
          <w:rFonts w:ascii="Times New Roman" w:hAnsi="Times New Roman" w:cs="Times New Roman"/>
          <w:color w:val="000000"/>
          <w:sz w:val="28"/>
          <w:szCs w:val="28"/>
        </w:rPr>
        <w:lastRenderedPageBreak/>
        <w:t xml:space="preserve">или свеукупне активности у производњи неког медицинског средства доводе конзистентно до очекиваних резултата; </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9) </w:t>
      </w:r>
      <w:proofErr w:type="gramStart"/>
      <w:r w:rsidRPr="00C85334">
        <w:rPr>
          <w:rFonts w:ascii="Times New Roman" w:hAnsi="Times New Roman" w:cs="Times New Roman"/>
          <w:color w:val="000000"/>
          <w:sz w:val="28"/>
          <w:szCs w:val="28"/>
        </w:rPr>
        <w:t>стандард</w:t>
      </w:r>
      <w:proofErr w:type="gramEnd"/>
      <w:r w:rsidRPr="00C85334">
        <w:rPr>
          <w:rFonts w:ascii="Times New Roman" w:hAnsi="Times New Roman" w:cs="Times New Roman"/>
          <w:color w:val="000000"/>
          <w:sz w:val="28"/>
          <w:szCs w:val="28"/>
        </w:rPr>
        <w:t xml:space="preserve"> </w:t>
      </w:r>
      <w:r w:rsidRPr="00C85334">
        <w:rPr>
          <w:rFonts w:ascii="Times New Roman" w:hAnsi="Times New Roman" w:cs="Times New Roman"/>
          <w:color w:val="000000"/>
          <w:sz w:val="28"/>
          <w:szCs w:val="28"/>
        </w:rPr>
        <w:t>SRPS EN ISO</w:t>
      </w:r>
      <w:r w:rsidRPr="00C85334">
        <w:rPr>
          <w:rFonts w:ascii="Times New Roman" w:hAnsi="Times New Roman" w:cs="Times New Roman"/>
          <w:color w:val="000000"/>
          <w:sz w:val="28"/>
          <w:szCs w:val="28"/>
        </w:rPr>
        <w:t xml:space="preserve"> 13485 је стандард којим су прописани захтеви за систем управљања квалитетом које произвођач користи за пројектовање и р</w:t>
      </w:r>
      <w:r w:rsidRPr="00C85334">
        <w:rPr>
          <w:rFonts w:ascii="Times New Roman" w:hAnsi="Times New Roman" w:cs="Times New Roman"/>
          <w:color w:val="000000"/>
          <w:sz w:val="28"/>
          <w:szCs w:val="28"/>
        </w:rPr>
        <w:t xml:space="preserve">азвој, производњу, постављање и сервисирање медицинских средстава; </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10) </w:t>
      </w:r>
      <w:proofErr w:type="gramStart"/>
      <w:r w:rsidRPr="00C85334">
        <w:rPr>
          <w:rFonts w:ascii="Times New Roman" w:hAnsi="Times New Roman" w:cs="Times New Roman"/>
          <w:color w:val="000000"/>
          <w:sz w:val="28"/>
          <w:szCs w:val="28"/>
        </w:rPr>
        <w:t>однос</w:t>
      </w:r>
      <w:proofErr w:type="gramEnd"/>
      <w:r w:rsidRPr="00C85334">
        <w:rPr>
          <w:rFonts w:ascii="Times New Roman" w:hAnsi="Times New Roman" w:cs="Times New Roman"/>
          <w:color w:val="000000"/>
          <w:sz w:val="28"/>
          <w:szCs w:val="28"/>
        </w:rPr>
        <w:t xml:space="preserve"> користи и ризика је процена позитивних ефеката медицинског средства у односу на ризике;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11) </w:t>
      </w:r>
      <w:proofErr w:type="gramStart"/>
      <w:r w:rsidRPr="00C85334">
        <w:rPr>
          <w:rFonts w:ascii="Times New Roman" w:hAnsi="Times New Roman" w:cs="Times New Roman"/>
          <w:color w:val="000000"/>
          <w:sz w:val="28"/>
          <w:szCs w:val="28"/>
        </w:rPr>
        <w:t>серија</w:t>
      </w:r>
      <w:proofErr w:type="gramEnd"/>
      <w:r w:rsidRPr="00C85334">
        <w:rPr>
          <w:rFonts w:ascii="Times New Roman" w:hAnsi="Times New Roman" w:cs="Times New Roman"/>
          <w:color w:val="000000"/>
          <w:sz w:val="28"/>
          <w:szCs w:val="28"/>
        </w:rPr>
        <w:t xml:space="preserve"> је дефинисана количина полазних материјала (полазних супстанци или материјала з</w:t>
      </w:r>
      <w:r w:rsidRPr="00C85334">
        <w:rPr>
          <w:rFonts w:ascii="Times New Roman" w:hAnsi="Times New Roman" w:cs="Times New Roman"/>
          <w:color w:val="000000"/>
          <w:sz w:val="28"/>
          <w:szCs w:val="28"/>
        </w:rPr>
        <w:t xml:space="preserve">а паковање) или производа израђених током једног процеса производње, односно израде или у серији процеса производње, а која због тога треба да буде хомогена. Серија подразумева укупну количину медицинског средства, која је произведена, односно израђена од </w:t>
      </w:r>
      <w:r w:rsidRPr="00C85334">
        <w:rPr>
          <w:rFonts w:ascii="Times New Roman" w:hAnsi="Times New Roman" w:cs="Times New Roman"/>
          <w:color w:val="000000"/>
          <w:sz w:val="28"/>
          <w:szCs w:val="28"/>
        </w:rPr>
        <w:t>исте почетне количине полазних материјала током једног процеса производње, односно израде и једног поступка стерилизације, а у случају континуиране производње, односно израде, укупна количина медицинског средства која је произведена, односно израђена у одр</w:t>
      </w:r>
      <w:r w:rsidRPr="00C85334">
        <w:rPr>
          <w:rFonts w:ascii="Times New Roman" w:hAnsi="Times New Roman" w:cs="Times New Roman"/>
          <w:color w:val="000000"/>
          <w:sz w:val="28"/>
          <w:szCs w:val="28"/>
        </w:rPr>
        <w:t>еђеном периоду;</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12) </w:t>
      </w:r>
      <w:proofErr w:type="gramStart"/>
      <w:r w:rsidRPr="00C85334">
        <w:rPr>
          <w:rFonts w:ascii="Times New Roman" w:hAnsi="Times New Roman" w:cs="Times New Roman"/>
          <w:color w:val="000000"/>
          <w:sz w:val="28"/>
          <w:szCs w:val="28"/>
        </w:rPr>
        <w:t>полупроизвод</w:t>
      </w:r>
      <w:proofErr w:type="gramEnd"/>
      <w:r w:rsidRPr="00C85334">
        <w:rPr>
          <w:rFonts w:ascii="Times New Roman" w:hAnsi="Times New Roman" w:cs="Times New Roman"/>
          <w:color w:val="000000"/>
          <w:sz w:val="28"/>
          <w:szCs w:val="28"/>
        </w:rPr>
        <w:t xml:space="preserve"> је сваки производ који је прошао све фазе производног поступка изузев финалног паковања медицинског средства;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13) </w:t>
      </w:r>
      <w:proofErr w:type="gramStart"/>
      <w:r w:rsidRPr="00C85334">
        <w:rPr>
          <w:rFonts w:ascii="Times New Roman" w:hAnsi="Times New Roman" w:cs="Times New Roman"/>
          <w:color w:val="000000"/>
          <w:sz w:val="28"/>
          <w:szCs w:val="28"/>
        </w:rPr>
        <w:t>калибрација</w:t>
      </w:r>
      <w:proofErr w:type="gramEnd"/>
      <w:r w:rsidRPr="00C85334">
        <w:rPr>
          <w:rFonts w:ascii="Times New Roman" w:hAnsi="Times New Roman" w:cs="Times New Roman"/>
          <w:color w:val="000000"/>
          <w:sz w:val="28"/>
          <w:szCs w:val="28"/>
        </w:rPr>
        <w:t xml:space="preserve"> је низ операција којима се, под одређеним условима, утврђује однос између вредности добијених на </w:t>
      </w:r>
      <w:r w:rsidRPr="00C85334">
        <w:rPr>
          <w:rFonts w:ascii="Times New Roman" w:hAnsi="Times New Roman" w:cs="Times New Roman"/>
          <w:color w:val="000000"/>
          <w:sz w:val="28"/>
          <w:szCs w:val="28"/>
        </w:rPr>
        <w:t>основу мерења мерним инструментом или мерним системом или вредности представљених мерењем материјала и одговарајућих познатих вредности референтног стандарда;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14) </w:t>
      </w:r>
      <w:proofErr w:type="gramStart"/>
      <w:r w:rsidRPr="00C85334">
        <w:rPr>
          <w:rFonts w:ascii="Times New Roman" w:hAnsi="Times New Roman" w:cs="Times New Roman"/>
          <w:color w:val="000000"/>
          <w:sz w:val="28"/>
          <w:szCs w:val="28"/>
        </w:rPr>
        <w:t>унакрсна</w:t>
      </w:r>
      <w:proofErr w:type="gramEnd"/>
      <w:r w:rsidRPr="00C85334">
        <w:rPr>
          <w:rFonts w:ascii="Times New Roman" w:hAnsi="Times New Roman" w:cs="Times New Roman"/>
          <w:color w:val="000000"/>
          <w:sz w:val="28"/>
          <w:szCs w:val="28"/>
        </w:rPr>
        <w:t xml:space="preserve"> контаминација је контаминација материјала или производа са другим материјалом или пр</w:t>
      </w:r>
      <w:r w:rsidRPr="00C85334">
        <w:rPr>
          <w:rFonts w:ascii="Times New Roman" w:hAnsi="Times New Roman" w:cs="Times New Roman"/>
          <w:color w:val="000000"/>
          <w:sz w:val="28"/>
          <w:szCs w:val="28"/>
        </w:rPr>
        <w:t>оизводом;</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15) </w:t>
      </w:r>
      <w:proofErr w:type="gramStart"/>
      <w:r w:rsidRPr="00C85334">
        <w:rPr>
          <w:rFonts w:ascii="Times New Roman" w:hAnsi="Times New Roman" w:cs="Times New Roman"/>
          <w:color w:val="000000"/>
          <w:sz w:val="28"/>
          <w:szCs w:val="28"/>
        </w:rPr>
        <w:t>готов</w:t>
      </w:r>
      <w:proofErr w:type="gramEnd"/>
      <w:r w:rsidRPr="00C85334">
        <w:rPr>
          <w:rFonts w:ascii="Times New Roman" w:hAnsi="Times New Roman" w:cs="Times New Roman"/>
          <w:color w:val="000000"/>
          <w:sz w:val="28"/>
          <w:szCs w:val="28"/>
        </w:rPr>
        <w:t xml:space="preserve"> производ је медицинско средство који је прошао све фазе производног процеса укључујући и завршно паковање;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16) </w:t>
      </w:r>
      <w:proofErr w:type="gramStart"/>
      <w:r w:rsidRPr="00C85334">
        <w:rPr>
          <w:rFonts w:ascii="Times New Roman" w:hAnsi="Times New Roman" w:cs="Times New Roman"/>
          <w:color w:val="000000"/>
          <w:sz w:val="28"/>
          <w:szCs w:val="28"/>
        </w:rPr>
        <w:t>процесна</w:t>
      </w:r>
      <w:proofErr w:type="gramEnd"/>
      <w:r w:rsidRPr="00C85334">
        <w:rPr>
          <w:rFonts w:ascii="Times New Roman" w:hAnsi="Times New Roman" w:cs="Times New Roman"/>
          <w:color w:val="000000"/>
          <w:sz w:val="28"/>
          <w:szCs w:val="28"/>
        </w:rPr>
        <w:t xml:space="preserve"> контрола је контрола која се спроводи у току производње како би се пратио и по потреби прилагодио процес производње,</w:t>
      </w:r>
      <w:r w:rsidRPr="00C85334">
        <w:rPr>
          <w:rFonts w:ascii="Times New Roman" w:hAnsi="Times New Roman" w:cs="Times New Roman"/>
          <w:color w:val="000000"/>
          <w:sz w:val="28"/>
          <w:szCs w:val="28"/>
        </w:rPr>
        <w:t xml:space="preserve"> а како би се постигло да медицинско средство одговара захтевима из спецификације. Контрола радне средине и опреме такође се може сматрати делом процесне контроле;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lastRenderedPageBreak/>
        <w:t xml:space="preserve">17) </w:t>
      </w:r>
      <w:proofErr w:type="gramStart"/>
      <w:r w:rsidRPr="00C85334">
        <w:rPr>
          <w:rFonts w:ascii="Times New Roman" w:hAnsi="Times New Roman" w:cs="Times New Roman"/>
          <w:color w:val="000000"/>
          <w:sz w:val="28"/>
          <w:szCs w:val="28"/>
        </w:rPr>
        <w:t>међупроизвод</w:t>
      </w:r>
      <w:proofErr w:type="gramEnd"/>
      <w:r w:rsidRPr="00C85334">
        <w:rPr>
          <w:rFonts w:ascii="Times New Roman" w:hAnsi="Times New Roman" w:cs="Times New Roman"/>
          <w:color w:val="000000"/>
          <w:sz w:val="28"/>
          <w:szCs w:val="28"/>
        </w:rPr>
        <w:t xml:space="preserve"> је делимично обрађен материјал који мора да се подвргне даљој производњи пр</w:t>
      </w:r>
      <w:r w:rsidRPr="00C85334">
        <w:rPr>
          <w:rFonts w:ascii="Times New Roman" w:hAnsi="Times New Roman" w:cs="Times New Roman"/>
          <w:color w:val="000000"/>
          <w:sz w:val="28"/>
          <w:szCs w:val="28"/>
        </w:rPr>
        <w:t>е него што постане полупроизвод;</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18) </w:t>
      </w:r>
      <w:proofErr w:type="gramStart"/>
      <w:r w:rsidRPr="00C85334">
        <w:rPr>
          <w:rFonts w:ascii="Times New Roman" w:hAnsi="Times New Roman" w:cs="Times New Roman"/>
          <w:color w:val="000000"/>
          <w:sz w:val="28"/>
          <w:szCs w:val="28"/>
        </w:rPr>
        <w:t>паковање</w:t>
      </w:r>
      <w:proofErr w:type="gramEnd"/>
      <w:r w:rsidRPr="00C85334">
        <w:rPr>
          <w:rFonts w:ascii="Times New Roman" w:hAnsi="Times New Roman" w:cs="Times New Roman"/>
          <w:color w:val="000000"/>
          <w:sz w:val="28"/>
          <w:szCs w:val="28"/>
        </w:rPr>
        <w:t xml:space="preserve"> је поступак који укључује све операције, укључујући и обележавање, којима се подвргава полупроизвод да би постао готов производ;</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19) </w:t>
      </w:r>
      <w:proofErr w:type="gramStart"/>
      <w:r w:rsidRPr="00C85334">
        <w:rPr>
          <w:rFonts w:ascii="Times New Roman" w:hAnsi="Times New Roman" w:cs="Times New Roman"/>
          <w:color w:val="000000"/>
          <w:sz w:val="28"/>
          <w:szCs w:val="28"/>
        </w:rPr>
        <w:t>материјал</w:t>
      </w:r>
      <w:proofErr w:type="gramEnd"/>
      <w:r w:rsidRPr="00C85334">
        <w:rPr>
          <w:rFonts w:ascii="Times New Roman" w:hAnsi="Times New Roman" w:cs="Times New Roman"/>
          <w:color w:val="000000"/>
          <w:sz w:val="28"/>
          <w:szCs w:val="28"/>
        </w:rPr>
        <w:t xml:space="preserve"> за паковање је материјал који се користи за унутрашње и спољашње па</w:t>
      </w:r>
      <w:r w:rsidRPr="00C85334">
        <w:rPr>
          <w:rFonts w:ascii="Times New Roman" w:hAnsi="Times New Roman" w:cs="Times New Roman"/>
          <w:color w:val="000000"/>
          <w:sz w:val="28"/>
          <w:szCs w:val="28"/>
        </w:rPr>
        <w:t>ковање медицинског средства, а који може бити примарни и секундарни у зависности од тога да ли је у директном контакту са производом, односно није у директном контакту са производом;</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20) </w:t>
      </w:r>
      <w:proofErr w:type="gramStart"/>
      <w:r w:rsidRPr="00C85334">
        <w:rPr>
          <w:rFonts w:ascii="Times New Roman" w:hAnsi="Times New Roman" w:cs="Times New Roman"/>
          <w:color w:val="000000"/>
          <w:sz w:val="28"/>
          <w:szCs w:val="28"/>
        </w:rPr>
        <w:t>стандардни</w:t>
      </w:r>
      <w:proofErr w:type="gramEnd"/>
      <w:r w:rsidRPr="00C85334">
        <w:rPr>
          <w:rFonts w:ascii="Times New Roman" w:hAnsi="Times New Roman" w:cs="Times New Roman"/>
          <w:color w:val="000000"/>
          <w:sz w:val="28"/>
          <w:szCs w:val="28"/>
        </w:rPr>
        <w:t xml:space="preserve"> оперативни поступци представљају детаљан опис операција ко</w:t>
      </w:r>
      <w:r w:rsidRPr="00C85334">
        <w:rPr>
          <w:rFonts w:ascii="Times New Roman" w:hAnsi="Times New Roman" w:cs="Times New Roman"/>
          <w:color w:val="000000"/>
          <w:sz w:val="28"/>
          <w:szCs w:val="28"/>
        </w:rPr>
        <w:t>је треба да се спроведу, мере опреза које треба да се предузму и друге мере које се директно или индиректно примењују при производњи медицинског средства;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21) </w:t>
      </w:r>
      <w:proofErr w:type="gramStart"/>
      <w:r w:rsidRPr="00C85334">
        <w:rPr>
          <w:rFonts w:ascii="Times New Roman" w:hAnsi="Times New Roman" w:cs="Times New Roman"/>
          <w:color w:val="000000"/>
          <w:sz w:val="28"/>
          <w:szCs w:val="28"/>
        </w:rPr>
        <w:t>квалификација</w:t>
      </w:r>
      <w:proofErr w:type="gramEnd"/>
      <w:r w:rsidRPr="00C85334">
        <w:rPr>
          <w:rFonts w:ascii="Times New Roman" w:hAnsi="Times New Roman" w:cs="Times New Roman"/>
          <w:color w:val="000000"/>
          <w:sz w:val="28"/>
          <w:szCs w:val="28"/>
        </w:rPr>
        <w:t xml:space="preserve"> је документован поступак доказивања да сва опрема и системи правилно функционишу и </w:t>
      </w:r>
      <w:r w:rsidRPr="00C85334">
        <w:rPr>
          <w:rFonts w:ascii="Times New Roman" w:hAnsi="Times New Roman" w:cs="Times New Roman"/>
          <w:color w:val="000000"/>
          <w:sz w:val="28"/>
          <w:szCs w:val="28"/>
        </w:rPr>
        <w:t>да ће дати очекиване резултате;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22) </w:t>
      </w:r>
      <w:proofErr w:type="gramStart"/>
      <w:r w:rsidRPr="00C85334">
        <w:rPr>
          <w:rFonts w:ascii="Times New Roman" w:hAnsi="Times New Roman" w:cs="Times New Roman"/>
          <w:color w:val="000000"/>
          <w:sz w:val="28"/>
          <w:szCs w:val="28"/>
        </w:rPr>
        <w:t>полазни</w:t>
      </w:r>
      <w:proofErr w:type="gramEnd"/>
      <w:r w:rsidRPr="00C85334">
        <w:rPr>
          <w:rFonts w:ascii="Times New Roman" w:hAnsi="Times New Roman" w:cs="Times New Roman"/>
          <w:color w:val="000000"/>
          <w:sz w:val="28"/>
          <w:szCs w:val="28"/>
        </w:rPr>
        <w:t xml:space="preserve"> материјал је материјал који се користи у производњи медицинског средства, изузев материјала за паковање;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23) </w:t>
      </w:r>
      <w:proofErr w:type="gramStart"/>
      <w:r w:rsidRPr="00C85334">
        <w:rPr>
          <w:rFonts w:ascii="Times New Roman" w:hAnsi="Times New Roman" w:cs="Times New Roman"/>
          <w:color w:val="000000"/>
          <w:sz w:val="28"/>
          <w:szCs w:val="28"/>
        </w:rPr>
        <w:t>давалац</w:t>
      </w:r>
      <w:proofErr w:type="gramEnd"/>
      <w:r w:rsidRPr="00C85334">
        <w:rPr>
          <w:rFonts w:ascii="Times New Roman" w:hAnsi="Times New Roman" w:cs="Times New Roman"/>
          <w:color w:val="000000"/>
          <w:sz w:val="28"/>
          <w:szCs w:val="28"/>
        </w:rPr>
        <w:t xml:space="preserve"> уговорне производње, односно уговорне контроле квалитета је онај произвођач који нема услове за</w:t>
      </w:r>
      <w:r w:rsidRPr="00C85334">
        <w:rPr>
          <w:rFonts w:ascii="Times New Roman" w:hAnsi="Times New Roman" w:cs="Times New Roman"/>
          <w:color w:val="000000"/>
          <w:sz w:val="28"/>
          <w:szCs w:val="28"/>
        </w:rPr>
        <w:t xml:space="preserve"> обављање одређених делова производње, односно одређеног производног поступка или који нема сопствену контролну лабораторију, односно услове за обављање одређене врсте испитивања квалитета медицинског средства;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24) </w:t>
      </w:r>
      <w:proofErr w:type="gramStart"/>
      <w:r w:rsidRPr="00C85334">
        <w:rPr>
          <w:rFonts w:ascii="Times New Roman" w:hAnsi="Times New Roman" w:cs="Times New Roman"/>
          <w:color w:val="000000"/>
          <w:sz w:val="28"/>
          <w:szCs w:val="28"/>
        </w:rPr>
        <w:t>прималац</w:t>
      </w:r>
      <w:proofErr w:type="gramEnd"/>
      <w:r w:rsidRPr="00C85334">
        <w:rPr>
          <w:rFonts w:ascii="Times New Roman" w:hAnsi="Times New Roman" w:cs="Times New Roman"/>
          <w:color w:val="000000"/>
          <w:sz w:val="28"/>
          <w:szCs w:val="28"/>
        </w:rPr>
        <w:t xml:space="preserve"> уговорне производње, односно кон</w:t>
      </w:r>
      <w:r w:rsidRPr="00C85334">
        <w:rPr>
          <w:rFonts w:ascii="Times New Roman" w:hAnsi="Times New Roman" w:cs="Times New Roman"/>
          <w:color w:val="000000"/>
          <w:sz w:val="28"/>
          <w:szCs w:val="28"/>
        </w:rPr>
        <w:t>троле квалитета је онај произвођач, односно контролна лабораторија са којом давалац уговорне производње, односно уговорне контроле квалитета закључује уговор о обављању уговорне производње, односно уговорне контроле квалитета за потребе даваоца;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25) </w:t>
      </w:r>
      <w:proofErr w:type="gramStart"/>
      <w:r w:rsidRPr="00C85334">
        <w:rPr>
          <w:rFonts w:ascii="Times New Roman" w:hAnsi="Times New Roman" w:cs="Times New Roman"/>
          <w:color w:val="000000"/>
          <w:sz w:val="28"/>
          <w:szCs w:val="28"/>
        </w:rPr>
        <w:t>произв</w:t>
      </w:r>
      <w:r w:rsidRPr="00C85334">
        <w:rPr>
          <w:rFonts w:ascii="Times New Roman" w:hAnsi="Times New Roman" w:cs="Times New Roman"/>
          <w:color w:val="000000"/>
          <w:sz w:val="28"/>
          <w:szCs w:val="28"/>
        </w:rPr>
        <w:t>ођач</w:t>
      </w:r>
      <w:proofErr w:type="gramEnd"/>
      <w:r w:rsidRPr="00C85334">
        <w:rPr>
          <w:rFonts w:ascii="Times New Roman" w:hAnsi="Times New Roman" w:cs="Times New Roman"/>
          <w:color w:val="000000"/>
          <w:sz w:val="28"/>
          <w:szCs w:val="28"/>
        </w:rPr>
        <w:t xml:space="preserve"> медицинског средства (у даљем тексту: произвођач) је правно или физичко лице одговорно за његов дизајн, производњу, паковање и обележавање пре него што га стави на тржиште под својим именом, без обзира да ли је ове активности извршио самостално или их</w:t>
      </w:r>
      <w:r w:rsidRPr="00C85334">
        <w:rPr>
          <w:rFonts w:ascii="Times New Roman" w:hAnsi="Times New Roman" w:cs="Times New Roman"/>
          <w:color w:val="000000"/>
          <w:sz w:val="28"/>
          <w:szCs w:val="28"/>
        </w:rPr>
        <w:t xml:space="preserve"> је у његово име извршило друго лице;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lastRenderedPageBreak/>
        <w:t xml:space="preserve">26) </w:t>
      </w:r>
      <w:proofErr w:type="gramStart"/>
      <w:r w:rsidRPr="00C85334">
        <w:rPr>
          <w:rFonts w:ascii="Times New Roman" w:hAnsi="Times New Roman" w:cs="Times New Roman"/>
          <w:color w:val="000000"/>
          <w:sz w:val="28"/>
          <w:szCs w:val="28"/>
        </w:rPr>
        <w:t>намена</w:t>
      </w:r>
      <w:proofErr w:type="gramEnd"/>
      <w:r w:rsidRPr="00C85334">
        <w:rPr>
          <w:rFonts w:ascii="Times New Roman" w:hAnsi="Times New Roman" w:cs="Times New Roman"/>
          <w:color w:val="000000"/>
          <w:sz w:val="28"/>
          <w:szCs w:val="28"/>
        </w:rPr>
        <w:t xml:space="preserve"> је употреба за коју је медицинско средство намењено у складу са подацима које је произвођач навео приликом обележавања, у упутству за употребу, односно у промотивном материјалу;</w:t>
      </w:r>
    </w:p>
    <w:p w:rsidR="000676BE" w:rsidRDefault="00C85334" w:rsidP="00C85334">
      <w:pPr>
        <w:spacing w:after="90"/>
        <w:ind w:left="600"/>
        <w:jc w:val="both"/>
        <w:rPr>
          <w:rFonts w:ascii="Times New Roman" w:hAnsi="Times New Roman" w:cs="Times New Roman"/>
          <w:color w:val="000000"/>
          <w:sz w:val="28"/>
          <w:szCs w:val="28"/>
        </w:rPr>
      </w:pPr>
      <w:r w:rsidRPr="00C85334">
        <w:rPr>
          <w:rFonts w:ascii="Times New Roman" w:hAnsi="Times New Roman" w:cs="Times New Roman"/>
          <w:color w:val="000000"/>
          <w:sz w:val="28"/>
          <w:szCs w:val="28"/>
        </w:rPr>
        <w:t xml:space="preserve">27) </w:t>
      </w:r>
      <w:proofErr w:type="gramStart"/>
      <w:r w:rsidRPr="00C85334">
        <w:rPr>
          <w:rFonts w:ascii="Times New Roman" w:hAnsi="Times New Roman" w:cs="Times New Roman"/>
          <w:color w:val="000000"/>
          <w:sz w:val="28"/>
          <w:szCs w:val="28"/>
        </w:rPr>
        <w:t>перформансе</w:t>
      </w:r>
      <w:proofErr w:type="gramEnd"/>
      <w:r w:rsidRPr="00C85334">
        <w:rPr>
          <w:rFonts w:ascii="Times New Roman" w:hAnsi="Times New Roman" w:cs="Times New Roman"/>
          <w:color w:val="000000"/>
          <w:sz w:val="28"/>
          <w:szCs w:val="28"/>
        </w:rPr>
        <w:t xml:space="preserve"> медицинског с</w:t>
      </w:r>
      <w:r w:rsidRPr="00C85334">
        <w:rPr>
          <w:rFonts w:ascii="Times New Roman" w:hAnsi="Times New Roman" w:cs="Times New Roman"/>
          <w:color w:val="000000"/>
          <w:sz w:val="28"/>
          <w:szCs w:val="28"/>
        </w:rPr>
        <w:t>редства су способност медицинског средства да достигне намену коју је предвидео произвођач.</w:t>
      </w:r>
    </w:p>
    <w:p w:rsidR="00C85334" w:rsidRPr="00C85334" w:rsidRDefault="00C85334" w:rsidP="00C85334">
      <w:pPr>
        <w:spacing w:after="90"/>
        <w:ind w:left="600"/>
        <w:jc w:val="both"/>
        <w:rPr>
          <w:rFonts w:ascii="Times New Roman" w:hAnsi="Times New Roman" w:cs="Times New Roman"/>
          <w:sz w:val="28"/>
          <w:szCs w:val="28"/>
        </w:rPr>
      </w:pP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t>3. Производња медицинских средстава</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3.</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(1) Производња медицинског средства обухвата поступак или поједине делове поступка дизајнирања, производње, паковања</w:t>
      </w:r>
      <w:r w:rsidRPr="00C85334">
        <w:rPr>
          <w:rFonts w:ascii="Times New Roman" w:hAnsi="Times New Roman" w:cs="Times New Roman"/>
          <w:color w:val="000000"/>
          <w:sz w:val="28"/>
          <w:szCs w:val="28"/>
        </w:rPr>
        <w:t xml:space="preserve"> и обележавања, обезбеђење квалитета, стављања на тржиште, складиштење и дистрибуцију.</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(2) Министарство у складу са Законом издаје дозволу за производњу за медицинско средство:</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 </w:t>
      </w:r>
      <w:proofErr w:type="gramStart"/>
      <w:r w:rsidRPr="00C85334">
        <w:rPr>
          <w:rFonts w:ascii="Times New Roman" w:hAnsi="Times New Roman" w:cs="Times New Roman"/>
          <w:color w:val="000000"/>
          <w:sz w:val="28"/>
          <w:szCs w:val="28"/>
        </w:rPr>
        <w:t>класе</w:t>
      </w:r>
      <w:proofErr w:type="gramEnd"/>
      <w:r w:rsidRPr="00C85334">
        <w:rPr>
          <w:rFonts w:ascii="Times New Roman" w:hAnsi="Times New Roman" w:cs="Times New Roman"/>
          <w:color w:val="000000"/>
          <w:sz w:val="28"/>
          <w:szCs w:val="28"/>
        </w:rPr>
        <w:t xml:space="preserve"> </w:t>
      </w:r>
      <w:r w:rsidRPr="00C85334">
        <w:rPr>
          <w:rFonts w:ascii="Times New Roman" w:hAnsi="Times New Roman" w:cs="Times New Roman"/>
          <w:color w:val="000000"/>
          <w:sz w:val="28"/>
          <w:szCs w:val="28"/>
        </w:rPr>
        <w:t>I</w:t>
      </w:r>
      <w:r w:rsidRPr="00C85334">
        <w:rPr>
          <w:rFonts w:ascii="Times New Roman" w:hAnsi="Times New Roman" w:cs="Times New Roman"/>
          <w:color w:val="000000"/>
          <w:sz w:val="28"/>
          <w:szCs w:val="28"/>
        </w:rPr>
        <w:t xml:space="preserve"> (осим класе </w:t>
      </w:r>
      <w:r w:rsidRPr="00C85334">
        <w:rPr>
          <w:rFonts w:ascii="Times New Roman" w:hAnsi="Times New Roman" w:cs="Times New Roman"/>
          <w:color w:val="000000"/>
          <w:sz w:val="28"/>
          <w:szCs w:val="28"/>
        </w:rPr>
        <w:t>Is</w:t>
      </w:r>
      <w:r w:rsidRPr="00C85334">
        <w:rPr>
          <w:rFonts w:ascii="Times New Roman" w:hAnsi="Times New Roman" w:cs="Times New Roman"/>
          <w:color w:val="000000"/>
          <w:sz w:val="28"/>
          <w:szCs w:val="28"/>
        </w:rPr>
        <w:t xml:space="preserve"> и </w:t>
      </w:r>
      <w:r w:rsidRPr="00C85334">
        <w:rPr>
          <w:rFonts w:ascii="Times New Roman" w:hAnsi="Times New Roman" w:cs="Times New Roman"/>
          <w:color w:val="000000"/>
          <w:sz w:val="28"/>
          <w:szCs w:val="28"/>
        </w:rPr>
        <w:t>Im</w:t>
      </w:r>
      <w:r w:rsidRPr="00C85334">
        <w:rPr>
          <w:rFonts w:ascii="Times New Roman" w:hAnsi="Times New Roman" w:cs="Times New Roman"/>
          <w:color w:val="000000"/>
          <w:sz w:val="28"/>
          <w:szCs w:val="28"/>
        </w:rPr>
        <w:t xml:space="preserve">); </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 </w:t>
      </w:r>
      <w:proofErr w:type="gramStart"/>
      <w:r w:rsidRPr="00C85334">
        <w:rPr>
          <w:rFonts w:ascii="Times New Roman" w:hAnsi="Times New Roman" w:cs="Times New Roman"/>
          <w:color w:val="000000"/>
          <w:sz w:val="28"/>
          <w:szCs w:val="28"/>
        </w:rPr>
        <w:t>остала</w:t>
      </w:r>
      <w:proofErr w:type="gramEnd"/>
      <w:r w:rsidRPr="00C85334">
        <w:rPr>
          <w:rFonts w:ascii="Times New Roman" w:hAnsi="Times New Roman" w:cs="Times New Roman"/>
          <w:color w:val="000000"/>
          <w:sz w:val="28"/>
          <w:szCs w:val="28"/>
        </w:rPr>
        <w:t xml:space="preserve"> </w:t>
      </w:r>
      <w:r w:rsidRPr="00C85334">
        <w:rPr>
          <w:rFonts w:ascii="Times New Roman" w:hAnsi="Times New Roman" w:cs="Times New Roman"/>
          <w:color w:val="000000"/>
          <w:sz w:val="28"/>
          <w:szCs w:val="28"/>
        </w:rPr>
        <w:t>in vitro</w:t>
      </w:r>
      <w:r w:rsidRPr="00C85334">
        <w:rPr>
          <w:rFonts w:ascii="Times New Roman" w:hAnsi="Times New Roman" w:cs="Times New Roman"/>
          <w:color w:val="000000"/>
          <w:sz w:val="28"/>
          <w:szCs w:val="28"/>
        </w:rPr>
        <w:t xml:space="preserve"> дијагностичка медицинска с</w:t>
      </w:r>
      <w:r w:rsidRPr="00C85334">
        <w:rPr>
          <w:rFonts w:ascii="Times New Roman" w:hAnsi="Times New Roman" w:cs="Times New Roman"/>
          <w:color w:val="000000"/>
          <w:sz w:val="28"/>
          <w:szCs w:val="28"/>
        </w:rPr>
        <w:t xml:space="preserve">редства; </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3) </w:t>
      </w:r>
      <w:proofErr w:type="gramStart"/>
      <w:r w:rsidRPr="00C85334">
        <w:rPr>
          <w:rFonts w:ascii="Times New Roman" w:hAnsi="Times New Roman" w:cs="Times New Roman"/>
          <w:color w:val="000000"/>
          <w:sz w:val="28"/>
          <w:szCs w:val="28"/>
        </w:rPr>
        <w:t>за</w:t>
      </w:r>
      <w:proofErr w:type="gramEnd"/>
      <w:r w:rsidRPr="00C85334">
        <w:rPr>
          <w:rFonts w:ascii="Times New Roman" w:hAnsi="Times New Roman" w:cs="Times New Roman"/>
          <w:color w:val="000000"/>
          <w:sz w:val="28"/>
          <w:szCs w:val="28"/>
        </w:rPr>
        <w:t xml:space="preserve"> које се не врши оцењивање усаглашености, односно које се не обележава знаком усаглашености;</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4) </w:t>
      </w:r>
      <w:proofErr w:type="gramStart"/>
      <w:r w:rsidRPr="00C85334">
        <w:rPr>
          <w:rFonts w:ascii="Times New Roman" w:hAnsi="Times New Roman" w:cs="Times New Roman"/>
          <w:color w:val="000000"/>
          <w:sz w:val="28"/>
          <w:szCs w:val="28"/>
        </w:rPr>
        <w:t>произведено</w:t>
      </w:r>
      <w:proofErr w:type="gramEnd"/>
      <w:r w:rsidRPr="00C85334">
        <w:rPr>
          <w:rFonts w:ascii="Times New Roman" w:hAnsi="Times New Roman" w:cs="Times New Roman"/>
          <w:color w:val="000000"/>
          <w:sz w:val="28"/>
          <w:szCs w:val="28"/>
        </w:rPr>
        <w:t xml:space="preserve"> по наруџбини за одређеног пацијента </w:t>
      </w:r>
      <w:r w:rsidRPr="00C85334">
        <w:rPr>
          <w:rFonts w:ascii="Times New Roman" w:hAnsi="Times New Roman" w:cs="Times New Roman"/>
          <w:color w:val="000000"/>
          <w:sz w:val="28"/>
          <w:szCs w:val="28"/>
        </w:rPr>
        <w:t>(custom made device);</w:t>
      </w:r>
      <w:r w:rsidRPr="00C85334">
        <w:rPr>
          <w:rFonts w:ascii="Times New Roman" w:hAnsi="Times New Roman" w:cs="Times New Roman"/>
          <w:color w:val="000000"/>
          <w:sz w:val="28"/>
          <w:szCs w:val="28"/>
        </w:rPr>
        <w:t xml:space="preserve"> </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5) </w:t>
      </w:r>
      <w:proofErr w:type="gramStart"/>
      <w:r w:rsidRPr="00C85334">
        <w:rPr>
          <w:rFonts w:ascii="Times New Roman" w:hAnsi="Times New Roman" w:cs="Times New Roman"/>
          <w:color w:val="000000"/>
          <w:sz w:val="28"/>
          <w:szCs w:val="28"/>
        </w:rPr>
        <w:t>намењено</w:t>
      </w:r>
      <w:proofErr w:type="gramEnd"/>
      <w:r w:rsidRPr="00C85334">
        <w:rPr>
          <w:rFonts w:ascii="Times New Roman" w:hAnsi="Times New Roman" w:cs="Times New Roman"/>
          <w:color w:val="000000"/>
          <w:sz w:val="28"/>
          <w:szCs w:val="28"/>
        </w:rPr>
        <w:t xml:space="preserve"> клиничком испитивању;</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6) </w:t>
      </w:r>
      <w:proofErr w:type="gramStart"/>
      <w:r w:rsidRPr="00C85334">
        <w:rPr>
          <w:rFonts w:ascii="Times New Roman" w:hAnsi="Times New Roman" w:cs="Times New Roman"/>
          <w:color w:val="000000"/>
          <w:sz w:val="28"/>
          <w:szCs w:val="28"/>
        </w:rPr>
        <w:t>које</w:t>
      </w:r>
      <w:proofErr w:type="gramEnd"/>
      <w:r w:rsidRPr="00C85334">
        <w:rPr>
          <w:rFonts w:ascii="Times New Roman" w:hAnsi="Times New Roman" w:cs="Times New Roman"/>
          <w:color w:val="000000"/>
          <w:sz w:val="28"/>
          <w:szCs w:val="28"/>
        </w:rPr>
        <w:t xml:space="preserve"> је систем или комплет.</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(3) </w:t>
      </w:r>
      <w:r w:rsidRPr="00C85334">
        <w:rPr>
          <w:rFonts w:ascii="Times New Roman" w:hAnsi="Times New Roman" w:cs="Times New Roman"/>
          <w:color w:val="000000"/>
          <w:sz w:val="28"/>
          <w:szCs w:val="28"/>
        </w:rPr>
        <w:t>Захтев за добијање дозволе за производњу медицинског средства (у даљем тексту: дозвола за производњу) подноси се у писменој форми и садржи:</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 </w:t>
      </w:r>
      <w:proofErr w:type="gramStart"/>
      <w:r w:rsidRPr="00C85334">
        <w:rPr>
          <w:rFonts w:ascii="Times New Roman" w:hAnsi="Times New Roman" w:cs="Times New Roman"/>
          <w:color w:val="000000"/>
          <w:sz w:val="28"/>
          <w:szCs w:val="28"/>
        </w:rPr>
        <w:t>назив</w:t>
      </w:r>
      <w:proofErr w:type="gramEnd"/>
      <w:r w:rsidRPr="00C85334">
        <w:rPr>
          <w:rFonts w:ascii="Times New Roman" w:hAnsi="Times New Roman" w:cs="Times New Roman"/>
          <w:color w:val="000000"/>
          <w:sz w:val="28"/>
          <w:szCs w:val="28"/>
        </w:rPr>
        <w:t xml:space="preserve"> произвођача, адресу седишта и места производње;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 </w:t>
      </w:r>
      <w:proofErr w:type="gramStart"/>
      <w:r w:rsidRPr="00C85334">
        <w:rPr>
          <w:rFonts w:ascii="Times New Roman" w:hAnsi="Times New Roman" w:cs="Times New Roman"/>
          <w:color w:val="000000"/>
          <w:sz w:val="28"/>
          <w:szCs w:val="28"/>
        </w:rPr>
        <w:t>опис</w:t>
      </w:r>
      <w:proofErr w:type="gramEnd"/>
      <w:r w:rsidRPr="00C85334">
        <w:rPr>
          <w:rFonts w:ascii="Times New Roman" w:hAnsi="Times New Roman" w:cs="Times New Roman"/>
          <w:color w:val="000000"/>
          <w:sz w:val="28"/>
          <w:szCs w:val="28"/>
        </w:rPr>
        <w:t xml:space="preserve"> медицинског средства које ће производити;</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3) </w:t>
      </w:r>
      <w:proofErr w:type="gramStart"/>
      <w:r w:rsidRPr="00C85334">
        <w:rPr>
          <w:rFonts w:ascii="Times New Roman" w:hAnsi="Times New Roman" w:cs="Times New Roman"/>
          <w:color w:val="000000"/>
          <w:sz w:val="28"/>
          <w:szCs w:val="28"/>
        </w:rPr>
        <w:t>опис</w:t>
      </w:r>
      <w:proofErr w:type="gramEnd"/>
      <w:r w:rsidRPr="00C85334">
        <w:rPr>
          <w:rFonts w:ascii="Times New Roman" w:hAnsi="Times New Roman" w:cs="Times New Roman"/>
          <w:color w:val="000000"/>
          <w:sz w:val="28"/>
          <w:szCs w:val="28"/>
        </w:rPr>
        <w:t xml:space="preserve"> п</w:t>
      </w:r>
      <w:r w:rsidRPr="00C85334">
        <w:rPr>
          <w:rFonts w:ascii="Times New Roman" w:hAnsi="Times New Roman" w:cs="Times New Roman"/>
          <w:color w:val="000000"/>
          <w:sz w:val="28"/>
          <w:szCs w:val="28"/>
        </w:rPr>
        <w:t>оступка или дела поступка производње медицинског средства за које се дозвола тражи;</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4) </w:t>
      </w:r>
      <w:proofErr w:type="gramStart"/>
      <w:r w:rsidRPr="00C85334">
        <w:rPr>
          <w:rFonts w:ascii="Times New Roman" w:hAnsi="Times New Roman" w:cs="Times New Roman"/>
          <w:color w:val="000000"/>
          <w:sz w:val="28"/>
          <w:szCs w:val="28"/>
        </w:rPr>
        <w:t>име</w:t>
      </w:r>
      <w:proofErr w:type="gramEnd"/>
      <w:r w:rsidRPr="00C85334">
        <w:rPr>
          <w:rFonts w:ascii="Times New Roman" w:hAnsi="Times New Roman" w:cs="Times New Roman"/>
          <w:color w:val="000000"/>
          <w:sz w:val="28"/>
          <w:szCs w:val="28"/>
        </w:rPr>
        <w:t xml:space="preserve"> лица одговорног за производњу и име лица одговорног за квалитет и вигиланцу;</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5) </w:t>
      </w:r>
      <w:proofErr w:type="gramStart"/>
      <w:r w:rsidRPr="00C85334">
        <w:rPr>
          <w:rFonts w:ascii="Times New Roman" w:hAnsi="Times New Roman" w:cs="Times New Roman"/>
          <w:color w:val="000000"/>
          <w:sz w:val="28"/>
          <w:szCs w:val="28"/>
        </w:rPr>
        <w:t>списак</w:t>
      </w:r>
      <w:proofErr w:type="gramEnd"/>
      <w:r w:rsidRPr="00C85334">
        <w:rPr>
          <w:rFonts w:ascii="Times New Roman" w:hAnsi="Times New Roman" w:cs="Times New Roman"/>
          <w:color w:val="000000"/>
          <w:sz w:val="28"/>
          <w:szCs w:val="28"/>
        </w:rPr>
        <w:t xml:space="preserve"> опреме за производњу са атестима, односно техничким подацима о опреми;</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lastRenderedPageBreak/>
        <w:t xml:space="preserve">6) </w:t>
      </w:r>
      <w:proofErr w:type="gramStart"/>
      <w:r w:rsidRPr="00C85334">
        <w:rPr>
          <w:rFonts w:ascii="Times New Roman" w:hAnsi="Times New Roman" w:cs="Times New Roman"/>
          <w:color w:val="000000"/>
          <w:sz w:val="28"/>
          <w:szCs w:val="28"/>
        </w:rPr>
        <w:t>инфо</w:t>
      </w:r>
      <w:r w:rsidRPr="00C85334">
        <w:rPr>
          <w:rFonts w:ascii="Times New Roman" w:hAnsi="Times New Roman" w:cs="Times New Roman"/>
          <w:color w:val="000000"/>
          <w:sz w:val="28"/>
          <w:szCs w:val="28"/>
        </w:rPr>
        <w:t>рмације</w:t>
      </w:r>
      <w:proofErr w:type="gramEnd"/>
      <w:r w:rsidRPr="00C85334">
        <w:rPr>
          <w:rFonts w:ascii="Times New Roman" w:hAnsi="Times New Roman" w:cs="Times New Roman"/>
          <w:color w:val="000000"/>
          <w:sz w:val="28"/>
          <w:szCs w:val="28"/>
        </w:rPr>
        <w:t xml:space="preserve"> о руковању отпадним производима и заштити животне средине;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7) </w:t>
      </w:r>
      <w:proofErr w:type="gramStart"/>
      <w:r w:rsidRPr="00C85334">
        <w:rPr>
          <w:rFonts w:ascii="Times New Roman" w:hAnsi="Times New Roman" w:cs="Times New Roman"/>
          <w:color w:val="000000"/>
          <w:sz w:val="28"/>
          <w:szCs w:val="28"/>
        </w:rPr>
        <w:t>опис</w:t>
      </w:r>
      <w:proofErr w:type="gramEnd"/>
      <w:r w:rsidRPr="00C85334">
        <w:rPr>
          <w:rFonts w:ascii="Times New Roman" w:hAnsi="Times New Roman" w:cs="Times New Roman"/>
          <w:color w:val="000000"/>
          <w:sz w:val="28"/>
          <w:szCs w:val="28"/>
        </w:rPr>
        <w:t xml:space="preserve"> система обезбеђења квалитета из члана 4, односно члана 5.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правилника; </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8) </w:t>
      </w:r>
      <w:proofErr w:type="gramStart"/>
      <w:r w:rsidRPr="00C85334">
        <w:rPr>
          <w:rFonts w:ascii="Times New Roman" w:hAnsi="Times New Roman" w:cs="Times New Roman"/>
          <w:color w:val="000000"/>
          <w:sz w:val="28"/>
          <w:szCs w:val="28"/>
        </w:rPr>
        <w:t>друге</w:t>
      </w:r>
      <w:proofErr w:type="gramEnd"/>
      <w:r w:rsidRPr="00C85334">
        <w:rPr>
          <w:rFonts w:ascii="Times New Roman" w:hAnsi="Times New Roman" w:cs="Times New Roman"/>
          <w:color w:val="000000"/>
          <w:sz w:val="28"/>
          <w:szCs w:val="28"/>
        </w:rPr>
        <w:t xml:space="preserve"> податке значајне за добијање дозволе за производњу.</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(4) Дозвола за производњу издаје се за одређ</w:t>
      </w:r>
      <w:r w:rsidRPr="00C85334">
        <w:rPr>
          <w:rFonts w:ascii="Times New Roman" w:hAnsi="Times New Roman" w:cs="Times New Roman"/>
          <w:color w:val="000000"/>
          <w:sz w:val="28"/>
          <w:szCs w:val="28"/>
        </w:rPr>
        <w:t>ено место производње, одређену класу, односно категорију медицинских средстава, односно одређено медицинско средство.</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(5) Услови прописани овим правилником односе се и на производњу медицинских средства из става 2.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члана намењених искључиво за извоз.</w:t>
      </w:r>
    </w:p>
    <w:p w:rsidR="000676BE" w:rsidRDefault="00C85334" w:rsidP="00C85334">
      <w:pPr>
        <w:spacing w:after="90"/>
        <w:jc w:val="both"/>
        <w:rPr>
          <w:rFonts w:ascii="Times New Roman" w:hAnsi="Times New Roman" w:cs="Times New Roman"/>
          <w:color w:val="000000"/>
          <w:sz w:val="28"/>
          <w:szCs w:val="28"/>
        </w:rPr>
      </w:pPr>
      <w:r w:rsidRPr="00C85334">
        <w:rPr>
          <w:rFonts w:ascii="Times New Roman" w:hAnsi="Times New Roman" w:cs="Times New Roman"/>
          <w:color w:val="000000"/>
          <w:sz w:val="28"/>
          <w:szCs w:val="28"/>
        </w:rPr>
        <w:t xml:space="preserve">(6) Садржај дозволе за производњу дат је у Прилогу 1. </w:t>
      </w:r>
      <w:proofErr w:type="gramStart"/>
      <w:r w:rsidRPr="00C85334">
        <w:rPr>
          <w:rFonts w:ascii="Times New Roman" w:hAnsi="Times New Roman" w:cs="Times New Roman"/>
          <w:color w:val="000000"/>
          <w:sz w:val="28"/>
          <w:szCs w:val="28"/>
        </w:rPr>
        <w:t>који</w:t>
      </w:r>
      <w:proofErr w:type="gramEnd"/>
      <w:r w:rsidRPr="00C85334">
        <w:rPr>
          <w:rFonts w:ascii="Times New Roman" w:hAnsi="Times New Roman" w:cs="Times New Roman"/>
          <w:color w:val="000000"/>
          <w:sz w:val="28"/>
          <w:szCs w:val="28"/>
        </w:rPr>
        <w:t xml:space="preserve"> је одштампан уз овај правилник и чини његов саставни део. </w:t>
      </w:r>
    </w:p>
    <w:p w:rsidR="00C85334" w:rsidRPr="00C85334" w:rsidRDefault="00C85334" w:rsidP="00C85334">
      <w:pPr>
        <w:spacing w:after="90"/>
        <w:jc w:val="both"/>
        <w:rPr>
          <w:rFonts w:ascii="Times New Roman" w:hAnsi="Times New Roman" w:cs="Times New Roman"/>
          <w:sz w:val="28"/>
          <w:szCs w:val="28"/>
        </w:rPr>
      </w:pP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t>4. Обезбеђење квалитета</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4.</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(1) Произвођач успоставља систем обезбеђења квалитета, односно обезбеђења сигурности и перформанси мед</w:t>
      </w:r>
      <w:r w:rsidRPr="00C85334">
        <w:rPr>
          <w:rFonts w:ascii="Times New Roman" w:hAnsi="Times New Roman" w:cs="Times New Roman"/>
          <w:color w:val="000000"/>
          <w:sz w:val="28"/>
          <w:szCs w:val="28"/>
        </w:rPr>
        <w:t>ицинског средства и има на располагању одговарајући кадар и опрему за контролу квалитета полазних материјала, компонената, материјала за паковање, међупроизвода, полупроизвода и готових производа.</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 Обезбеђење квалитета сваке серије медицинског средства </w:t>
      </w:r>
      <w:r w:rsidRPr="00C85334">
        <w:rPr>
          <w:rFonts w:ascii="Times New Roman" w:hAnsi="Times New Roman" w:cs="Times New Roman"/>
          <w:color w:val="000000"/>
          <w:sz w:val="28"/>
          <w:szCs w:val="28"/>
        </w:rPr>
        <w:t xml:space="preserve">врши се у складу са захтевима стандарда </w:t>
      </w:r>
      <w:r w:rsidRPr="00C85334">
        <w:rPr>
          <w:rFonts w:ascii="Times New Roman" w:hAnsi="Times New Roman" w:cs="Times New Roman"/>
          <w:color w:val="000000"/>
          <w:sz w:val="28"/>
          <w:szCs w:val="28"/>
        </w:rPr>
        <w:t>SRPS EN ISO</w:t>
      </w:r>
      <w:r w:rsidRPr="00C85334">
        <w:rPr>
          <w:rFonts w:ascii="Times New Roman" w:hAnsi="Times New Roman" w:cs="Times New Roman"/>
          <w:color w:val="000000"/>
          <w:sz w:val="28"/>
          <w:szCs w:val="28"/>
        </w:rPr>
        <w:t xml:space="preserve"> 13485. </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(3) Произвођач који нема сертификован систем управљања квалитетом према захтевима стандарда </w:t>
      </w:r>
      <w:r w:rsidRPr="00C85334">
        <w:rPr>
          <w:rFonts w:ascii="Times New Roman" w:hAnsi="Times New Roman" w:cs="Times New Roman"/>
          <w:color w:val="000000"/>
          <w:sz w:val="28"/>
          <w:szCs w:val="28"/>
        </w:rPr>
        <w:t>SRPS EN ISO</w:t>
      </w:r>
      <w:r w:rsidRPr="00C85334">
        <w:rPr>
          <w:rFonts w:ascii="Times New Roman" w:hAnsi="Times New Roman" w:cs="Times New Roman"/>
          <w:color w:val="000000"/>
          <w:sz w:val="28"/>
          <w:szCs w:val="28"/>
        </w:rPr>
        <w:t xml:space="preserve"> 13485 врши обезбеђење квалитета у складу са овим правилником. </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(4) Произвођач спроводи све п</w:t>
      </w:r>
      <w:r w:rsidRPr="00C85334">
        <w:rPr>
          <w:rFonts w:ascii="Times New Roman" w:hAnsi="Times New Roman" w:cs="Times New Roman"/>
          <w:color w:val="000000"/>
          <w:sz w:val="28"/>
          <w:szCs w:val="28"/>
        </w:rPr>
        <w:t>оступке контролисања и испитивања медицинског средства описане у техничкој документацији, а које се обављају према одобреним методама.</w:t>
      </w:r>
    </w:p>
    <w:p w:rsidR="000676BE" w:rsidRDefault="00C85334" w:rsidP="00C85334">
      <w:pPr>
        <w:spacing w:after="90"/>
        <w:jc w:val="both"/>
        <w:rPr>
          <w:rFonts w:ascii="Times New Roman" w:hAnsi="Times New Roman" w:cs="Times New Roman"/>
          <w:color w:val="000000"/>
          <w:sz w:val="28"/>
          <w:szCs w:val="28"/>
        </w:rPr>
      </w:pPr>
      <w:r w:rsidRPr="00C85334">
        <w:rPr>
          <w:rFonts w:ascii="Times New Roman" w:hAnsi="Times New Roman" w:cs="Times New Roman"/>
          <w:color w:val="000000"/>
          <w:sz w:val="28"/>
          <w:szCs w:val="28"/>
        </w:rPr>
        <w:t>(5) Резултати испитивања медицинског средства евидентирају се и проверавају, ради потврђивања њихове међусобне доследност</w:t>
      </w:r>
      <w:r w:rsidRPr="00C85334">
        <w:rPr>
          <w:rFonts w:ascii="Times New Roman" w:hAnsi="Times New Roman" w:cs="Times New Roman"/>
          <w:color w:val="000000"/>
          <w:sz w:val="28"/>
          <w:szCs w:val="28"/>
        </w:rPr>
        <w:t>и.</w:t>
      </w:r>
    </w:p>
    <w:p w:rsidR="00C85334" w:rsidRDefault="00C85334" w:rsidP="00C85334">
      <w:pPr>
        <w:spacing w:after="90"/>
        <w:jc w:val="both"/>
        <w:rPr>
          <w:rFonts w:ascii="Times New Roman" w:hAnsi="Times New Roman" w:cs="Times New Roman"/>
          <w:color w:val="000000"/>
          <w:sz w:val="28"/>
          <w:szCs w:val="28"/>
        </w:rPr>
      </w:pPr>
    </w:p>
    <w:p w:rsidR="00C85334" w:rsidRPr="00C85334" w:rsidRDefault="00C85334" w:rsidP="00C85334">
      <w:pPr>
        <w:spacing w:after="90"/>
        <w:jc w:val="both"/>
        <w:rPr>
          <w:rFonts w:ascii="Times New Roman" w:hAnsi="Times New Roman" w:cs="Times New Roman"/>
          <w:sz w:val="28"/>
          <w:szCs w:val="28"/>
        </w:rPr>
      </w:pP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lastRenderedPageBreak/>
        <w:t>5. Уговорна производња, односно обезбеђење квалитета</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5.</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(1) Произвођач, ради стварања услова за производњу, односно одређеног производног поступка или послова везаних за производњу или контролу квалитета медицинског средства, може закључити уго</w:t>
      </w:r>
      <w:r w:rsidRPr="00C85334">
        <w:rPr>
          <w:rFonts w:ascii="Times New Roman" w:hAnsi="Times New Roman" w:cs="Times New Roman"/>
          <w:color w:val="000000"/>
          <w:sz w:val="28"/>
          <w:szCs w:val="28"/>
        </w:rPr>
        <w:t xml:space="preserve">вор о уговорној производњи са другим произвођачем (давалац и прималац уговорне производње), односно уговор о уговорној контроли квалитета са овлашћеном лабораторијом, у складу са захтевима стандарда </w:t>
      </w:r>
      <w:r w:rsidRPr="00C85334">
        <w:rPr>
          <w:rFonts w:ascii="Times New Roman" w:hAnsi="Times New Roman" w:cs="Times New Roman"/>
          <w:color w:val="000000"/>
          <w:sz w:val="28"/>
          <w:szCs w:val="28"/>
        </w:rPr>
        <w:t>SRPS EN ISO</w:t>
      </w:r>
      <w:r w:rsidRPr="00C85334">
        <w:rPr>
          <w:rFonts w:ascii="Times New Roman" w:hAnsi="Times New Roman" w:cs="Times New Roman"/>
          <w:color w:val="000000"/>
          <w:sz w:val="28"/>
          <w:szCs w:val="28"/>
        </w:rPr>
        <w:t xml:space="preserve"> 13485. </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 Уговор из става 1.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члана сач</w:t>
      </w:r>
      <w:r w:rsidRPr="00C85334">
        <w:rPr>
          <w:rFonts w:ascii="Times New Roman" w:hAnsi="Times New Roman" w:cs="Times New Roman"/>
          <w:color w:val="000000"/>
          <w:sz w:val="28"/>
          <w:szCs w:val="28"/>
        </w:rPr>
        <w:t xml:space="preserve">ињава се у писменој форми и јасно утврђује обавезе сваке уговорне стране, а посебно обавезе уговорних страна о поштовању захтева стандарда </w:t>
      </w:r>
      <w:r w:rsidRPr="00C85334">
        <w:rPr>
          <w:rFonts w:ascii="Times New Roman" w:hAnsi="Times New Roman" w:cs="Times New Roman"/>
          <w:color w:val="000000"/>
          <w:sz w:val="28"/>
          <w:szCs w:val="28"/>
        </w:rPr>
        <w:t>SRPS EN ISO</w:t>
      </w:r>
      <w:r w:rsidRPr="00C85334">
        <w:rPr>
          <w:rFonts w:ascii="Times New Roman" w:hAnsi="Times New Roman" w:cs="Times New Roman"/>
          <w:color w:val="000000"/>
          <w:sz w:val="28"/>
          <w:szCs w:val="28"/>
        </w:rPr>
        <w:t xml:space="preserve"> 13485. </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(3) Уговор из става 1.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члана утврђује права и обавезе уговорних страна у погледу обезбеђивањ</w:t>
      </w:r>
      <w:r w:rsidRPr="00C85334">
        <w:rPr>
          <w:rFonts w:ascii="Times New Roman" w:hAnsi="Times New Roman" w:cs="Times New Roman"/>
          <w:color w:val="000000"/>
          <w:sz w:val="28"/>
          <w:szCs w:val="28"/>
        </w:rPr>
        <w:t>а услова за извршавање дужности лица одговорног за квалитет медицинског средства, односно начин на који обезбеђује да је свако медицинско средство произведено и контролисано у складу са захтевима стандарда применљивих за то медицинско средство.</w:t>
      </w:r>
    </w:p>
    <w:p w:rsidR="000676BE" w:rsidRDefault="00C85334" w:rsidP="00C85334">
      <w:pPr>
        <w:spacing w:after="90"/>
        <w:jc w:val="both"/>
        <w:rPr>
          <w:rFonts w:ascii="Times New Roman" w:hAnsi="Times New Roman" w:cs="Times New Roman"/>
          <w:color w:val="000000"/>
          <w:sz w:val="28"/>
          <w:szCs w:val="28"/>
        </w:rPr>
      </w:pPr>
      <w:r w:rsidRPr="00C85334">
        <w:rPr>
          <w:rFonts w:ascii="Times New Roman" w:hAnsi="Times New Roman" w:cs="Times New Roman"/>
          <w:color w:val="000000"/>
          <w:sz w:val="28"/>
          <w:szCs w:val="28"/>
        </w:rPr>
        <w:t xml:space="preserve">(4) Уговор </w:t>
      </w:r>
      <w:r w:rsidRPr="00C85334">
        <w:rPr>
          <w:rFonts w:ascii="Times New Roman" w:hAnsi="Times New Roman" w:cs="Times New Roman"/>
          <w:color w:val="000000"/>
          <w:sz w:val="28"/>
          <w:szCs w:val="28"/>
        </w:rPr>
        <w:t xml:space="preserve">из става 1.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члана јасно утврђује ко је одговоран за набавку материјала, испитивање и одобравање материјала, производњу и контролу квалитета, укључујући и процесну контролу, као и ко је одговоран за узорковање и анализу.</w:t>
      </w:r>
    </w:p>
    <w:p w:rsidR="00C85334" w:rsidRPr="00C85334" w:rsidRDefault="00C85334" w:rsidP="00C85334">
      <w:pPr>
        <w:spacing w:after="90"/>
        <w:jc w:val="both"/>
        <w:rPr>
          <w:rFonts w:ascii="Times New Roman" w:hAnsi="Times New Roman" w:cs="Times New Roman"/>
          <w:sz w:val="28"/>
          <w:szCs w:val="28"/>
        </w:rPr>
      </w:pP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t>6. Произвођач</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6.</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 Произвођач обавља производњу медицинског средства у складу са Законом, овим правилником, дозволом за производњу, као и у складу са стандардима о систему квалитета производње медицинских средстава (у даљем тексту: стандард </w:t>
      </w:r>
      <w:r w:rsidRPr="00C85334">
        <w:rPr>
          <w:rFonts w:ascii="Times New Roman" w:hAnsi="Times New Roman" w:cs="Times New Roman"/>
          <w:color w:val="000000"/>
          <w:sz w:val="28"/>
          <w:szCs w:val="28"/>
        </w:rPr>
        <w:t>SRPS EN ISO</w:t>
      </w:r>
      <w:r w:rsidRPr="00C85334">
        <w:rPr>
          <w:rFonts w:ascii="Times New Roman" w:hAnsi="Times New Roman" w:cs="Times New Roman"/>
          <w:color w:val="000000"/>
          <w:sz w:val="28"/>
          <w:szCs w:val="28"/>
        </w:rPr>
        <w:t xml:space="preserve"> 13485), и смерница</w:t>
      </w:r>
      <w:r w:rsidRPr="00C85334">
        <w:rPr>
          <w:rFonts w:ascii="Times New Roman" w:hAnsi="Times New Roman" w:cs="Times New Roman"/>
          <w:color w:val="000000"/>
          <w:sz w:val="28"/>
          <w:szCs w:val="28"/>
        </w:rPr>
        <w:t xml:space="preserve">ма добре праксе у дистрибуцији медицинских средстава. </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 Усаглашеност са захтевима стандарда </w:t>
      </w:r>
      <w:r w:rsidRPr="00C85334">
        <w:rPr>
          <w:rFonts w:ascii="Times New Roman" w:hAnsi="Times New Roman" w:cs="Times New Roman"/>
          <w:color w:val="000000"/>
          <w:sz w:val="28"/>
          <w:szCs w:val="28"/>
        </w:rPr>
        <w:t>SRPS EN ISO</w:t>
      </w:r>
      <w:r w:rsidRPr="00C85334">
        <w:rPr>
          <w:rFonts w:ascii="Times New Roman" w:hAnsi="Times New Roman" w:cs="Times New Roman"/>
          <w:color w:val="000000"/>
          <w:sz w:val="28"/>
          <w:szCs w:val="28"/>
        </w:rPr>
        <w:t xml:space="preserve"> 13485, произвођач доказује сертификатом издатим од стране акредитованог сертификационог тела. </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lastRenderedPageBreak/>
        <w:t>(3) Произвођач који нема систем управљања квалитетом с</w:t>
      </w:r>
      <w:r w:rsidRPr="00C85334">
        <w:rPr>
          <w:rFonts w:ascii="Times New Roman" w:hAnsi="Times New Roman" w:cs="Times New Roman"/>
          <w:color w:val="000000"/>
          <w:sz w:val="28"/>
          <w:szCs w:val="28"/>
        </w:rPr>
        <w:t xml:space="preserve">ертификован у складу са стандардом </w:t>
      </w:r>
      <w:r w:rsidRPr="00C85334">
        <w:rPr>
          <w:rFonts w:ascii="Times New Roman" w:hAnsi="Times New Roman" w:cs="Times New Roman"/>
          <w:color w:val="000000"/>
          <w:sz w:val="28"/>
          <w:szCs w:val="28"/>
        </w:rPr>
        <w:t>SRPS EN ISO</w:t>
      </w:r>
      <w:r w:rsidRPr="00C85334">
        <w:rPr>
          <w:rFonts w:ascii="Times New Roman" w:hAnsi="Times New Roman" w:cs="Times New Roman"/>
          <w:color w:val="000000"/>
          <w:sz w:val="28"/>
          <w:szCs w:val="28"/>
        </w:rPr>
        <w:t xml:space="preserve"> 13485, обезбеђује систем квалитета у складу са овим правилником. </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(4) Произвођач обезбеђује да се производња одређеног типа, односно модела медицинског средства обавља у складу са одговарајућим техничким </w:t>
      </w:r>
      <w:r w:rsidRPr="00C85334">
        <w:rPr>
          <w:rFonts w:ascii="Times New Roman" w:hAnsi="Times New Roman" w:cs="Times New Roman"/>
          <w:color w:val="000000"/>
          <w:sz w:val="28"/>
          <w:szCs w:val="28"/>
        </w:rPr>
        <w:t>стандардом.</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(5) За сваки тип, односно модел медицинског средства, произвођач установљава и одржава евиденцију докумената, према њиховој садржини или идентификацији, која дефинише спецификације за производ и захтеве за систем управљања квалитетом, односно к</w:t>
      </w:r>
      <w:r w:rsidRPr="00C85334">
        <w:rPr>
          <w:rFonts w:ascii="Times New Roman" w:hAnsi="Times New Roman" w:cs="Times New Roman"/>
          <w:color w:val="000000"/>
          <w:sz w:val="28"/>
          <w:szCs w:val="28"/>
        </w:rPr>
        <w:t>ојом се дефинише цео процес производње.</w:t>
      </w:r>
    </w:p>
    <w:p w:rsidR="000676BE" w:rsidRDefault="00C85334" w:rsidP="00C85334">
      <w:pPr>
        <w:spacing w:after="90"/>
        <w:jc w:val="both"/>
        <w:rPr>
          <w:rFonts w:ascii="Times New Roman" w:hAnsi="Times New Roman" w:cs="Times New Roman"/>
          <w:color w:val="000000"/>
          <w:sz w:val="28"/>
          <w:szCs w:val="28"/>
        </w:rPr>
      </w:pPr>
      <w:r w:rsidRPr="00C85334">
        <w:rPr>
          <w:rFonts w:ascii="Times New Roman" w:hAnsi="Times New Roman" w:cs="Times New Roman"/>
          <w:color w:val="000000"/>
          <w:sz w:val="28"/>
          <w:szCs w:val="28"/>
        </w:rPr>
        <w:t>(6) Произвођач о свим изменама у поступку производње које могу да утичу на сигурност и перформансе медицинског средства обавештава Министарство.</w:t>
      </w:r>
    </w:p>
    <w:p w:rsidR="00C85334" w:rsidRPr="00C85334" w:rsidRDefault="00C85334" w:rsidP="00C85334">
      <w:pPr>
        <w:spacing w:after="90"/>
        <w:jc w:val="both"/>
        <w:rPr>
          <w:rFonts w:ascii="Times New Roman" w:hAnsi="Times New Roman" w:cs="Times New Roman"/>
          <w:sz w:val="28"/>
          <w:szCs w:val="28"/>
        </w:rPr>
      </w:pP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t>II. ПРОСТОР И ОПРЕМА</w:t>
      </w: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t>1. Простор за производњу медицинских средстава</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7.</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(1) Произвођач, у зависности од врсте производње има следећи простор, односно просторије: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 </w:t>
      </w:r>
      <w:proofErr w:type="gramStart"/>
      <w:r w:rsidRPr="00C85334">
        <w:rPr>
          <w:rFonts w:ascii="Times New Roman" w:hAnsi="Times New Roman" w:cs="Times New Roman"/>
          <w:color w:val="000000"/>
          <w:sz w:val="28"/>
          <w:szCs w:val="28"/>
        </w:rPr>
        <w:t>за</w:t>
      </w:r>
      <w:proofErr w:type="gramEnd"/>
      <w:r w:rsidRPr="00C85334">
        <w:rPr>
          <w:rFonts w:ascii="Times New Roman" w:hAnsi="Times New Roman" w:cs="Times New Roman"/>
          <w:color w:val="000000"/>
          <w:sz w:val="28"/>
          <w:szCs w:val="28"/>
        </w:rPr>
        <w:t xml:space="preserve"> пријем, смештај и чување сировина, полазних материјала и материјала за паковање, са обезбеђеним условима карантина док траје поступак контроле квалит</w:t>
      </w:r>
      <w:r w:rsidRPr="00C85334">
        <w:rPr>
          <w:rFonts w:ascii="Times New Roman" w:hAnsi="Times New Roman" w:cs="Times New Roman"/>
          <w:color w:val="000000"/>
          <w:sz w:val="28"/>
          <w:szCs w:val="28"/>
        </w:rPr>
        <w:t>ета;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 </w:t>
      </w:r>
      <w:proofErr w:type="gramStart"/>
      <w:r w:rsidRPr="00C85334">
        <w:rPr>
          <w:rFonts w:ascii="Times New Roman" w:hAnsi="Times New Roman" w:cs="Times New Roman"/>
          <w:color w:val="000000"/>
          <w:sz w:val="28"/>
          <w:szCs w:val="28"/>
        </w:rPr>
        <w:t>за</w:t>
      </w:r>
      <w:proofErr w:type="gramEnd"/>
      <w:r w:rsidRPr="00C85334">
        <w:rPr>
          <w:rFonts w:ascii="Times New Roman" w:hAnsi="Times New Roman" w:cs="Times New Roman"/>
          <w:color w:val="000000"/>
          <w:sz w:val="28"/>
          <w:szCs w:val="28"/>
        </w:rPr>
        <w:t xml:space="preserve"> производњу;</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3) </w:t>
      </w:r>
      <w:proofErr w:type="gramStart"/>
      <w:r w:rsidRPr="00C85334">
        <w:rPr>
          <w:rFonts w:ascii="Times New Roman" w:hAnsi="Times New Roman" w:cs="Times New Roman"/>
          <w:color w:val="000000"/>
          <w:sz w:val="28"/>
          <w:szCs w:val="28"/>
        </w:rPr>
        <w:t>за</w:t>
      </w:r>
      <w:proofErr w:type="gramEnd"/>
      <w:r w:rsidRPr="00C85334">
        <w:rPr>
          <w:rFonts w:ascii="Times New Roman" w:hAnsi="Times New Roman" w:cs="Times New Roman"/>
          <w:color w:val="000000"/>
          <w:sz w:val="28"/>
          <w:szCs w:val="28"/>
        </w:rPr>
        <w:t xml:space="preserve"> паковање;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4) </w:t>
      </w:r>
      <w:proofErr w:type="gramStart"/>
      <w:r w:rsidRPr="00C85334">
        <w:rPr>
          <w:rFonts w:ascii="Times New Roman" w:hAnsi="Times New Roman" w:cs="Times New Roman"/>
          <w:color w:val="000000"/>
          <w:sz w:val="28"/>
          <w:szCs w:val="28"/>
        </w:rPr>
        <w:t>за</w:t>
      </w:r>
      <w:proofErr w:type="gramEnd"/>
      <w:r w:rsidRPr="00C85334">
        <w:rPr>
          <w:rFonts w:ascii="Times New Roman" w:hAnsi="Times New Roman" w:cs="Times New Roman"/>
          <w:color w:val="000000"/>
          <w:sz w:val="28"/>
          <w:szCs w:val="28"/>
        </w:rPr>
        <w:t xml:space="preserve"> привремени смештај и чување полупроизвода, односно међупроизвода;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5) </w:t>
      </w:r>
      <w:proofErr w:type="gramStart"/>
      <w:r w:rsidRPr="00C85334">
        <w:rPr>
          <w:rFonts w:ascii="Times New Roman" w:hAnsi="Times New Roman" w:cs="Times New Roman"/>
          <w:color w:val="000000"/>
          <w:sz w:val="28"/>
          <w:szCs w:val="28"/>
        </w:rPr>
        <w:t>за</w:t>
      </w:r>
      <w:proofErr w:type="gramEnd"/>
      <w:r w:rsidRPr="00C85334">
        <w:rPr>
          <w:rFonts w:ascii="Times New Roman" w:hAnsi="Times New Roman" w:cs="Times New Roman"/>
          <w:color w:val="000000"/>
          <w:sz w:val="28"/>
          <w:szCs w:val="28"/>
        </w:rPr>
        <w:t xml:space="preserve"> контролу квалитета сировина, полазних материјала, материјала за паковање и готових медицинских средстава;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6) </w:t>
      </w:r>
      <w:proofErr w:type="gramStart"/>
      <w:r w:rsidRPr="00C85334">
        <w:rPr>
          <w:rFonts w:ascii="Times New Roman" w:hAnsi="Times New Roman" w:cs="Times New Roman"/>
          <w:color w:val="000000"/>
          <w:sz w:val="28"/>
          <w:szCs w:val="28"/>
        </w:rPr>
        <w:t>за</w:t>
      </w:r>
      <w:proofErr w:type="gramEnd"/>
      <w:r w:rsidRPr="00C85334">
        <w:rPr>
          <w:rFonts w:ascii="Times New Roman" w:hAnsi="Times New Roman" w:cs="Times New Roman"/>
          <w:color w:val="000000"/>
          <w:sz w:val="28"/>
          <w:szCs w:val="28"/>
        </w:rPr>
        <w:t xml:space="preserve"> смештај и чување готових ме</w:t>
      </w:r>
      <w:r w:rsidRPr="00C85334">
        <w:rPr>
          <w:rFonts w:ascii="Times New Roman" w:hAnsi="Times New Roman" w:cs="Times New Roman"/>
          <w:color w:val="000000"/>
          <w:sz w:val="28"/>
          <w:szCs w:val="28"/>
        </w:rPr>
        <w:t>дицинских средства под декларисаним условима чувања, са обезбеђеним условима карантина, док траје поступак контроле квалитета;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7) </w:t>
      </w:r>
      <w:proofErr w:type="gramStart"/>
      <w:r w:rsidRPr="00C85334">
        <w:rPr>
          <w:rFonts w:ascii="Times New Roman" w:hAnsi="Times New Roman" w:cs="Times New Roman"/>
          <w:color w:val="000000"/>
          <w:sz w:val="28"/>
          <w:szCs w:val="28"/>
        </w:rPr>
        <w:t>за</w:t>
      </w:r>
      <w:proofErr w:type="gramEnd"/>
      <w:r w:rsidRPr="00C85334">
        <w:rPr>
          <w:rFonts w:ascii="Times New Roman" w:hAnsi="Times New Roman" w:cs="Times New Roman"/>
          <w:color w:val="000000"/>
          <w:sz w:val="28"/>
          <w:szCs w:val="28"/>
        </w:rPr>
        <w:t xml:space="preserve"> прање опреме, делова опреме, прибора и амбалаже;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lastRenderedPageBreak/>
        <w:t xml:space="preserve">8) </w:t>
      </w:r>
      <w:proofErr w:type="gramStart"/>
      <w:r w:rsidRPr="00C85334">
        <w:rPr>
          <w:rFonts w:ascii="Times New Roman" w:hAnsi="Times New Roman" w:cs="Times New Roman"/>
          <w:color w:val="000000"/>
          <w:sz w:val="28"/>
          <w:szCs w:val="28"/>
        </w:rPr>
        <w:t>одвојен</w:t>
      </w:r>
      <w:proofErr w:type="gramEnd"/>
      <w:r w:rsidRPr="00C85334">
        <w:rPr>
          <w:rFonts w:ascii="Times New Roman" w:hAnsi="Times New Roman" w:cs="Times New Roman"/>
          <w:color w:val="000000"/>
          <w:sz w:val="28"/>
          <w:szCs w:val="28"/>
        </w:rPr>
        <w:t>, односно безбедан и обезбеђен простор за складиштење и чување:</w:t>
      </w:r>
    </w:p>
    <w:p w:rsidR="000676BE" w:rsidRPr="00C85334" w:rsidRDefault="00C85334" w:rsidP="00C85334">
      <w:pPr>
        <w:spacing w:after="90"/>
        <w:ind w:left="12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 </w:t>
      </w:r>
      <w:proofErr w:type="gramStart"/>
      <w:r w:rsidRPr="00C85334">
        <w:rPr>
          <w:rFonts w:ascii="Times New Roman" w:hAnsi="Times New Roman" w:cs="Times New Roman"/>
          <w:color w:val="000000"/>
          <w:sz w:val="28"/>
          <w:szCs w:val="28"/>
        </w:rPr>
        <w:t>запаљивих</w:t>
      </w:r>
      <w:proofErr w:type="gramEnd"/>
      <w:r w:rsidRPr="00C85334">
        <w:rPr>
          <w:rFonts w:ascii="Times New Roman" w:hAnsi="Times New Roman" w:cs="Times New Roman"/>
          <w:color w:val="000000"/>
          <w:sz w:val="28"/>
          <w:szCs w:val="28"/>
        </w:rPr>
        <w:t xml:space="preserve"> и експлозивних материја,</w:t>
      </w:r>
    </w:p>
    <w:p w:rsidR="000676BE" w:rsidRPr="00C85334" w:rsidRDefault="00C85334" w:rsidP="00C85334">
      <w:pPr>
        <w:spacing w:after="90"/>
        <w:ind w:left="12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 </w:t>
      </w:r>
      <w:proofErr w:type="gramStart"/>
      <w:r w:rsidRPr="00C85334">
        <w:rPr>
          <w:rFonts w:ascii="Times New Roman" w:hAnsi="Times New Roman" w:cs="Times New Roman"/>
          <w:color w:val="000000"/>
          <w:sz w:val="28"/>
          <w:szCs w:val="28"/>
        </w:rPr>
        <w:t>сировина</w:t>
      </w:r>
      <w:proofErr w:type="gramEnd"/>
      <w:r w:rsidRPr="00C85334">
        <w:rPr>
          <w:rFonts w:ascii="Times New Roman" w:hAnsi="Times New Roman" w:cs="Times New Roman"/>
          <w:color w:val="000000"/>
          <w:sz w:val="28"/>
          <w:szCs w:val="28"/>
        </w:rPr>
        <w:t xml:space="preserve"> које припадају групи отрова,</w:t>
      </w:r>
    </w:p>
    <w:p w:rsidR="000676BE" w:rsidRPr="00C85334" w:rsidRDefault="00C85334" w:rsidP="00C85334">
      <w:pPr>
        <w:spacing w:after="90"/>
        <w:ind w:left="12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(3) </w:t>
      </w:r>
      <w:proofErr w:type="gramStart"/>
      <w:r w:rsidRPr="00C85334">
        <w:rPr>
          <w:rFonts w:ascii="Times New Roman" w:hAnsi="Times New Roman" w:cs="Times New Roman"/>
          <w:color w:val="000000"/>
          <w:sz w:val="28"/>
          <w:szCs w:val="28"/>
        </w:rPr>
        <w:t>полазних</w:t>
      </w:r>
      <w:proofErr w:type="gramEnd"/>
      <w:r w:rsidRPr="00C85334">
        <w:rPr>
          <w:rFonts w:ascii="Times New Roman" w:hAnsi="Times New Roman" w:cs="Times New Roman"/>
          <w:color w:val="000000"/>
          <w:sz w:val="28"/>
          <w:szCs w:val="28"/>
        </w:rPr>
        <w:t xml:space="preserve"> материјала, полупроизвода, производа који нису одобрени у поступку контроле квалитета, односно медицинских средстава повучених и враћених са тржишта;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9) </w:t>
      </w:r>
      <w:proofErr w:type="gramStart"/>
      <w:r w:rsidRPr="00C85334">
        <w:rPr>
          <w:rFonts w:ascii="Times New Roman" w:hAnsi="Times New Roman" w:cs="Times New Roman"/>
          <w:color w:val="000000"/>
          <w:sz w:val="28"/>
          <w:szCs w:val="28"/>
        </w:rPr>
        <w:t>санитарне</w:t>
      </w:r>
      <w:proofErr w:type="gramEnd"/>
      <w:r w:rsidRPr="00C85334">
        <w:rPr>
          <w:rFonts w:ascii="Times New Roman" w:hAnsi="Times New Roman" w:cs="Times New Roman"/>
          <w:color w:val="000000"/>
          <w:sz w:val="28"/>
          <w:szCs w:val="28"/>
        </w:rPr>
        <w:t xml:space="preserve"> просторије;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10) </w:t>
      </w:r>
      <w:proofErr w:type="gramStart"/>
      <w:r w:rsidRPr="00C85334">
        <w:rPr>
          <w:rFonts w:ascii="Times New Roman" w:hAnsi="Times New Roman" w:cs="Times New Roman"/>
          <w:color w:val="000000"/>
          <w:sz w:val="28"/>
          <w:szCs w:val="28"/>
        </w:rPr>
        <w:t>просторију</w:t>
      </w:r>
      <w:proofErr w:type="gramEnd"/>
      <w:r w:rsidRPr="00C85334">
        <w:rPr>
          <w:rFonts w:ascii="Times New Roman" w:hAnsi="Times New Roman" w:cs="Times New Roman"/>
          <w:color w:val="000000"/>
          <w:sz w:val="28"/>
          <w:szCs w:val="28"/>
        </w:rPr>
        <w:t xml:space="preserve"> за одмор запослених;</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11) </w:t>
      </w:r>
      <w:proofErr w:type="gramStart"/>
      <w:r w:rsidRPr="00C85334">
        <w:rPr>
          <w:rFonts w:ascii="Times New Roman" w:hAnsi="Times New Roman" w:cs="Times New Roman"/>
          <w:color w:val="000000"/>
          <w:sz w:val="28"/>
          <w:szCs w:val="28"/>
        </w:rPr>
        <w:t>гардеробу</w:t>
      </w:r>
      <w:proofErr w:type="gramEnd"/>
      <w:r w:rsidRPr="00C85334">
        <w:rPr>
          <w:rFonts w:ascii="Times New Roman" w:hAnsi="Times New Roman" w:cs="Times New Roman"/>
          <w:color w:val="000000"/>
          <w:sz w:val="28"/>
          <w:szCs w:val="28"/>
        </w:rPr>
        <w:t>;</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12) </w:t>
      </w:r>
      <w:proofErr w:type="gramStart"/>
      <w:r w:rsidRPr="00C85334">
        <w:rPr>
          <w:rFonts w:ascii="Times New Roman" w:hAnsi="Times New Roman" w:cs="Times New Roman"/>
          <w:color w:val="000000"/>
          <w:sz w:val="28"/>
          <w:szCs w:val="28"/>
        </w:rPr>
        <w:t>просторију</w:t>
      </w:r>
      <w:proofErr w:type="gramEnd"/>
      <w:r w:rsidRPr="00C85334">
        <w:rPr>
          <w:rFonts w:ascii="Times New Roman" w:hAnsi="Times New Roman" w:cs="Times New Roman"/>
          <w:color w:val="000000"/>
          <w:sz w:val="28"/>
          <w:szCs w:val="28"/>
        </w:rPr>
        <w:t>, односно простор за одлагање прибора и средстава за чишћење;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13) </w:t>
      </w:r>
      <w:proofErr w:type="gramStart"/>
      <w:r w:rsidRPr="00C85334">
        <w:rPr>
          <w:rFonts w:ascii="Times New Roman" w:hAnsi="Times New Roman" w:cs="Times New Roman"/>
          <w:color w:val="000000"/>
          <w:sz w:val="28"/>
          <w:szCs w:val="28"/>
        </w:rPr>
        <w:t>канцеларију</w:t>
      </w:r>
      <w:proofErr w:type="gramEnd"/>
      <w:r w:rsidRPr="00C85334">
        <w:rPr>
          <w:rFonts w:ascii="Times New Roman" w:hAnsi="Times New Roman" w:cs="Times New Roman"/>
          <w:color w:val="000000"/>
          <w:sz w:val="28"/>
          <w:szCs w:val="28"/>
        </w:rPr>
        <w:t>.</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 Простор из става 1.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члана испуњава услове утврђене прописима којима се уређује изградња </w:t>
      </w:r>
      <w:r w:rsidRPr="00C85334">
        <w:rPr>
          <w:rFonts w:ascii="Times New Roman" w:hAnsi="Times New Roman" w:cs="Times New Roman"/>
          <w:color w:val="000000"/>
          <w:sz w:val="28"/>
          <w:szCs w:val="28"/>
        </w:rPr>
        <w:t>објеката и има одговарајућу површину у зависности од планираног обима и врсте производње.</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8.</w:t>
      </w:r>
      <w:proofErr w:type="gramEnd"/>
    </w:p>
    <w:p w:rsidR="000676BE" w:rsidRPr="00C85334" w:rsidRDefault="00C85334" w:rsidP="00C85334">
      <w:pPr>
        <w:spacing w:after="90"/>
        <w:jc w:val="both"/>
        <w:rPr>
          <w:rFonts w:ascii="Times New Roman" w:hAnsi="Times New Roman" w:cs="Times New Roman"/>
          <w:sz w:val="28"/>
          <w:szCs w:val="28"/>
        </w:rPr>
      </w:pPr>
      <w:proofErr w:type="gramStart"/>
      <w:r w:rsidRPr="00C85334">
        <w:rPr>
          <w:rFonts w:ascii="Times New Roman" w:hAnsi="Times New Roman" w:cs="Times New Roman"/>
          <w:color w:val="000000"/>
          <w:sz w:val="28"/>
          <w:szCs w:val="28"/>
        </w:rPr>
        <w:t>Простор из члана 7.</w:t>
      </w:r>
      <w:proofErr w:type="gramEnd"/>
      <w:r w:rsidRPr="00C85334">
        <w:rPr>
          <w:rFonts w:ascii="Times New Roman" w:hAnsi="Times New Roman" w:cs="Times New Roman"/>
          <w:color w:val="000000"/>
          <w:sz w:val="28"/>
          <w:szCs w:val="28"/>
        </w:rPr>
        <w:t xml:space="preserve"> </w:t>
      </w:r>
      <w:proofErr w:type="gramStart"/>
      <w:r w:rsidRPr="00C85334">
        <w:rPr>
          <w:rFonts w:ascii="Times New Roman" w:hAnsi="Times New Roman" w:cs="Times New Roman"/>
          <w:color w:val="000000"/>
          <w:sz w:val="28"/>
          <w:szCs w:val="28"/>
        </w:rPr>
        <w:t>став</w:t>
      </w:r>
      <w:proofErr w:type="gramEnd"/>
      <w:r w:rsidRPr="00C85334">
        <w:rPr>
          <w:rFonts w:ascii="Times New Roman" w:hAnsi="Times New Roman" w:cs="Times New Roman"/>
          <w:color w:val="000000"/>
          <w:sz w:val="28"/>
          <w:szCs w:val="28"/>
        </w:rPr>
        <w:t xml:space="preserve"> 1.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правилника испуњава следеће услове: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1) изграђен је од чврстог материјала који обезбеђује хидро и термо изолацију и грађевин</w:t>
      </w:r>
      <w:r w:rsidRPr="00C85334">
        <w:rPr>
          <w:rFonts w:ascii="Times New Roman" w:hAnsi="Times New Roman" w:cs="Times New Roman"/>
          <w:color w:val="000000"/>
          <w:sz w:val="28"/>
          <w:szCs w:val="28"/>
        </w:rPr>
        <w:t>ско-технички је погодан за одређену намену, зидови, подови и плафони су глатких површина, израђени од материјала који није подложан пуцању и осипању и могу се брзо и лако чистити, а по потреби и дезинфиковати;</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 </w:t>
      </w:r>
      <w:proofErr w:type="gramStart"/>
      <w:r w:rsidRPr="00C85334">
        <w:rPr>
          <w:rFonts w:ascii="Times New Roman" w:hAnsi="Times New Roman" w:cs="Times New Roman"/>
          <w:color w:val="000000"/>
          <w:sz w:val="28"/>
          <w:szCs w:val="28"/>
        </w:rPr>
        <w:t>осветљен</w:t>
      </w:r>
      <w:proofErr w:type="gramEnd"/>
      <w:r w:rsidRPr="00C85334">
        <w:rPr>
          <w:rFonts w:ascii="Times New Roman" w:hAnsi="Times New Roman" w:cs="Times New Roman"/>
          <w:color w:val="000000"/>
          <w:sz w:val="28"/>
          <w:szCs w:val="28"/>
        </w:rPr>
        <w:t xml:space="preserve"> је, температура, влажност и вентил</w:t>
      </w:r>
      <w:r w:rsidRPr="00C85334">
        <w:rPr>
          <w:rFonts w:ascii="Times New Roman" w:hAnsi="Times New Roman" w:cs="Times New Roman"/>
          <w:color w:val="000000"/>
          <w:sz w:val="28"/>
          <w:szCs w:val="28"/>
        </w:rPr>
        <w:t>ација су одговарајући и без штетног директног или индиректног утицаја на несметано одвијање процеса производње и исправан рад уређаја и обезбеђују сигуран пријем, смештај и чување сировина, полупроизвода, готових производа и материјала за паковање;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3) </w:t>
      </w:r>
      <w:proofErr w:type="gramStart"/>
      <w:r w:rsidRPr="00C85334">
        <w:rPr>
          <w:rFonts w:ascii="Times New Roman" w:hAnsi="Times New Roman" w:cs="Times New Roman"/>
          <w:color w:val="000000"/>
          <w:sz w:val="28"/>
          <w:szCs w:val="28"/>
        </w:rPr>
        <w:t>расп</w:t>
      </w:r>
      <w:r w:rsidRPr="00C85334">
        <w:rPr>
          <w:rFonts w:ascii="Times New Roman" w:hAnsi="Times New Roman" w:cs="Times New Roman"/>
          <w:color w:val="000000"/>
          <w:sz w:val="28"/>
          <w:szCs w:val="28"/>
        </w:rPr>
        <w:t>оредом</w:t>
      </w:r>
      <w:proofErr w:type="gramEnd"/>
      <w:r w:rsidRPr="00C85334">
        <w:rPr>
          <w:rFonts w:ascii="Times New Roman" w:hAnsi="Times New Roman" w:cs="Times New Roman"/>
          <w:color w:val="000000"/>
          <w:sz w:val="28"/>
          <w:szCs w:val="28"/>
        </w:rPr>
        <w:t xml:space="preserve"> опреме и уређаја задовољава потребе несметаног обављања процеса рада у свим фазама, без ризика и могућности замене или мешања различитих медицинских средстава и њихових компонената;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lastRenderedPageBreak/>
        <w:t xml:space="preserve">4) </w:t>
      </w:r>
      <w:proofErr w:type="gramStart"/>
      <w:r w:rsidRPr="00C85334">
        <w:rPr>
          <w:rFonts w:ascii="Times New Roman" w:hAnsi="Times New Roman" w:cs="Times New Roman"/>
          <w:color w:val="000000"/>
          <w:sz w:val="28"/>
          <w:szCs w:val="28"/>
        </w:rPr>
        <w:t>да</w:t>
      </w:r>
      <w:proofErr w:type="gramEnd"/>
      <w:r w:rsidRPr="00C85334">
        <w:rPr>
          <w:rFonts w:ascii="Times New Roman" w:hAnsi="Times New Roman" w:cs="Times New Roman"/>
          <w:color w:val="000000"/>
          <w:sz w:val="28"/>
          <w:szCs w:val="28"/>
        </w:rPr>
        <w:t xml:space="preserve"> је прикључен на комуналну инфраструктуру (водовод, канализаци</w:t>
      </w:r>
      <w:r w:rsidRPr="00C85334">
        <w:rPr>
          <w:rFonts w:ascii="Times New Roman" w:hAnsi="Times New Roman" w:cs="Times New Roman"/>
          <w:color w:val="000000"/>
          <w:sz w:val="28"/>
          <w:szCs w:val="28"/>
        </w:rPr>
        <w:t>ја, електрична мрежа и др.).</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9.</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(1) Простор и опрема су пројектовани, односно функционално повезани и изграђени тако да се сведе на минимум могућност грешке у поступку производње, односно да се спречи контаминација, унакрсна контаминација и други не</w:t>
      </w:r>
      <w:r w:rsidRPr="00C85334">
        <w:rPr>
          <w:rFonts w:ascii="Times New Roman" w:hAnsi="Times New Roman" w:cs="Times New Roman"/>
          <w:color w:val="000000"/>
          <w:sz w:val="28"/>
          <w:szCs w:val="28"/>
        </w:rPr>
        <w:t>гативни ефекти који би могли утицати на квалитет медицинског средства.</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(2) Ако се производни процес обавља у више просторија, рад се организује на такав начин да се производња одвија без икаквих опасности по квалитет и сигурност медицинског средства.</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w:t>
      </w:r>
      <w:r w:rsidRPr="00C85334">
        <w:rPr>
          <w:rFonts w:ascii="Times New Roman" w:hAnsi="Times New Roman" w:cs="Times New Roman"/>
          <w:b/>
          <w:color w:val="000000"/>
          <w:sz w:val="28"/>
          <w:szCs w:val="28"/>
        </w:rPr>
        <w:t xml:space="preserve"> 10.</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(1) Како би се ризик од озбиљне угрожености медицинских средства због унакрсне контаминације свео на најмању могућу меру, за производњу одређених врста медицинских средства код којих се употребљавају посебне врсте полазних материјала обезбеђују се пр</w:t>
      </w:r>
      <w:r w:rsidRPr="00C85334">
        <w:rPr>
          <w:rFonts w:ascii="Times New Roman" w:hAnsi="Times New Roman" w:cs="Times New Roman"/>
          <w:color w:val="000000"/>
          <w:sz w:val="28"/>
          <w:szCs w:val="28"/>
        </w:rPr>
        <w:t>осторије одређене само за ту намену и одвојене од других просторија.</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(2) За производњу медицинских средстава у серијама, може се прихватити принцип кампањског рада (временско раздвајање производње различитих производа) у истим просторијама под условом да с</w:t>
      </w:r>
      <w:r w:rsidRPr="00C85334">
        <w:rPr>
          <w:rFonts w:ascii="Times New Roman" w:hAnsi="Times New Roman" w:cs="Times New Roman"/>
          <w:color w:val="000000"/>
          <w:sz w:val="28"/>
          <w:szCs w:val="28"/>
        </w:rPr>
        <w:t>е предузму специфичне мере опреза и изврше потребне валидације.</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11.</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(1) Производња стерилних медицинских средстава обавља се у чистом простору, односно простору одређене класе чистоће у зависности од поступка израде.</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 За производњу стерилних медицинских средстава поред простора из члана 7.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правилника, произвођач обезбеђује и посебне просторије које испуњавају следеће услове: </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 </w:t>
      </w:r>
      <w:proofErr w:type="gramStart"/>
      <w:r w:rsidRPr="00C85334">
        <w:rPr>
          <w:rFonts w:ascii="Times New Roman" w:hAnsi="Times New Roman" w:cs="Times New Roman"/>
          <w:color w:val="000000"/>
          <w:sz w:val="28"/>
          <w:szCs w:val="28"/>
        </w:rPr>
        <w:t>снабдевене</w:t>
      </w:r>
      <w:proofErr w:type="gramEnd"/>
      <w:r w:rsidRPr="00C85334">
        <w:rPr>
          <w:rFonts w:ascii="Times New Roman" w:hAnsi="Times New Roman" w:cs="Times New Roman"/>
          <w:color w:val="000000"/>
          <w:sz w:val="28"/>
          <w:szCs w:val="28"/>
        </w:rPr>
        <w:t xml:space="preserve"> су филтрираним ваздухом и када је потребно су под притиском вишим од при</w:t>
      </w:r>
      <w:r w:rsidRPr="00C85334">
        <w:rPr>
          <w:rFonts w:ascii="Times New Roman" w:hAnsi="Times New Roman" w:cs="Times New Roman"/>
          <w:color w:val="000000"/>
          <w:sz w:val="28"/>
          <w:szCs w:val="28"/>
        </w:rPr>
        <w:t>тиска у суседним просторијама, а за случај пада надпритиска - контролним и сигналним уређајима;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 </w:t>
      </w:r>
      <w:proofErr w:type="gramStart"/>
      <w:r w:rsidRPr="00C85334">
        <w:rPr>
          <w:rFonts w:ascii="Times New Roman" w:hAnsi="Times New Roman" w:cs="Times New Roman"/>
          <w:color w:val="000000"/>
          <w:sz w:val="28"/>
          <w:szCs w:val="28"/>
        </w:rPr>
        <w:t>обезбеђен</w:t>
      </w:r>
      <w:proofErr w:type="gramEnd"/>
      <w:r w:rsidRPr="00C85334">
        <w:rPr>
          <w:rFonts w:ascii="Times New Roman" w:hAnsi="Times New Roman" w:cs="Times New Roman"/>
          <w:color w:val="000000"/>
          <w:sz w:val="28"/>
          <w:szCs w:val="28"/>
        </w:rPr>
        <w:t xml:space="preserve"> је потребан ниво херметичког затварања прозора, врата и осталих отвора и да је приступ у те просторије могућ само кроз:</w:t>
      </w:r>
    </w:p>
    <w:p w:rsidR="000676BE" w:rsidRPr="00C85334" w:rsidRDefault="00C85334" w:rsidP="00C85334">
      <w:pPr>
        <w:spacing w:after="90"/>
        <w:ind w:left="1200"/>
        <w:jc w:val="both"/>
        <w:rPr>
          <w:rFonts w:ascii="Times New Roman" w:hAnsi="Times New Roman" w:cs="Times New Roman"/>
          <w:sz w:val="28"/>
          <w:szCs w:val="28"/>
        </w:rPr>
      </w:pPr>
      <w:r w:rsidRPr="00C85334">
        <w:rPr>
          <w:rFonts w:ascii="Times New Roman" w:hAnsi="Times New Roman" w:cs="Times New Roman"/>
          <w:color w:val="000000"/>
          <w:sz w:val="28"/>
          <w:szCs w:val="28"/>
        </w:rPr>
        <w:lastRenderedPageBreak/>
        <w:t xml:space="preserve">(1) </w:t>
      </w:r>
      <w:proofErr w:type="gramStart"/>
      <w:r w:rsidRPr="00C85334">
        <w:rPr>
          <w:rFonts w:ascii="Times New Roman" w:hAnsi="Times New Roman" w:cs="Times New Roman"/>
          <w:color w:val="000000"/>
          <w:sz w:val="28"/>
          <w:szCs w:val="28"/>
        </w:rPr>
        <w:t>просторију</w:t>
      </w:r>
      <w:proofErr w:type="gramEnd"/>
      <w:r w:rsidRPr="00C85334">
        <w:rPr>
          <w:rFonts w:ascii="Times New Roman" w:hAnsi="Times New Roman" w:cs="Times New Roman"/>
          <w:color w:val="000000"/>
          <w:sz w:val="28"/>
          <w:szCs w:val="28"/>
        </w:rPr>
        <w:t xml:space="preserve"> за пресвлаче</w:t>
      </w:r>
      <w:r w:rsidRPr="00C85334">
        <w:rPr>
          <w:rFonts w:ascii="Times New Roman" w:hAnsi="Times New Roman" w:cs="Times New Roman"/>
          <w:color w:val="000000"/>
          <w:sz w:val="28"/>
          <w:szCs w:val="28"/>
        </w:rPr>
        <w:t>ње и одлагање одеће и обуће са обезбеђеним уређајем за прање руку и дезинфекцију,</w:t>
      </w:r>
    </w:p>
    <w:p w:rsidR="000676BE" w:rsidRPr="00C85334" w:rsidRDefault="00C85334" w:rsidP="00C85334">
      <w:pPr>
        <w:spacing w:after="90"/>
        <w:ind w:left="12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 </w:t>
      </w:r>
      <w:proofErr w:type="gramStart"/>
      <w:r w:rsidRPr="00C85334">
        <w:rPr>
          <w:rFonts w:ascii="Times New Roman" w:hAnsi="Times New Roman" w:cs="Times New Roman"/>
          <w:color w:val="000000"/>
          <w:sz w:val="28"/>
          <w:szCs w:val="28"/>
        </w:rPr>
        <w:t>просторију</w:t>
      </w:r>
      <w:proofErr w:type="gramEnd"/>
      <w:r w:rsidRPr="00C85334">
        <w:rPr>
          <w:rFonts w:ascii="Times New Roman" w:hAnsi="Times New Roman" w:cs="Times New Roman"/>
          <w:color w:val="000000"/>
          <w:sz w:val="28"/>
          <w:szCs w:val="28"/>
        </w:rPr>
        <w:t xml:space="preserve"> за облачење стерилног радног одела, капа, маски, рукавица и навлака за обућу,</w:t>
      </w:r>
    </w:p>
    <w:p w:rsidR="000676BE" w:rsidRPr="00C85334" w:rsidRDefault="00C85334" w:rsidP="00C85334">
      <w:pPr>
        <w:spacing w:after="90"/>
        <w:ind w:left="12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(3) </w:t>
      </w:r>
      <w:proofErr w:type="gramStart"/>
      <w:r w:rsidRPr="00C85334">
        <w:rPr>
          <w:rFonts w:ascii="Times New Roman" w:hAnsi="Times New Roman" w:cs="Times New Roman"/>
          <w:color w:val="000000"/>
          <w:sz w:val="28"/>
          <w:szCs w:val="28"/>
        </w:rPr>
        <w:t>посебан</w:t>
      </w:r>
      <w:proofErr w:type="gramEnd"/>
      <w:r w:rsidRPr="00C85334">
        <w:rPr>
          <w:rFonts w:ascii="Times New Roman" w:hAnsi="Times New Roman" w:cs="Times New Roman"/>
          <w:color w:val="000000"/>
          <w:sz w:val="28"/>
          <w:szCs w:val="28"/>
        </w:rPr>
        <w:t xml:space="preserve"> улаз за уношење полазног материјала и прибора.</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(3) Пре почетка и у то</w:t>
      </w:r>
      <w:r w:rsidRPr="00C85334">
        <w:rPr>
          <w:rFonts w:ascii="Times New Roman" w:hAnsi="Times New Roman" w:cs="Times New Roman"/>
          <w:color w:val="000000"/>
          <w:sz w:val="28"/>
          <w:szCs w:val="28"/>
        </w:rPr>
        <w:t xml:space="preserve">ку производње у просторијама из става 1. </w:t>
      </w:r>
      <w:proofErr w:type="gramStart"/>
      <w:r w:rsidRPr="00C85334">
        <w:rPr>
          <w:rFonts w:ascii="Times New Roman" w:hAnsi="Times New Roman" w:cs="Times New Roman"/>
          <w:color w:val="000000"/>
          <w:sz w:val="28"/>
          <w:szCs w:val="28"/>
        </w:rPr>
        <w:t>тачка</w:t>
      </w:r>
      <w:proofErr w:type="gramEnd"/>
      <w:r w:rsidRPr="00C85334">
        <w:rPr>
          <w:rFonts w:ascii="Times New Roman" w:hAnsi="Times New Roman" w:cs="Times New Roman"/>
          <w:color w:val="000000"/>
          <w:sz w:val="28"/>
          <w:szCs w:val="28"/>
        </w:rPr>
        <w:t xml:space="preserve"> 2) овог члана, у складу са стандардним оперативним поступцима произвођача, обавља се рутинска контрола микробиолошке чистоће ваздуха, површина, уређаја и опреме, при чему се налази упоређују са утврђеним станд</w:t>
      </w:r>
      <w:r w:rsidRPr="00C85334">
        <w:rPr>
          <w:rFonts w:ascii="Times New Roman" w:hAnsi="Times New Roman" w:cs="Times New Roman"/>
          <w:color w:val="000000"/>
          <w:sz w:val="28"/>
          <w:szCs w:val="28"/>
        </w:rPr>
        <w:t>ардима.</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(4) У случају производње стерилних медицинских средстава која се стерилишу после извршеног процеса производње, процес производње пре завршне стерилизације обавља се у просторијама одговарајуће класе чистоће, уз предузимање одговарајућих мера за спр</w:t>
      </w:r>
      <w:r w:rsidRPr="00C85334">
        <w:rPr>
          <w:rFonts w:ascii="Times New Roman" w:hAnsi="Times New Roman" w:cs="Times New Roman"/>
          <w:color w:val="000000"/>
          <w:sz w:val="28"/>
          <w:szCs w:val="28"/>
        </w:rPr>
        <w:t>ечавање унакрсне и честичне контаминације.</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12.</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 За производњу медицинских средстава која имају извор јонизујућег зрачења поред простора из члана 7.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правилника произвођач обезбеђује и посебан простор у ком се врши емисија јонизујућег зрачења. </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 Простор из става 1.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члана има одговарајућу </w:t>
      </w:r>
      <w:r w:rsidRPr="00C85334">
        <w:rPr>
          <w:rFonts w:ascii="Times New Roman" w:hAnsi="Times New Roman" w:cs="Times New Roman"/>
          <w:color w:val="000000"/>
          <w:sz w:val="28"/>
          <w:szCs w:val="28"/>
        </w:rPr>
        <w:t>заштиту од јонизујућег зрачења у складу са прописима којима се уређује заштита од јонизујућег зрачења.</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13.</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(1) Простор прописан овим правилником одржава се тако да се материјали потребни за производњу налазе на означеном месту, а остали материјал ко</w:t>
      </w:r>
      <w:r w:rsidRPr="00C85334">
        <w:rPr>
          <w:rFonts w:ascii="Times New Roman" w:hAnsi="Times New Roman" w:cs="Times New Roman"/>
          <w:color w:val="000000"/>
          <w:sz w:val="28"/>
          <w:szCs w:val="28"/>
        </w:rPr>
        <w:t>ји није прописан технолошким поступком производње (отпаци и остаци сировина, међупроизвода, готових производа и материјала за паковање, средства за чишћење просторија и опреме, одевни предмети који су ван употребе, храна и др.) у другим за ту сврху одређен</w:t>
      </w:r>
      <w:r w:rsidRPr="00C85334">
        <w:rPr>
          <w:rFonts w:ascii="Times New Roman" w:hAnsi="Times New Roman" w:cs="Times New Roman"/>
          <w:color w:val="000000"/>
          <w:sz w:val="28"/>
          <w:szCs w:val="28"/>
        </w:rPr>
        <w:t>им просторијама.</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(2) Простор се редовно пере, чисти, дезинфикује по потреби и редовно се контролишу амбијентални услови у зависности од врсте производње.</w:t>
      </w:r>
    </w:p>
    <w:p w:rsidR="000676BE" w:rsidRDefault="00C85334" w:rsidP="00C85334">
      <w:pPr>
        <w:spacing w:after="90"/>
        <w:jc w:val="both"/>
        <w:rPr>
          <w:rFonts w:ascii="Times New Roman" w:hAnsi="Times New Roman" w:cs="Times New Roman"/>
          <w:color w:val="000000"/>
          <w:sz w:val="28"/>
          <w:szCs w:val="28"/>
        </w:rPr>
      </w:pPr>
      <w:r w:rsidRPr="00C85334">
        <w:rPr>
          <w:rFonts w:ascii="Times New Roman" w:hAnsi="Times New Roman" w:cs="Times New Roman"/>
          <w:color w:val="000000"/>
          <w:sz w:val="28"/>
          <w:szCs w:val="28"/>
        </w:rPr>
        <w:t>(3) У простору за производњу медицинских средстава стоје ознаке забране пушења, као и друге забране ко</w:t>
      </w:r>
      <w:r w:rsidRPr="00C85334">
        <w:rPr>
          <w:rFonts w:ascii="Times New Roman" w:hAnsi="Times New Roman" w:cs="Times New Roman"/>
          <w:color w:val="000000"/>
          <w:sz w:val="28"/>
          <w:szCs w:val="28"/>
        </w:rPr>
        <w:t>је могу утицати на хигијенске услове.</w:t>
      </w:r>
    </w:p>
    <w:p w:rsidR="00C85334" w:rsidRPr="00C85334" w:rsidRDefault="00C85334" w:rsidP="00C85334">
      <w:pPr>
        <w:spacing w:after="90"/>
        <w:jc w:val="both"/>
        <w:rPr>
          <w:rFonts w:ascii="Times New Roman" w:hAnsi="Times New Roman" w:cs="Times New Roman"/>
          <w:sz w:val="28"/>
          <w:szCs w:val="28"/>
        </w:rPr>
      </w:pP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lastRenderedPageBreak/>
        <w:t>2. Опрема</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14.</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(1) Произвођач располаже одговарајућом опремом која испуњава следеће услове: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 </w:t>
      </w:r>
      <w:proofErr w:type="gramStart"/>
      <w:r w:rsidRPr="00C85334">
        <w:rPr>
          <w:rFonts w:ascii="Times New Roman" w:hAnsi="Times New Roman" w:cs="Times New Roman"/>
          <w:color w:val="000000"/>
          <w:sz w:val="28"/>
          <w:szCs w:val="28"/>
        </w:rPr>
        <w:t>погодна</w:t>
      </w:r>
      <w:proofErr w:type="gramEnd"/>
      <w:r w:rsidRPr="00C85334">
        <w:rPr>
          <w:rFonts w:ascii="Times New Roman" w:hAnsi="Times New Roman" w:cs="Times New Roman"/>
          <w:color w:val="000000"/>
          <w:sz w:val="28"/>
          <w:szCs w:val="28"/>
        </w:rPr>
        <w:t xml:space="preserve"> је за употребу, према техничким карактеристикама и капацитету;</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 </w:t>
      </w:r>
      <w:proofErr w:type="gramStart"/>
      <w:r w:rsidRPr="00C85334">
        <w:rPr>
          <w:rFonts w:ascii="Times New Roman" w:hAnsi="Times New Roman" w:cs="Times New Roman"/>
          <w:color w:val="000000"/>
          <w:sz w:val="28"/>
          <w:szCs w:val="28"/>
        </w:rPr>
        <w:t>по</w:t>
      </w:r>
      <w:proofErr w:type="gramEnd"/>
      <w:r w:rsidRPr="00C85334">
        <w:rPr>
          <w:rFonts w:ascii="Times New Roman" w:hAnsi="Times New Roman" w:cs="Times New Roman"/>
          <w:color w:val="000000"/>
          <w:sz w:val="28"/>
          <w:szCs w:val="28"/>
        </w:rPr>
        <w:t xml:space="preserve"> прописаним поступцима се може редовно </w:t>
      </w:r>
      <w:r w:rsidRPr="00C85334">
        <w:rPr>
          <w:rFonts w:ascii="Times New Roman" w:hAnsi="Times New Roman" w:cs="Times New Roman"/>
          <w:color w:val="000000"/>
          <w:sz w:val="28"/>
          <w:szCs w:val="28"/>
        </w:rPr>
        <w:t>одржавати, калибрисати, чистити, и по потреби, дезинфиковати или стерилисати;</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3) </w:t>
      </w:r>
      <w:proofErr w:type="gramStart"/>
      <w:r w:rsidRPr="00C85334">
        <w:rPr>
          <w:rFonts w:ascii="Times New Roman" w:hAnsi="Times New Roman" w:cs="Times New Roman"/>
          <w:color w:val="000000"/>
          <w:sz w:val="28"/>
          <w:szCs w:val="28"/>
        </w:rPr>
        <w:t>инсталирана</w:t>
      </w:r>
      <w:proofErr w:type="gramEnd"/>
      <w:r w:rsidRPr="00C85334">
        <w:rPr>
          <w:rFonts w:ascii="Times New Roman" w:hAnsi="Times New Roman" w:cs="Times New Roman"/>
          <w:color w:val="000000"/>
          <w:sz w:val="28"/>
          <w:szCs w:val="28"/>
        </w:rPr>
        <w:t xml:space="preserve"> је на начин који спречава сваки ризик од грешке или контаминације;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4) </w:t>
      </w:r>
      <w:proofErr w:type="gramStart"/>
      <w:r w:rsidRPr="00C85334">
        <w:rPr>
          <w:rFonts w:ascii="Times New Roman" w:hAnsi="Times New Roman" w:cs="Times New Roman"/>
          <w:color w:val="000000"/>
          <w:sz w:val="28"/>
          <w:szCs w:val="28"/>
        </w:rPr>
        <w:t>да</w:t>
      </w:r>
      <w:proofErr w:type="gramEnd"/>
      <w:r w:rsidRPr="00C85334">
        <w:rPr>
          <w:rFonts w:ascii="Times New Roman" w:hAnsi="Times New Roman" w:cs="Times New Roman"/>
          <w:color w:val="000000"/>
          <w:sz w:val="28"/>
          <w:szCs w:val="28"/>
        </w:rPr>
        <w:t xml:space="preserve"> је у току процеса производње обележена видним ознакама о називу, броју серије и другим под</w:t>
      </w:r>
      <w:r w:rsidRPr="00C85334">
        <w:rPr>
          <w:rFonts w:ascii="Times New Roman" w:hAnsi="Times New Roman" w:cs="Times New Roman"/>
          <w:color w:val="000000"/>
          <w:sz w:val="28"/>
          <w:szCs w:val="28"/>
        </w:rPr>
        <w:t>ацима о производу.</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(2) Опрема се пројектује, смешта и одржава на начин који одговара њеној намени.</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(3) Произвођач обезбеђује и одговарајућу опрему за контролу процеса производње.</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15.</w:t>
      </w:r>
      <w:proofErr w:type="gramEnd"/>
    </w:p>
    <w:p w:rsidR="000676BE" w:rsidRDefault="00C85334" w:rsidP="00C85334">
      <w:pPr>
        <w:spacing w:after="90"/>
        <w:jc w:val="both"/>
        <w:rPr>
          <w:rFonts w:ascii="Times New Roman" w:hAnsi="Times New Roman" w:cs="Times New Roman"/>
          <w:color w:val="000000"/>
          <w:sz w:val="28"/>
          <w:szCs w:val="28"/>
        </w:rPr>
      </w:pPr>
      <w:proofErr w:type="gramStart"/>
      <w:r w:rsidRPr="00C85334">
        <w:rPr>
          <w:rFonts w:ascii="Times New Roman" w:hAnsi="Times New Roman" w:cs="Times New Roman"/>
          <w:color w:val="000000"/>
          <w:sz w:val="28"/>
          <w:szCs w:val="28"/>
        </w:rPr>
        <w:t>Произвођач врши одговарајућу квалификацију опреме и система, калиб</w:t>
      </w:r>
      <w:r w:rsidRPr="00C85334">
        <w:rPr>
          <w:rFonts w:ascii="Times New Roman" w:hAnsi="Times New Roman" w:cs="Times New Roman"/>
          <w:color w:val="000000"/>
          <w:sz w:val="28"/>
          <w:szCs w:val="28"/>
        </w:rPr>
        <w:t>рацију, баждарење мерних инструмента, као и валидацију процеса производње.</w:t>
      </w:r>
      <w:proofErr w:type="gramEnd"/>
    </w:p>
    <w:p w:rsidR="00C85334" w:rsidRPr="00C85334" w:rsidRDefault="00C85334" w:rsidP="00C85334">
      <w:pPr>
        <w:spacing w:after="90"/>
        <w:jc w:val="both"/>
        <w:rPr>
          <w:rFonts w:ascii="Times New Roman" w:hAnsi="Times New Roman" w:cs="Times New Roman"/>
          <w:sz w:val="28"/>
          <w:szCs w:val="28"/>
        </w:rPr>
      </w:pP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t>III. КАДАР</w:t>
      </w: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t>1. Услови у погледу кадра за производњу медицинских средстава</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16.</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(1) Произвођач има на сваком месту производње за које је поднео захтев за добијање дозволе за</w:t>
      </w:r>
      <w:r w:rsidRPr="00C85334">
        <w:rPr>
          <w:rFonts w:ascii="Times New Roman" w:hAnsi="Times New Roman" w:cs="Times New Roman"/>
          <w:color w:val="000000"/>
          <w:sz w:val="28"/>
          <w:szCs w:val="28"/>
        </w:rPr>
        <w:t xml:space="preserve"> производњу, довољан број запослених стручних лица са пуним радним временом, као и са потребним квалификацијама и практичним искуством за производњу медицинских средства, и то:</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1) најмање једно лице одговорно за производњу - које има стечено високо образов</w:t>
      </w:r>
      <w:r w:rsidRPr="00C85334">
        <w:rPr>
          <w:rFonts w:ascii="Times New Roman" w:hAnsi="Times New Roman" w:cs="Times New Roman"/>
          <w:color w:val="000000"/>
          <w:sz w:val="28"/>
          <w:szCs w:val="28"/>
        </w:rPr>
        <w:t xml:space="preserve">ање из образовно-научног поља: електротехнике, машинства, фармације, медицине, стоматологије, хемије, технологије, односно друге одговарајуће струке у зависности од врсте медицинског средства, најмање једну годину радног искуства у </w:t>
      </w:r>
      <w:r w:rsidRPr="00C85334">
        <w:rPr>
          <w:rFonts w:ascii="Times New Roman" w:hAnsi="Times New Roman" w:cs="Times New Roman"/>
          <w:color w:val="000000"/>
          <w:sz w:val="28"/>
          <w:szCs w:val="28"/>
        </w:rPr>
        <w:lastRenderedPageBreak/>
        <w:t>производњи те врсте меди</w:t>
      </w:r>
      <w:r w:rsidRPr="00C85334">
        <w:rPr>
          <w:rFonts w:ascii="Times New Roman" w:hAnsi="Times New Roman" w:cs="Times New Roman"/>
          <w:color w:val="000000"/>
          <w:sz w:val="28"/>
          <w:szCs w:val="28"/>
        </w:rPr>
        <w:t>цинских средстава, односно сродних производа, као и додатна потребна знања и искуства у зависности од врсте медицинских средстава која се производе код тог произвођача;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2) најмање једно лице одговорно за квалитет медицинског средства, које има стечено висо</w:t>
      </w:r>
      <w:r w:rsidRPr="00C85334">
        <w:rPr>
          <w:rFonts w:ascii="Times New Roman" w:hAnsi="Times New Roman" w:cs="Times New Roman"/>
          <w:color w:val="000000"/>
          <w:sz w:val="28"/>
          <w:szCs w:val="28"/>
        </w:rPr>
        <w:t>ко образовање из образовно-научног поља: електротехнике, машинства, фармације, медицине, стоматологије, хемије, технологије, односно друге одговарајуће струке у зависности од врсте медицинског средства, најмање једну годину радног искуства на пословима кон</w:t>
      </w:r>
      <w:r w:rsidRPr="00C85334">
        <w:rPr>
          <w:rFonts w:ascii="Times New Roman" w:hAnsi="Times New Roman" w:cs="Times New Roman"/>
          <w:color w:val="000000"/>
          <w:sz w:val="28"/>
          <w:szCs w:val="28"/>
        </w:rPr>
        <w:t>троле квалитета медицинских средстава, као и додатна потребна знања и искуства из области обезбеђења и контроле квалитета и сигурности медицинских средства у зависности од врсте медицинских средстава која се производе код тог произвођача.</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(2) Произвођач на</w:t>
      </w:r>
      <w:r w:rsidRPr="00C85334">
        <w:rPr>
          <w:rFonts w:ascii="Times New Roman" w:hAnsi="Times New Roman" w:cs="Times New Roman"/>
          <w:color w:val="000000"/>
          <w:sz w:val="28"/>
          <w:szCs w:val="28"/>
        </w:rPr>
        <w:t xml:space="preserve"> месту производње медицинских средстава има одговорно лице под чијим се надзором обавља смештај, чување и издавање полазних супстанци, као и складиштење и испоручивање произведених медицинских средстава намењених за стављање на тржиште.</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(3) Одговорно лице </w:t>
      </w:r>
      <w:r w:rsidRPr="00C85334">
        <w:rPr>
          <w:rFonts w:ascii="Times New Roman" w:hAnsi="Times New Roman" w:cs="Times New Roman"/>
          <w:color w:val="000000"/>
          <w:sz w:val="28"/>
          <w:szCs w:val="28"/>
        </w:rPr>
        <w:t>из става 2. овог члана је лице са стеченим високим образовањем из образовно-научног поља медицине, стоматологије, фармације, ветеринарске медицине, машинства, технологије, електротехнике или другог образовно-научног поља у зависности од врсте медицинског с</w:t>
      </w:r>
      <w:r w:rsidRPr="00C85334">
        <w:rPr>
          <w:rFonts w:ascii="Times New Roman" w:hAnsi="Times New Roman" w:cs="Times New Roman"/>
          <w:color w:val="000000"/>
          <w:sz w:val="28"/>
          <w:szCs w:val="28"/>
        </w:rPr>
        <w:t>редства и додатном обуком за примену добре праксе у дистрибуцији медицинских средстава.</w:t>
      </w:r>
    </w:p>
    <w:p w:rsidR="000676BE" w:rsidRDefault="00C85334" w:rsidP="00C85334">
      <w:pPr>
        <w:spacing w:after="90"/>
        <w:jc w:val="both"/>
        <w:rPr>
          <w:rFonts w:ascii="Times New Roman" w:hAnsi="Times New Roman" w:cs="Times New Roman"/>
          <w:color w:val="000000"/>
          <w:sz w:val="28"/>
          <w:szCs w:val="28"/>
        </w:rPr>
      </w:pPr>
      <w:r w:rsidRPr="00C85334">
        <w:rPr>
          <w:rFonts w:ascii="Times New Roman" w:hAnsi="Times New Roman" w:cs="Times New Roman"/>
          <w:color w:val="000000"/>
          <w:sz w:val="28"/>
          <w:szCs w:val="28"/>
        </w:rPr>
        <w:t xml:space="preserve">(4) Овлашћења која имају лица из става 1.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члана произвођач може посебним актом пренети на овлашћене заменике тих лица који испуњавају услове у погледу стручне спре</w:t>
      </w:r>
      <w:r w:rsidRPr="00C85334">
        <w:rPr>
          <w:rFonts w:ascii="Times New Roman" w:hAnsi="Times New Roman" w:cs="Times New Roman"/>
          <w:color w:val="000000"/>
          <w:sz w:val="28"/>
          <w:szCs w:val="28"/>
        </w:rPr>
        <w:t xml:space="preserve">ме и радног искуства, као и лица из става 1.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члана.</w:t>
      </w:r>
    </w:p>
    <w:p w:rsidR="00C85334" w:rsidRPr="00C85334" w:rsidRDefault="00C85334" w:rsidP="00C85334">
      <w:pPr>
        <w:spacing w:after="90"/>
        <w:jc w:val="both"/>
        <w:rPr>
          <w:rFonts w:ascii="Times New Roman" w:hAnsi="Times New Roman" w:cs="Times New Roman"/>
          <w:sz w:val="28"/>
          <w:szCs w:val="28"/>
        </w:rPr>
      </w:pP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t>2. Лице одговорно за производњу медицинских средстава</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17.</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 Производни поступак изводи се по унапред одређеним упутствима и стандардним оперативним поступцима који су у складу са захтевима стандарда </w:t>
      </w:r>
      <w:r w:rsidRPr="00C85334">
        <w:rPr>
          <w:rFonts w:ascii="Times New Roman" w:hAnsi="Times New Roman" w:cs="Times New Roman"/>
          <w:color w:val="000000"/>
          <w:sz w:val="28"/>
          <w:szCs w:val="28"/>
        </w:rPr>
        <w:t>SRPS EN ISO</w:t>
      </w:r>
      <w:r w:rsidRPr="00C85334">
        <w:rPr>
          <w:rFonts w:ascii="Times New Roman" w:hAnsi="Times New Roman" w:cs="Times New Roman"/>
          <w:color w:val="000000"/>
          <w:sz w:val="28"/>
          <w:szCs w:val="28"/>
        </w:rPr>
        <w:t xml:space="preserve"> 13485. </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lastRenderedPageBreak/>
        <w:t xml:space="preserve">(2) Одговорно лице из члана 16. </w:t>
      </w:r>
      <w:proofErr w:type="gramStart"/>
      <w:r w:rsidRPr="00C85334">
        <w:rPr>
          <w:rFonts w:ascii="Times New Roman" w:hAnsi="Times New Roman" w:cs="Times New Roman"/>
          <w:color w:val="000000"/>
          <w:sz w:val="28"/>
          <w:szCs w:val="28"/>
        </w:rPr>
        <w:t>став</w:t>
      </w:r>
      <w:proofErr w:type="gramEnd"/>
      <w:r w:rsidRPr="00C85334">
        <w:rPr>
          <w:rFonts w:ascii="Times New Roman" w:hAnsi="Times New Roman" w:cs="Times New Roman"/>
          <w:color w:val="000000"/>
          <w:sz w:val="28"/>
          <w:szCs w:val="28"/>
        </w:rPr>
        <w:t xml:space="preserve"> 1. тачка 1) овог правилника за сваку серију медицинског </w:t>
      </w:r>
      <w:r w:rsidRPr="00C85334">
        <w:rPr>
          <w:rFonts w:ascii="Times New Roman" w:hAnsi="Times New Roman" w:cs="Times New Roman"/>
          <w:color w:val="000000"/>
          <w:sz w:val="28"/>
          <w:szCs w:val="28"/>
        </w:rPr>
        <w:t xml:space="preserve">средства, пре почетка производње, врши проверу да ли су технолошки поступак и квалитет сировина, материјала за паковање и готовог медицинског средства дефинисани (утврђени) пре почетка производње и да ли је производни поступак проверен на основу прописане </w:t>
      </w:r>
      <w:r w:rsidRPr="00C85334">
        <w:rPr>
          <w:rFonts w:ascii="Times New Roman" w:hAnsi="Times New Roman" w:cs="Times New Roman"/>
          <w:color w:val="000000"/>
          <w:sz w:val="28"/>
          <w:szCs w:val="28"/>
        </w:rPr>
        <w:t>производне документације која садржи најмање скраћени поступак производње, производни норматив и спецификацију опреме која се користи у производњи.</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(3) Један примерак производне документације из става 1.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члана чува лице одговорно за производњу и тај п</w:t>
      </w:r>
      <w:r w:rsidRPr="00C85334">
        <w:rPr>
          <w:rFonts w:ascii="Times New Roman" w:hAnsi="Times New Roman" w:cs="Times New Roman"/>
          <w:color w:val="000000"/>
          <w:sz w:val="28"/>
          <w:szCs w:val="28"/>
        </w:rPr>
        <w:t>римерак је доступан Министарству.</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(4) Лице одговорно за производњу води евиденцију и чува документацију, односно све записе који омогућавају праћење квалитета, сигурности и следивост произведене серије медицинског средства, а који су настали у току произво</w:t>
      </w:r>
      <w:r w:rsidRPr="00C85334">
        <w:rPr>
          <w:rFonts w:ascii="Times New Roman" w:hAnsi="Times New Roman" w:cs="Times New Roman"/>
          <w:color w:val="000000"/>
          <w:sz w:val="28"/>
          <w:szCs w:val="28"/>
        </w:rPr>
        <w:t>дње серије.</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(5) Документација, односно записи из става 4.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члана су, ако је то могуће, у једној датотеци, а уколико то није практично, сачињава се листа која упућује на наслове тих докумената и њихову локацију.</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(6) Документација за серију медицинског с</w:t>
      </w:r>
      <w:r w:rsidRPr="00C85334">
        <w:rPr>
          <w:rFonts w:ascii="Times New Roman" w:hAnsi="Times New Roman" w:cs="Times New Roman"/>
          <w:color w:val="000000"/>
          <w:sz w:val="28"/>
          <w:szCs w:val="28"/>
        </w:rPr>
        <w:t>редства је у складу са одобреном верзијом спецификације.</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(7) Записи серије медицинског средства имају јединствену идентификацију која је везана са одређеном произведеном серијом.</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(8) Током производње, сви подаци у вези са квалитетом и сигурношћу медицинско</w:t>
      </w:r>
      <w:r w:rsidRPr="00C85334">
        <w:rPr>
          <w:rFonts w:ascii="Times New Roman" w:hAnsi="Times New Roman" w:cs="Times New Roman"/>
          <w:color w:val="000000"/>
          <w:sz w:val="28"/>
          <w:szCs w:val="28"/>
        </w:rPr>
        <w:t>г средства уносе се у документацију о серији медицинског средства.</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(9) Подаци из става 8.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члана укључују:</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 </w:t>
      </w:r>
      <w:proofErr w:type="gramStart"/>
      <w:r w:rsidRPr="00C85334">
        <w:rPr>
          <w:rFonts w:ascii="Times New Roman" w:hAnsi="Times New Roman" w:cs="Times New Roman"/>
          <w:color w:val="000000"/>
          <w:sz w:val="28"/>
          <w:szCs w:val="28"/>
        </w:rPr>
        <w:t>количину</w:t>
      </w:r>
      <w:proofErr w:type="gramEnd"/>
      <w:r w:rsidRPr="00C85334">
        <w:rPr>
          <w:rFonts w:ascii="Times New Roman" w:hAnsi="Times New Roman" w:cs="Times New Roman"/>
          <w:color w:val="000000"/>
          <w:sz w:val="28"/>
          <w:szCs w:val="28"/>
        </w:rPr>
        <w:t xml:space="preserve"> полазног материјала и полупроизвода, као и њихове бројеве серија уколико они директно утичу на сигурност готовог производа,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 </w:t>
      </w:r>
      <w:proofErr w:type="gramStart"/>
      <w:r w:rsidRPr="00C85334">
        <w:rPr>
          <w:rFonts w:ascii="Times New Roman" w:hAnsi="Times New Roman" w:cs="Times New Roman"/>
          <w:color w:val="000000"/>
          <w:sz w:val="28"/>
          <w:szCs w:val="28"/>
        </w:rPr>
        <w:t>датум</w:t>
      </w:r>
      <w:proofErr w:type="gramEnd"/>
      <w:r w:rsidRPr="00C85334">
        <w:rPr>
          <w:rFonts w:ascii="Times New Roman" w:hAnsi="Times New Roman" w:cs="Times New Roman"/>
          <w:color w:val="000000"/>
          <w:sz w:val="28"/>
          <w:szCs w:val="28"/>
        </w:rPr>
        <w:t xml:space="preserve"> </w:t>
      </w:r>
      <w:r w:rsidRPr="00C85334">
        <w:rPr>
          <w:rFonts w:ascii="Times New Roman" w:hAnsi="Times New Roman" w:cs="Times New Roman"/>
          <w:color w:val="000000"/>
          <w:sz w:val="28"/>
          <w:szCs w:val="28"/>
        </w:rPr>
        <w:t>почетка и завршетка различитих фаза производње, укључујући записе о стерилизацији уколико је применљиво,</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3) </w:t>
      </w:r>
      <w:proofErr w:type="gramStart"/>
      <w:r w:rsidRPr="00C85334">
        <w:rPr>
          <w:rFonts w:ascii="Times New Roman" w:hAnsi="Times New Roman" w:cs="Times New Roman"/>
          <w:color w:val="000000"/>
          <w:sz w:val="28"/>
          <w:szCs w:val="28"/>
        </w:rPr>
        <w:t>количину</w:t>
      </w:r>
      <w:proofErr w:type="gramEnd"/>
      <w:r w:rsidRPr="00C85334">
        <w:rPr>
          <w:rFonts w:ascii="Times New Roman" w:hAnsi="Times New Roman" w:cs="Times New Roman"/>
          <w:color w:val="000000"/>
          <w:sz w:val="28"/>
          <w:szCs w:val="28"/>
        </w:rPr>
        <w:t xml:space="preserve"> производа који је произведен,</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4) </w:t>
      </w:r>
      <w:proofErr w:type="gramStart"/>
      <w:r w:rsidRPr="00C85334">
        <w:rPr>
          <w:rFonts w:ascii="Times New Roman" w:hAnsi="Times New Roman" w:cs="Times New Roman"/>
          <w:color w:val="000000"/>
          <w:sz w:val="28"/>
          <w:szCs w:val="28"/>
        </w:rPr>
        <w:t>било</w:t>
      </w:r>
      <w:proofErr w:type="gramEnd"/>
      <w:r w:rsidRPr="00C85334">
        <w:rPr>
          <w:rFonts w:ascii="Times New Roman" w:hAnsi="Times New Roman" w:cs="Times New Roman"/>
          <w:color w:val="000000"/>
          <w:sz w:val="28"/>
          <w:szCs w:val="28"/>
        </w:rPr>
        <w:t xml:space="preserve"> какво одступање од спецификације производа.</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(10) Лице одговорно за производњу документацију о произво</w:t>
      </w:r>
      <w:r w:rsidRPr="00C85334">
        <w:rPr>
          <w:rFonts w:ascii="Times New Roman" w:hAnsi="Times New Roman" w:cs="Times New Roman"/>
          <w:color w:val="000000"/>
          <w:sz w:val="28"/>
          <w:szCs w:val="28"/>
        </w:rPr>
        <w:t xml:space="preserve">дњи води на такав начин да је омогућена следивост сваке серије медицинског средства, </w:t>
      </w:r>
      <w:r w:rsidRPr="00C85334">
        <w:rPr>
          <w:rFonts w:ascii="Times New Roman" w:hAnsi="Times New Roman" w:cs="Times New Roman"/>
          <w:color w:val="000000"/>
          <w:sz w:val="28"/>
          <w:szCs w:val="28"/>
        </w:rPr>
        <w:lastRenderedPageBreak/>
        <w:t>односно следивост серије кроз цео производни процес, укључујући и процес дистрибуције медицинског средства.</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(11) Произвођач документовано и детаљно испитује сва одступања </w:t>
      </w:r>
      <w:r w:rsidRPr="00C85334">
        <w:rPr>
          <w:rFonts w:ascii="Times New Roman" w:hAnsi="Times New Roman" w:cs="Times New Roman"/>
          <w:color w:val="000000"/>
          <w:sz w:val="28"/>
          <w:szCs w:val="28"/>
        </w:rPr>
        <w:t>од прописаних поступака у процесу производње, уз коментар и потпис лица одговорног за производњу медицинских средстава.</w:t>
      </w:r>
    </w:p>
    <w:p w:rsidR="000676BE" w:rsidRDefault="00C85334" w:rsidP="00C85334">
      <w:pPr>
        <w:spacing w:after="90"/>
        <w:jc w:val="both"/>
        <w:rPr>
          <w:rFonts w:ascii="Times New Roman" w:hAnsi="Times New Roman" w:cs="Times New Roman"/>
          <w:color w:val="000000"/>
          <w:sz w:val="28"/>
          <w:szCs w:val="28"/>
        </w:rPr>
      </w:pPr>
      <w:r w:rsidRPr="00C85334">
        <w:rPr>
          <w:rFonts w:ascii="Times New Roman" w:hAnsi="Times New Roman" w:cs="Times New Roman"/>
          <w:color w:val="000000"/>
          <w:sz w:val="28"/>
          <w:szCs w:val="28"/>
        </w:rPr>
        <w:t>(12) У случају производње медицинских средстава намењених за клиничко испитивање, произвођач, односно лице одговорно за производњу омогу</w:t>
      </w:r>
      <w:r w:rsidRPr="00C85334">
        <w:rPr>
          <w:rFonts w:ascii="Times New Roman" w:hAnsi="Times New Roman" w:cs="Times New Roman"/>
          <w:color w:val="000000"/>
          <w:sz w:val="28"/>
          <w:szCs w:val="28"/>
        </w:rPr>
        <w:t>ћава праћење производних поступака сваке серије готовог медицинског средства, као и промена током развоја медицинског средства намењеног клиничком испитивању, дистрибуцију и следивост сваке серије медицинског средства.</w:t>
      </w:r>
    </w:p>
    <w:p w:rsidR="00C85334" w:rsidRPr="00C85334" w:rsidRDefault="00C85334" w:rsidP="00C85334">
      <w:pPr>
        <w:spacing w:after="90"/>
        <w:jc w:val="both"/>
        <w:rPr>
          <w:rFonts w:ascii="Times New Roman" w:hAnsi="Times New Roman" w:cs="Times New Roman"/>
          <w:sz w:val="28"/>
          <w:szCs w:val="28"/>
        </w:rPr>
      </w:pP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t>3. Лице одговорно за квалитет медици</w:t>
      </w:r>
      <w:r w:rsidRPr="00C85334">
        <w:rPr>
          <w:rFonts w:ascii="Times New Roman" w:hAnsi="Times New Roman" w:cs="Times New Roman"/>
          <w:b/>
          <w:color w:val="333333"/>
          <w:sz w:val="28"/>
          <w:szCs w:val="28"/>
        </w:rPr>
        <w:t>нског средства у поступку контроле квалитета медицинског средства</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18.</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 Одговорно лице из члана 16. </w:t>
      </w:r>
      <w:proofErr w:type="gramStart"/>
      <w:r w:rsidRPr="00C85334">
        <w:rPr>
          <w:rFonts w:ascii="Times New Roman" w:hAnsi="Times New Roman" w:cs="Times New Roman"/>
          <w:color w:val="000000"/>
          <w:sz w:val="28"/>
          <w:szCs w:val="28"/>
        </w:rPr>
        <w:t>став</w:t>
      </w:r>
      <w:proofErr w:type="gramEnd"/>
      <w:r w:rsidRPr="00C85334">
        <w:rPr>
          <w:rFonts w:ascii="Times New Roman" w:hAnsi="Times New Roman" w:cs="Times New Roman"/>
          <w:color w:val="000000"/>
          <w:sz w:val="28"/>
          <w:szCs w:val="28"/>
        </w:rPr>
        <w:t xml:space="preserve"> 1. </w:t>
      </w:r>
      <w:proofErr w:type="gramStart"/>
      <w:r w:rsidRPr="00C85334">
        <w:rPr>
          <w:rFonts w:ascii="Times New Roman" w:hAnsi="Times New Roman" w:cs="Times New Roman"/>
          <w:color w:val="000000"/>
          <w:sz w:val="28"/>
          <w:szCs w:val="28"/>
        </w:rPr>
        <w:t>тачка</w:t>
      </w:r>
      <w:proofErr w:type="gramEnd"/>
      <w:r w:rsidRPr="00C85334">
        <w:rPr>
          <w:rFonts w:ascii="Times New Roman" w:hAnsi="Times New Roman" w:cs="Times New Roman"/>
          <w:color w:val="000000"/>
          <w:sz w:val="28"/>
          <w:szCs w:val="28"/>
        </w:rPr>
        <w:t xml:space="preserve"> 2) овог правилника у поступку контроле квалитета обезбеђује да се: </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 </w:t>
      </w:r>
      <w:proofErr w:type="gramStart"/>
      <w:r w:rsidRPr="00C85334">
        <w:rPr>
          <w:rFonts w:ascii="Times New Roman" w:hAnsi="Times New Roman" w:cs="Times New Roman"/>
          <w:color w:val="000000"/>
          <w:sz w:val="28"/>
          <w:szCs w:val="28"/>
        </w:rPr>
        <w:t>испитивање</w:t>
      </w:r>
      <w:proofErr w:type="gramEnd"/>
      <w:r w:rsidRPr="00C85334">
        <w:rPr>
          <w:rFonts w:ascii="Times New Roman" w:hAnsi="Times New Roman" w:cs="Times New Roman"/>
          <w:color w:val="000000"/>
          <w:sz w:val="28"/>
          <w:szCs w:val="28"/>
        </w:rPr>
        <w:t xml:space="preserve"> полазних материјала, материјала за паковање, међуп</w:t>
      </w:r>
      <w:r w:rsidRPr="00C85334">
        <w:rPr>
          <w:rFonts w:ascii="Times New Roman" w:hAnsi="Times New Roman" w:cs="Times New Roman"/>
          <w:color w:val="000000"/>
          <w:sz w:val="28"/>
          <w:szCs w:val="28"/>
        </w:rPr>
        <w:t>роизвода, полупроизвода и готових медицинских средства врши на основу метода одобрених од контроле квалитета;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 </w:t>
      </w:r>
      <w:proofErr w:type="gramStart"/>
      <w:r w:rsidRPr="00C85334">
        <w:rPr>
          <w:rFonts w:ascii="Times New Roman" w:hAnsi="Times New Roman" w:cs="Times New Roman"/>
          <w:color w:val="000000"/>
          <w:sz w:val="28"/>
          <w:szCs w:val="28"/>
        </w:rPr>
        <w:t>води</w:t>
      </w:r>
      <w:proofErr w:type="gramEnd"/>
      <w:r w:rsidRPr="00C85334">
        <w:rPr>
          <w:rFonts w:ascii="Times New Roman" w:hAnsi="Times New Roman" w:cs="Times New Roman"/>
          <w:color w:val="000000"/>
          <w:sz w:val="28"/>
          <w:szCs w:val="28"/>
        </w:rPr>
        <w:t xml:space="preserve"> евиденција ручно, односно помоћу инструмената, као доказ да су стварно извршени сви потребни поступци, контроле и испитивања, с тим да се </w:t>
      </w:r>
      <w:r w:rsidRPr="00C85334">
        <w:rPr>
          <w:rFonts w:ascii="Times New Roman" w:hAnsi="Times New Roman" w:cs="Times New Roman"/>
          <w:color w:val="000000"/>
          <w:sz w:val="28"/>
          <w:szCs w:val="28"/>
        </w:rPr>
        <w:t>свако одступање бележи и испитује узрок;</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3) </w:t>
      </w:r>
      <w:proofErr w:type="gramStart"/>
      <w:r w:rsidRPr="00C85334">
        <w:rPr>
          <w:rFonts w:ascii="Times New Roman" w:hAnsi="Times New Roman" w:cs="Times New Roman"/>
          <w:color w:val="000000"/>
          <w:sz w:val="28"/>
          <w:szCs w:val="28"/>
        </w:rPr>
        <w:t>готови</w:t>
      </w:r>
      <w:proofErr w:type="gramEnd"/>
      <w:r w:rsidRPr="00C85334">
        <w:rPr>
          <w:rFonts w:ascii="Times New Roman" w:hAnsi="Times New Roman" w:cs="Times New Roman"/>
          <w:color w:val="000000"/>
          <w:sz w:val="28"/>
          <w:szCs w:val="28"/>
        </w:rPr>
        <w:t xml:space="preserve"> производи садрже сировине, полазне материјале, односно компоненте које одговарају квалитативном и квантитативном саставу медицинског средства описаном у техничкој документацији, као и да су задовољавајуће </w:t>
      </w:r>
      <w:r w:rsidRPr="00C85334">
        <w:rPr>
          <w:rFonts w:ascii="Times New Roman" w:hAnsi="Times New Roman" w:cs="Times New Roman"/>
          <w:color w:val="000000"/>
          <w:sz w:val="28"/>
          <w:szCs w:val="28"/>
        </w:rPr>
        <w:t>чистоће и упаковани у одговарајуће паковање и исправно обележени;</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4) води евиденција о резултатима испитивања и о томе да ли је испитивање полазних материјала, материјала за паковање, међупроизвода, полупроизвода и готових производа, правилно процењено пре</w:t>
      </w:r>
      <w:r w:rsidRPr="00C85334">
        <w:rPr>
          <w:rFonts w:ascii="Times New Roman" w:hAnsi="Times New Roman" w:cs="Times New Roman"/>
          <w:color w:val="000000"/>
          <w:sz w:val="28"/>
          <w:szCs w:val="28"/>
        </w:rPr>
        <w:t>ма спецификацији, с тим да процена квалитета медицинског средства обухвата преглед и анализу одговарајуће производне документације и процену одступања од одобрених поступака.</w:t>
      </w:r>
    </w:p>
    <w:p w:rsidR="000676BE" w:rsidRDefault="00C85334" w:rsidP="00C85334">
      <w:pPr>
        <w:spacing w:after="90"/>
        <w:jc w:val="both"/>
        <w:rPr>
          <w:rFonts w:ascii="Times New Roman" w:hAnsi="Times New Roman" w:cs="Times New Roman"/>
          <w:color w:val="000000"/>
          <w:sz w:val="28"/>
          <w:szCs w:val="28"/>
        </w:rPr>
      </w:pPr>
      <w:r w:rsidRPr="00C85334">
        <w:rPr>
          <w:rFonts w:ascii="Times New Roman" w:hAnsi="Times New Roman" w:cs="Times New Roman"/>
          <w:color w:val="000000"/>
          <w:sz w:val="28"/>
          <w:szCs w:val="28"/>
        </w:rPr>
        <w:lastRenderedPageBreak/>
        <w:t>(2) Лице одговорно за квалитет медицинског средства својим потписом у документаци</w:t>
      </w:r>
      <w:r w:rsidRPr="00C85334">
        <w:rPr>
          <w:rFonts w:ascii="Times New Roman" w:hAnsi="Times New Roman" w:cs="Times New Roman"/>
          <w:color w:val="000000"/>
          <w:sz w:val="28"/>
          <w:szCs w:val="28"/>
        </w:rPr>
        <w:t>ји серије медицинског средства, потврђује квалитет сваке произведене серије медицинског средства.</w:t>
      </w:r>
    </w:p>
    <w:p w:rsidR="00C85334" w:rsidRPr="00C85334" w:rsidRDefault="00C85334" w:rsidP="00C85334">
      <w:pPr>
        <w:spacing w:after="90"/>
        <w:jc w:val="both"/>
        <w:rPr>
          <w:rFonts w:ascii="Times New Roman" w:hAnsi="Times New Roman" w:cs="Times New Roman"/>
          <w:sz w:val="28"/>
          <w:szCs w:val="28"/>
        </w:rPr>
      </w:pP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t>4. Лице одговорно за квалитет медицинског средства у поступку стављања медицинског средства на тржиште</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19.</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 Лице одговорно за квалитет медицинског средства из члана 16. </w:t>
      </w:r>
      <w:proofErr w:type="gramStart"/>
      <w:r w:rsidRPr="00C85334">
        <w:rPr>
          <w:rFonts w:ascii="Times New Roman" w:hAnsi="Times New Roman" w:cs="Times New Roman"/>
          <w:color w:val="000000"/>
          <w:sz w:val="28"/>
          <w:szCs w:val="28"/>
        </w:rPr>
        <w:t>став</w:t>
      </w:r>
      <w:proofErr w:type="gramEnd"/>
      <w:r w:rsidRPr="00C85334">
        <w:rPr>
          <w:rFonts w:ascii="Times New Roman" w:hAnsi="Times New Roman" w:cs="Times New Roman"/>
          <w:color w:val="000000"/>
          <w:sz w:val="28"/>
          <w:szCs w:val="28"/>
        </w:rPr>
        <w:t xml:space="preserve"> 1. тачка 2) овог правилника, у поступку доношења одлуке о стављању серије медицинског средства на тржиште, поред резултата контроле квалитета медицинског средства, узима у обзир и податк</w:t>
      </w:r>
      <w:r w:rsidRPr="00C85334">
        <w:rPr>
          <w:rFonts w:ascii="Times New Roman" w:hAnsi="Times New Roman" w:cs="Times New Roman"/>
          <w:color w:val="000000"/>
          <w:sz w:val="28"/>
          <w:szCs w:val="28"/>
        </w:rPr>
        <w:t xml:space="preserve">е о условима производње, резултате процесне контроле, производну документацију, усклађеност квалитета производа са спецификацијама, као и обележавања унутрашњег и спољашњег паковања медицинског средства. </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(2) Лице одговорно за квалитет медицинског средства</w:t>
      </w:r>
      <w:r w:rsidRPr="00C85334">
        <w:rPr>
          <w:rFonts w:ascii="Times New Roman" w:hAnsi="Times New Roman" w:cs="Times New Roman"/>
          <w:color w:val="000000"/>
          <w:sz w:val="28"/>
          <w:szCs w:val="28"/>
        </w:rPr>
        <w:t xml:space="preserve"> обезбеђује да су пре одобравања серије медицинског средства и стављања на тржиште, испуњени најмање следећи захтеви:</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 </w:t>
      </w:r>
      <w:proofErr w:type="gramStart"/>
      <w:r w:rsidRPr="00C85334">
        <w:rPr>
          <w:rFonts w:ascii="Times New Roman" w:hAnsi="Times New Roman" w:cs="Times New Roman"/>
          <w:color w:val="000000"/>
          <w:sz w:val="28"/>
          <w:szCs w:val="28"/>
        </w:rPr>
        <w:t>да</w:t>
      </w:r>
      <w:proofErr w:type="gramEnd"/>
      <w:r w:rsidRPr="00C85334">
        <w:rPr>
          <w:rFonts w:ascii="Times New Roman" w:hAnsi="Times New Roman" w:cs="Times New Roman"/>
          <w:color w:val="000000"/>
          <w:sz w:val="28"/>
          <w:szCs w:val="28"/>
        </w:rPr>
        <w:t xml:space="preserve"> је свака серија произведена и испитана у складу са техничком документацијом;</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 </w:t>
      </w:r>
      <w:proofErr w:type="gramStart"/>
      <w:r w:rsidRPr="00C85334">
        <w:rPr>
          <w:rFonts w:ascii="Times New Roman" w:hAnsi="Times New Roman" w:cs="Times New Roman"/>
          <w:color w:val="000000"/>
          <w:sz w:val="28"/>
          <w:szCs w:val="28"/>
        </w:rPr>
        <w:t>да</w:t>
      </w:r>
      <w:proofErr w:type="gramEnd"/>
      <w:r w:rsidRPr="00C85334">
        <w:rPr>
          <w:rFonts w:ascii="Times New Roman" w:hAnsi="Times New Roman" w:cs="Times New Roman"/>
          <w:color w:val="000000"/>
          <w:sz w:val="28"/>
          <w:szCs w:val="28"/>
        </w:rPr>
        <w:t xml:space="preserve"> је производња спроведена у складу са захтевима ст</w:t>
      </w:r>
      <w:r w:rsidRPr="00C85334">
        <w:rPr>
          <w:rFonts w:ascii="Times New Roman" w:hAnsi="Times New Roman" w:cs="Times New Roman"/>
          <w:color w:val="000000"/>
          <w:sz w:val="28"/>
          <w:szCs w:val="28"/>
        </w:rPr>
        <w:t xml:space="preserve">андарда </w:t>
      </w:r>
      <w:r w:rsidRPr="00C85334">
        <w:rPr>
          <w:rFonts w:ascii="Times New Roman" w:hAnsi="Times New Roman" w:cs="Times New Roman"/>
          <w:color w:val="000000"/>
          <w:sz w:val="28"/>
          <w:szCs w:val="28"/>
        </w:rPr>
        <w:t>SRPS EN ISO</w:t>
      </w:r>
      <w:r w:rsidRPr="00C85334">
        <w:rPr>
          <w:rFonts w:ascii="Times New Roman" w:hAnsi="Times New Roman" w:cs="Times New Roman"/>
          <w:color w:val="000000"/>
          <w:sz w:val="28"/>
          <w:szCs w:val="28"/>
        </w:rPr>
        <w:t xml:space="preserve"> 13485, као и свим применљивим међународним, односно српским, односно еквивалентним стандардима који регулишу квалитет и сигурност медицинског средства које се производи; </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3) </w:t>
      </w:r>
      <w:proofErr w:type="gramStart"/>
      <w:r w:rsidRPr="00C85334">
        <w:rPr>
          <w:rFonts w:ascii="Times New Roman" w:hAnsi="Times New Roman" w:cs="Times New Roman"/>
          <w:color w:val="000000"/>
          <w:sz w:val="28"/>
          <w:szCs w:val="28"/>
        </w:rPr>
        <w:t>да</w:t>
      </w:r>
      <w:proofErr w:type="gramEnd"/>
      <w:r w:rsidRPr="00C85334">
        <w:rPr>
          <w:rFonts w:ascii="Times New Roman" w:hAnsi="Times New Roman" w:cs="Times New Roman"/>
          <w:color w:val="000000"/>
          <w:sz w:val="28"/>
          <w:szCs w:val="28"/>
        </w:rPr>
        <w:t xml:space="preserve"> су валидирани производни процеси код којих се излазни резул</w:t>
      </w:r>
      <w:r w:rsidRPr="00C85334">
        <w:rPr>
          <w:rFonts w:ascii="Times New Roman" w:hAnsi="Times New Roman" w:cs="Times New Roman"/>
          <w:color w:val="000000"/>
          <w:sz w:val="28"/>
          <w:szCs w:val="28"/>
        </w:rPr>
        <w:t>тати не могу верификовати, као и да су узети у обзир стварни услови производње и евиденције о производњи;</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4) </w:t>
      </w:r>
      <w:proofErr w:type="gramStart"/>
      <w:r w:rsidRPr="00C85334">
        <w:rPr>
          <w:rFonts w:ascii="Times New Roman" w:hAnsi="Times New Roman" w:cs="Times New Roman"/>
          <w:color w:val="000000"/>
          <w:sz w:val="28"/>
          <w:szCs w:val="28"/>
        </w:rPr>
        <w:t>да</w:t>
      </w:r>
      <w:proofErr w:type="gramEnd"/>
      <w:r w:rsidRPr="00C85334">
        <w:rPr>
          <w:rFonts w:ascii="Times New Roman" w:hAnsi="Times New Roman" w:cs="Times New Roman"/>
          <w:color w:val="000000"/>
          <w:sz w:val="28"/>
          <w:szCs w:val="28"/>
        </w:rPr>
        <w:t xml:space="preserve"> су било које неусаглашености или планиране измене у производњи или контроли квалитета одобрене од стране одговорних лица у складу са успостављен</w:t>
      </w:r>
      <w:r w:rsidRPr="00C85334">
        <w:rPr>
          <w:rFonts w:ascii="Times New Roman" w:hAnsi="Times New Roman" w:cs="Times New Roman"/>
          <w:color w:val="000000"/>
          <w:sz w:val="28"/>
          <w:szCs w:val="28"/>
        </w:rPr>
        <w:t>им системом квалитета код произвођача;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5) </w:t>
      </w:r>
      <w:proofErr w:type="gramStart"/>
      <w:r w:rsidRPr="00C85334">
        <w:rPr>
          <w:rFonts w:ascii="Times New Roman" w:hAnsi="Times New Roman" w:cs="Times New Roman"/>
          <w:color w:val="000000"/>
          <w:sz w:val="28"/>
          <w:szCs w:val="28"/>
        </w:rPr>
        <w:t>да</w:t>
      </w:r>
      <w:proofErr w:type="gramEnd"/>
      <w:r w:rsidRPr="00C85334">
        <w:rPr>
          <w:rFonts w:ascii="Times New Roman" w:hAnsi="Times New Roman" w:cs="Times New Roman"/>
          <w:color w:val="000000"/>
          <w:sz w:val="28"/>
          <w:szCs w:val="28"/>
        </w:rPr>
        <w:t xml:space="preserve"> су све неопходне провере и тестови урађени укључујући и било какво додатно узорковање, да су урађени тестови или провере инициране због неусаглашености или планираних измена;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lastRenderedPageBreak/>
        <w:t xml:space="preserve">6) </w:t>
      </w:r>
      <w:proofErr w:type="gramStart"/>
      <w:r w:rsidRPr="00C85334">
        <w:rPr>
          <w:rFonts w:ascii="Times New Roman" w:hAnsi="Times New Roman" w:cs="Times New Roman"/>
          <w:color w:val="000000"/>
          <w:sz w:val="28"/>
          <w:szCs w:val="28"/>
        </w:rPr>
        <w:t>да</w:t>
      </w:r>
      <w:proofErr w:type="gramEnd"/>
      <w:r w:rsidRPr="00C85334">
        <w:rPr>
          <w:rFonts w:ascii="Times New Roman" w:hAnsi="Times New Roman" w:cs="Times New Roman"/>
          <w:color w:val="000000"/>
          <w:sz w:val="28"/>
          <w:szCs w:val="28"/>
        </w:rPr>
        <w:t xml:space="preserve"> је сва неопходна производна до</w:t>
      </w:r>
      <w:r w:rsidRPr="00C85334">
        <w:rPr>
          <w:rFonts w:ascii="Times New Roman" w:hAnsi="Times New Roman" w:cs="Times New Roman"/>
          <w:color w:val="000000"/>
          <w:sz w:val="28"/>
          <w:szCs w:val="28"/>
        </w:rPr>
        <w:t>кументација и документација о контроли квалитета потпуна и спроведена од стране за то одговорног лица;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7) </w:t>
      </w:r>
      <w:proofErr w:type="gramStart"/>
      <w:r w:rsidRPr="00C85334">
        <w:rPr>
          <w:rFonts w:ascii="Times New Roman" w:hAnsi="Times New Roman" w:cs="Times New Roman"/>
          <w:color w:val="000000"/>
          <w:sz w:val="28"/>
          <w:szCs w:val="28"/>
        </w:rPr>
        <w:t>да</w:t>
      </w:r>
      <w:proofErr w:type="gramEnd"/>
      <w:r w:rsidRPr="00C85334">
        <w:rPr>
          <w:rFonts w:ascii="Times New Roman" w:hAnsi="Times New Roman" w:cs="Times New Roman"/>
          <w:color w:val="000000"/>
          <w:sz w:val="28"/>
          <w:szCs w:val="28"/>
        </w:rPr>
        <w:t xml:space="preserve"> су сви задаци извршени у складу са захтевима система обезбеђења квалитета;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8) </w:t>
      </w:r>
      <w:proofErr w:type="gramStart"/>
      <w:r w:rsidRPr="00C85334">
        <w:rPr>
          <w:rFonts w:ascii="Times New Roman" w:hAnsi="Times New Roman" w:cs="Times New Roman"/>
          <w:color w:val="000000"/>
          <w:sz w:val="28"/>
          <w:szCs w:val="28"/>
        </w:rPr>
        <w:t>да</w:t>
      </w:r>
      <w:proofErr w:type="gramEnd"/>
      <w:r w:rsidRPr="00C85334">
        <w:rPr>
          <w:rFonts w:ascii="Times New Roman" w:hAnsi="Times New Roman" w:cs="Times New Roman"/>
          <w:color w:val="000000"/>
          <w:sz w:val="28"/>
          <w:szCs w:val="28"/>
        </w:rPr>
        <w:t xml:space="preserve"> су узете у обзир било које друге чињенице које су познате, а које </w:t>
      </w:r>
      <w:r w:rsidRPr="00C85334">
        <w:rPr>
          <w:rFonts w:ascii="Times New Roman" w:hAnsi="Times New Roman" w:cs="Times New Roman"/>
          <w:color w:val="000000"/>
          <w:sz w:val="28"/>
          <w:szCs w:val="28"/>
        </w:rPr>
        <w:t>су од значаја за квалитет и сигурност серије медицинског средства;</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9) </w:t>
      </w:r>
      <w:proofErr w:type="gramStart"/>
      <w:r w:rsidRPr="00C85334">
        <w:rPr>
          <w:rFonts w:ascii="Times New Roman" w:hAnsi="Times New Roman" w:cs="Times New Roman"/>
          <w:color w:val="000000"/>
          <w:sz w:val="28"/>
          <w:szCs w:val="28"/>
        </w:rPr>
        <w:t>да</w:t>
      </w:r>
      <w:proofErr w:type="gramEnd"/>
      <w:r w:rsidRPr="00C85334">
        <w:rPr>
          <w:rFonts w:ascii="Times New Roman" w:hAnsi="Times New Roman" w:cs="Times New Roman"/>
          <w:color w:val="000000"/>
          <w:sz w:val="28"/>
          <w:szCs w:val="28"/>
        </w:rPr>
        <w:t xml:space="preserve"> се ни једна серија медицинског средства не стави на тржиште пре него што се потврди да је медицинско средство произведено у складу са техничком документацијом.</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(3) Лице одговорно за к</w:t>
      </w:r>
      <w:r w:rsidRPr="00C85334">
        <w:rPr>
          <w:rFonts w:ascii="Times New Roman" w:hAnsi="Times New Roman" w:cs="Times New Roman"/>
          <w:color w:val="000000"/>
          <w:sz w:val="28"/>
          <w:szCs w:val="28"/>
        </w:rPr>
        <w:t>валитет медицинског средства издаје документ о пуштању серије медицинског средства на тржиште.</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(4) Лице одговорно за квалитет обезбеђује да у случају неусаглашености медицинског средства, може да утврди када и како је та неусаглашеност настала и да утврди </w:t>
      </w:r>
      <w:r w:rsidRPr="00C85334">
        <w:rPr>
          <w:rFonts w:ascii="Times New Roman" w:hAnsi="Times New Roman" w:cs="Times New Roman"/>
          <w:color w:val="000000"/>
          <w:sz w:val="28"/>
          <w:szCs w:val="28"/>
        </w:rPr>
        <w:t>локације серије медицинских средства на која се та неусаглашеност односи.</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(5) Лице одговорно за квалитет без одлагања обавештава Министарство о проблемима у процесу производње који могу да утичу на квалитет медицинских средства, као и на редовно и континуи</w:t>
      </w:r>
      <w:r w:rsidRPr="00C85334">
        <w:rPr>
          <w:rFonts w:ascii="Times New Roman" w:hAnsi="Times New Roman" w:cs="Times New Roman"/>
          <w:color w:val="000000"/>
          <w:sz w:val="28"/>
          <w:szCs w:val="28"/>
        </w:rPr>
        <w:t>рано снабдевање тржишта у Републици Србији медицинским средствима, у складу са Законом.</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(6) Лице одговорно за квалитет медицинског средства упознато је са сваком рекламацијом и испитивањем рекламације или повлачењем медицинског средства са тржишта.</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(7) Сва</w:t>
      </w:r>
      <w:r w:rsidRPr="00C85334">
        <w:rPr>
          <w:rFonts w:ascii="Times New Roman" w:hAnsi="Times New Roman" w:cs="Times New Roman"/>
          <w:color w:val="000000"/>
          <w:sz w:val="28"/>
          <w:szCs w:val="28"/>
        </w:rPr>
        <w:t>ка рекламација која се односи на неисправност медицинског средства евидентира се са свим оригиналним детаљима и темељно се испитује уз учешће лица одговорног за квалитет.</w:t>
      </w:r>
    </w:p>
    <w:p w:rsidR="000676BE" w:rsidRDefault="00C85334" w:rsidP="00C85334">
      <w:pPr>
        <w:spacing w:after="90"/>
        <w:jc w:val="both"/>
        <w:rPr>
          <w:rFonts w:ascii="Times New Roman" w:hAnsi="Times New Roman" w:cs="Times New Roman"/>
          <w:color w:val="000000"/>
          <w:sz w:val="28"/>
          <w:szCs w:val="28"/>
        </w:rPr>
      </w:pPr>
      <w:r w:rsidRPr="00C85334">
        <w:rPr>
          <w:rFonts w:ascii="Times New Roman" w:hAnsi="Times New Roman" w:cs="Times New Roman"/>
          <w:color w:val="000000"/>
          <w:sz w:val="28"/>
          <w:szCs w:val="28"/>
        </w:rPr>
        <w:t xml:space="preserve">(8) Одредбе овог члана не примењују се на медицинска средства из члана 3. </w:t>
      </w:r>
      <w:proofErr w:type="gramStart"/>
      <w:r w:rsidRPr="00C85334">
        <w:rPr>
          <w:rFonts w:ascii="Times New Roman" w:hAnsi="Times New Roman" w:cs="Times New Roman"/>
          <w:color w:val="000000"/>
          <w:sz w:val="28"/>
          <w:szCs w:val="28"/>
        </w:rPr>
        <w:t>став</w:t>
      </w:r>
      <w:proofErr w:type="gramEnd"/>
      <w:r w:rsidRPr="00C85334">
        <w:rPr>
          <w:rFonts w:ascii="Times New Roman" w:hAnsi="Times New Roman" w:cs="Times New Roman"/>
          <w:color w:val="000000"/>
          <w:sz w:val="28"/>
          <w:szCs w:val="28"/>
        </w:rPr>
        <w:t xml:space="preserve"> 2. </w:t>
      </w:r>
      <w:proofErr w:type="gramStart"/>
      <w:r w:rsidRPr="00C85334">
        <w:rPr>
          <w:rFonts w:ascii="Times New Roman" w:hAnsi="Times New Roman" w:cs="Times New Roman"/>
          <w:color w:val="000000"/>
          <w:sz w:val="28"/>
          <w:szCs w:val="28"/>
        </w:rPr>
        <w:t>тач</w:t>
      </w:r>
      <w:proofErr w:type="gramEnd"/>
      <w:r w:rsidRPr="00C85334">
        <w:rPr>
          <w:rFonts w:ascii="Times New Roman" w:hAnsi="Times New Roman" w:cs="Times New Roman"/>
          <w:color w:val="000000"/>
          <w:sz w:val="28"/>
          <w:szCs w:val="28"/>
        </w:rPr>
        <w:t xml:space="preserve">. 4) </w:t>
      </w:r>
      <w:proofErr w:type="gramStart"/>
      <w:r w:rsidRPr="00C85334">
        <w:rPr>
          <w:rFonts w:ascii="Times New Roman" w:hAnsi="Times New Roman" w:cs="Times New Roman"/>
          <w:color w:val="000000"/>
          <w:sz w:val="28"/>
          <w:szCs w:val="28"/>
        </w:rPr>
        <w:t>и</w:t>
      </w:r>
      <w:proofErr w:type="gramEnd"/>
      <w:r w:rsidRPr="00C85334">
        <w:rPr>
          <w:rFonts w:ascii="Times New Roman" w:hAnsi="Times New Roman" w:cs="Times New Roman"/>
          <w:color w:val="000000"/>
          <w:sz w:val="28"/>
          <w:szCs w:val="28"/>
        </w:rPr>
        <w:t xml:space="preserve"> 5) овог правилника. </w:t>
      </w:r>
    </w:p>
    <w:p w:rsidR="00C85334" w:rsidRDefault="00C85334" w:rsidP="00C85334">
      <w:pPr>
        <w:spacing w:after="90"/>
        <w:jc w:val="both"/>
        <w:rPr>
          <w:rFonts w:ascii="Times New Roman" w:hAnsi="Times New Roman" w:cs="Times New Roman"/>
          <w:color w:val="000000"/>
          <w:sz w:val="28"/>
          <w:szCs w:val="28"/>
        </w:rPr>
      </w:pPr>
    </w:p>
    <w:p w:rsidR="00C85334" w:rsidRDefault="00C85334" w:rsidP="00C85334">
      <w:pPr>
        <w:spacing w:after="90"/>
        <w:jc w:val="both"/>
        <w:rPr>
          <w:rFonts w:ascii="Times New Roman" w:hAnsi="Times New Roman" w:cs="Times New Roman"/>
          <w:color w:val="000000"/>
          <w:sz w:val="28"/>
          <w:szCs w:val="28"/>
        </w:rPr>
      </w:pPr>
    </w:p>
    <w:p w:rsidR="00C85334" w:rsidRDefault="00C85334" w:rsidP="00C85334">
      <w:pPr>
        <w:spacing w:after="90"/>
        <w:jc w:val="both"/>
        <w:rPr>
          <w:rFonts w:ascii="Times New Roman" w:hAnsi="Times New Roman" w:cs="Times New Roman"/>
          <w:color w:val="000000"/>
          <w:sz w:val="28"/>
          <w:szCs w:val="28"/>
        </w:rPr>
      </w:pPr>
    </w:p>
    <w:p w:rsidR="00C85334" w:rsidRPr="00C85334" w:rsidRDefault="00C85334" w:rsidP="00C85334">
      <w:pPr>
        <w:spacing w:after="90"/>
        <w:jc w:val="both"/>
        <w:rPr>
          <w:rFonts w:ascii="Times New Roman" w:hAnsi="Times New Roman" w:cs="Times New Roman"/>
          <w:sz w:val="28"/>
          <w:szCs w:val="28"/>
        </w:rPr>
      </w:pP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lastRenderedPageBreak/>
        <w:t>5. Остала лица запослена код произвођача медицинских средстава</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20.</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(1) Произвођач има запослено лице одговорно за вигиланцу медицинских средстава из производног програма произвођача у складу са Законом и подзаконским пр</w:t>
      </w:r>
      <w:r w:rsidRPr="00C85334">
        <w:rPr>
          <w:rFonts w:ascii="Times New Roman" w:hAnsi="Times New Roman" w:cs="Times New Roman"/>
          <w:color w:val="000000"/>
          <w:sz w:val="28"/>
          <w:szCs w:val="28"/>
        </w:rPr>
        <w:t>описом којим се уређује вигиланца.</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 Лице из става 1.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члана може да обавља и друге послове код произвођача медицинских средства.</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(3) Поред услова из члана 16.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правилника произвођач може, зависно од врсте и обима производње, да има и: </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 </w:t>
      </w:r>
      <w:proofErr w:type="gramStart"/>
      <w:r w:rsidRPr="00C85334">
        <w:rPr>
          <w:rFonts w:ascii="Times New Roman" w:hAnsi="Times New Roman" w:cs="Times New Roman"/>
          <w:color w:val="000000"/>
          <w:sz w:val="28"/>
          <w:szCs w:val="28"/>
        </w:rPr>
        <w:t>одгова</w:t>
      </w:r>
      <w:r w:rsidRPr="00C85334">
        <w:rPr>
          <w:rFonts w:ascii="Times New Roman" w:hAnsi="Times New Roman" w:cs="Times New Roman"/>
          <w:color w:val="000000"/>
          <w:sz w:val="28"/>
          <w:szCs w:val="28"/>
        </w:rPr>
        <w:t>рајући</w:t>
      </w:r>
      <w:proofErr w:type="gramEnd"/>
      <w:r w:rsidRPr="00C85334">
        <w:rPr>
          <w:rFonts w:ascii="Times New Roman" w:hAnsi="Times New Roman" w:cs="Times New Roman"/>
          <w:color w:val="000000"/>
          <w:sz w:val="28"/>
          <w:szCs w:val="28"/>
        </w:rPr>
        <w:t xml:space="preserve"> број запослених са стеченим високим образовањем из образовно-научног поља: електротехничке, машинске, фармацеутске, медицинске, стоматолошке, хемијске, технолошке, односно друге одговарајуће струке;</w:t>
      </w:r>
    </w:p>
    <w:p w:rsidR="000676BE" w:rsidRPr="00C85334" w:rsidRDefault="00C85334" w:rsidP="00C85334">
      <w:pPr>
        <w:spacing w:after="90"/>
        <w:ind w:left="60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2) </w:t>
      </w:r>
      <w:proofErr w:type="gramStart"/>
      <w:r w:rsidRPr="00C85334">
        <w:rPr>
          <w:rFonts w:ascii="Times New Roman" w:hAnsi="Times New Roman" w:cs="Times New Roman"/>
          <w:color w:val="000000"/>
          <w:sz w:val="28"/>
          <w:szCs w:val="28"/>
        </w:rPr>
        <w:t>одговарајући</w:t>
      </w:r>
      <w:proofErr w:type="gramEnd"/>
      <w:r w:rsidRPr="00C85334">
        <w:rPr>
          <w:rFonts w:ascii="Times New Roman" w:hAnsi="Times New Roman" w:cs="Times New Roman"/>
          <w:color w:val="000000"/>
          <w:sz w:val="28"/>
          <w:szCs w:val="28"/>
        </w:rPr>
        <w:t xml:space="preserve"> број запослених са стеченим најмањ</w:t>
      </w:r>
      <w:r w:rsidRPr="00C85334">
        <w:rPr>
          <w:rFonts w:ascii="Times New Roman" w:hAnsi="Times New Roman" w:cs="Times New Roman"/>
          <w:color w:val="000000"/>
          <w:sz w:val="28"/>
          <w:szCs w:val="28"/>
        </w:rPr>
        <w:t>е средњим образовањем у одговарајућој области, оспособљене за производњу и контролу квалитета медицинских средстава;</w:t>
      </w:r>
    </w:p>
    <w:p w:rsidR="000676BE" w:rsidRDefault="00C85334" w:rsidP="00C85334">
      <w:pPr>
        <w:spacing w:after="90"/>
        <w:ind w:left="600"/>
        <w:jc w:val="both"/>
        <w:rPr>
          <w:rFonts w:ascii="Times New Roman" w:hAnsi="Times New Roman" w:cs="Times New Roman"/>
          <w:color w:val="000000"/>
          <w:sz w:val="28"/>
          <w:szCs w:val="28"/>
        </w:rPr>
      </w:pPr>
      <w:r w:rsidRPr="00C85334">
        <w:rPr>
          <w:rFonts w:ascii="Times New Roman" w:hAnsi="Times New Roman" w:cs="Times New Roman"/>
          <w:color w:val="000000"/>
          <w:sz w:val="28"/>
          <w:szCs w:val="28"/>
        </w:rPr>
        <w:t xml:space="preserve">3) </w:t>
      </w:r>
      <w:proofErr w:type="gramStart"/>
      <w:r w:rsidRPr="00C85334">
        <w:rPr>
          <w:rFonts w:ascii="Times New Roman" w:hAnsi="Times New Roman" w:cs="Times New Roman"/>
          <w:color w:val="000000"/>
          <w:sz w:val="28"/>
          <w:szCs w:val="28"/>
        </w:rPr>
        <w:t>запослене</w:t>
      </w:r>
      <w:proofErr w:type="gramEnd"/>
      <w:r w:rsidRPr="00C85334">
        <w:rPr>
          <w:rFonts w:ascii="Times New Roman" w:hAnsi="Times New Roman" w:cs="Times New Roman"/>
          <w:color w:val="000000"/>
          <w:sz w:val="28"/>
          <w:szCs w:val="28"/>
        </w:rPr>
        <w:t xml:space="preserve"> оспособљене за помоћне техничке послове у вези са производњом медицинских средстава.</w:t>
      </w:r>
    </w:p>
    <w:p w:rsidR="00C85334" w:rsidRPr="00C85334" w:rsidRDefault="00C85334" w:rsidP="00C85334">
      <w:pPr>
        <w:spacing w:after="90"/>
        <w:ind w:left="600"/>
        <w:jc w:val="both"/>
        <w:rPr>
          <w:rFonts w:ascii="Times New Roman" w:hAnsi="Times New Roman" w:cs="Times New Roman"/>
          <w:sz w:val="28"/>
          <w:szCs w:val="28"/>
        </w:rPr>
      </w:pP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t>6. Организациона шема</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21.</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(1) Произвођач има организациону шему функционалних целина у којима се обављају послови руковођења и надзора над процесом производње медицинских средстава, као и послова за које су одговорна лица из члана 16. </w:t>
      </w:r>
      <w:proofErr w:type="gramStart"/>
      <w:r w:rsidRPr="00C85334">
        <w:rPr>
          <w:rFonts w:ascii="Times New Roman" w:hAnsi="Times New Roman" w:cs="Times New Roman"/>
          <w:color w:val="000000"/>
          <w:sz w:val="28"/>
          <w:szCs w:val="28"/>
        </w:rPr>
        <w:t>став</w:t>
      </w:r>
      <w:proofErr w:type="gramEnd"/>
      <w:r w:rsidRPr="00C85334">
        <w:rPr>
          <w:rFonts w:ascii="Times New Roman" w:hAnsi="Times New Roman" w:cs="Times New Roman"/>
          <w:color w:val="000000"/>
          <w:sz w:val="28"/>
          <w:szCs w:val="28"/>
        </w:rPr>
        <w:t xml:space="preserve"> 1. </w:t>
      </w:r>
      <w:proofErr w:type="gramStart"/>
      <w:r w:rsidRPr="00C85334">
        <w:rPr>
          <w:rFonts w:ascii="Times New Roman" w:hAnsi="Times New Roman" w:cs="Times New Roman"/>
          <w:color w:val="000000"/>
          <w:sz w:val="28"/>
          <w:szCs w:val="28"/>
        </w:rPr>
        <w:t>тач</w:t>
      </w:r>
      <w:proofErr w:type="gramEnd"/>
      <w:r w:rsidRPr="00C85334">
        <w:rPr>
          <w:rFonts w:ascii="Times New Roman" w:hAnsi="Times New Roman" w:cs="Times New Roman"/>
          <w:color w:val="000000"/>
          <w:sz w:val="28"/>
          <w:szCs w:val="28"/>
        </w:rPr>
        <w:t xml:space="preserve">. 1) </w:t>
      </w:r>
      <w:proofErr w:type="gramStart"/>
      <w:r w:rsidRPr="00C85334">
        <w:rPr>
          <w:rFonts w:ascii="Times New Roman" w:hAnsi="Times New Roman" w:cs="Times New Roman"/>
          <w:color w:val="000000"/>
          <w:sz w:val="28"/>
          <w:szCs w:val="28"/>
        </w:rPr>
        <w:t>и</w:t>
      </w:r>
      <w:proofErr w:type="gramEnd"/>
      <w:r w:rsidRPr="00C85334">
        <w:rPr>
          <w:rFonts w:ascii="Times New Roman" w:hAnsi="Times New Roman" w:cs="Times New Roman"/>
          <w:color w:val="000000"/>
          <w:sz w:val="28"/>
          <w:szCs w:val="28"/>
        </w:rPr>
        <w:t xml:space="preserve"> 2) овог правилника. </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(2) У ор</w:t>
      </w:r>
      <w:r w:rsidRPr="00C85334">
        <w:rPr>
          <w:rFonts w:ascii="Times New Roman" w:hAnsi="Times New Roman" w:cs="Times New Roman"/>
          <w:color w:val="000000"/>
          <w:sz w:val="28"/>
          <w:szCs w:val="28"/>
        </w:rPr>
        <w:t xml:space="preserve">ганизационој шеми из става 1.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члана утврђује се однос надређености запослених лица у процесу производње, контроле квалитета, обезбеђења квалитета, као и стављања медицинског средства на тржиште.</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(3) Лица из члана 16. </w:t>
      </w:r>
      <w:proofErr w:type="gramStart"/>
      <w:r w:rsidRPr="00C85334">
        <w:rPr>
          <w:rFonts w:ascii="Times New Roman" w:hAnsi="Times New Roman" w:cs="Times New Roman"/>
          <w:color w:val="000000"/>
          <w:sz w:val="28"/>
          <w:szCs w:val="28"/>
        </w:rPr>
        <w:t>став</w:t>
      </w:r>
      <w:proofErr w:type="gramEnd"/>
      <w:r w:rsidRPr="00C85334">
        <w:rPr>
          <w:rFonts w:ascii="Times New Roman" w:hAnsi="Times New Roman" w:cs="Times New Roman"/>
          <w:color w:val="000000"/>
          <w:sz w:val="28"/>
          <w:szCs w:val="28"/>
        </w:rPr>
        <w:t xml:space="preserve"> 1. </w:t>
      </w:r>
      <w:proofErr w:type="gramStart"/>
      <w:r w:rsidRPr="00C85334">
        <w:rPr>
          <w:rFonts w:ascii="Times New Roman" w:hAnsi="Times New Roman" w:cs="Times New Roman"/>
          <w:color w:val="000000"/>
          <w:sz w:val="28"/>
          <w:szCs w:val="28"/>
        </w:rPr>
        <w:t>тач</w:t>
      </w:r>
      <w:proofErr w:type="gramEnd"/>
      <w:r w:rsidRPr="00C85334">
        <w:rPr>
          <w:rFonts w:ascii="Times New Roman" w:hAnsi="Times New Roman" w:cs="Times New Roman"/>
          <w:color w:val="000000"/>
          <w:sz w:val="28"/>
          <w:szCs w:val="28"/>
        </w:rPr>
        <w:t xml:space="preserve">. 1) </w:t>
      </w:r>
      <w:proofErr w:type="gramStart"/>
      <w:r w:rsidRPr="00C85334">
        <w:rPr>
          <w:rFonts w:ascii="Times New Roman" w:hAnsi="Times New Roman" w:cs="Times New Roman"/>
          <w:color w:val="000000"/>
          <w:sz w:val="28"/>
          <w:szCs w:val="28"/>
        </w:rPr>
        <w:t>и</w:t>
      </w:r>
      <w:proofErr w:type="gramEnd"/>
      <w:r w:rsidRPr="00C85334">
        <w:rPr>
          <w:rFonts w:ascii="Times New Roman" w:hAnsi="Times New Roman" w:cs="Times New Roman"/>
          <w:color w:val="000000"/>
          <w:sz w:val="28"/>
          <w:szCs w:val="28"/>
        </w:rPr>
        <w:t xml:space="preserve"> 2) овог правилни</w:t>
      </w:r>
      <w:r w:rsidRPr="00C85334">
        <w:rPr>
          <w:rFonts w:ascii="Times New Roman" w:hAnsi="Times New Roman" w:cs="Times New Roman"/>
          <w:color w:val="000000"/>
          <w:sz w:val="28"/>
          <w:szCs w:val="28"/>
        </w:rPr>
        <w:t xml:space="preserve">ка у доношењу стручних одлука не могу да утичу један на другог у процесу производње, односно контроле квалитета медицинских средства. </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 xml:space="preserve">(4) Произвођач за лица из става 1.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члана утврђује специфична задужења са одговарајућим овлашћењима.</w:t>
      </w:r>
    </w:p>
    <w:p w:rsidR="000676BE" w:rsidRDefault="00C85334" w:rsidP="00C85334">
      <w:pPr>
        <w:spacing w:after="90"/>
        <w:jc w:val="both"/>
        <w:rPr>
          <w:rFonts w:ascii="Times New Roman" w:hAnsi="Times New Roman" w:cs="Times New Roman"/>
          <w:color w:val="000000"/>
          <w:sz w:val="28"/>
          <w:szCs w:val="28"/>
        </w:rPr>
      </w:pPr>
      <w:r w:rsidRPr="00C85334">
        <w:rPr>
          <w:rFonts w:ascii="Times New Roman" w:hAnsi="Times New Roman" w:cs="Times New Roman"/>
          <w:color w:val="000000"/>
          <w:sz w:val="28"/>
          <w:szCs w:val="28"/>
        </w:rPr>
        <w:lastRenderedPageBreak/>
        <w:t>(5) Организацион</w:t>
      </w:r>
      <w:r w:rsidRPr="00C85334">
        <w:rPr>
          <w:rFonts w:ascii="Times New Roman" w:hAnsi="Times New Roman" w:cs="Times New Roman"/>
          <w:color w:val="000000"/>
          <w:sz w:val="28"/>
          <w:szCs w:val="28"/>
        </w:rPr>
        <w:t>а шема и опис послова запослених лица у складу је са прописаним оперативним поступцима произвођача, односно поступцима производње и обезбеђења квалитета.</w:t>
      </w:r>
    </w:p>
    <w:p w:rsidR="00C85334" w:rsidRPr="00C85334" w:rsidRDefault="00C85334" w:rsidP="00C85334">
      <w:pPr>
        <w:spacing w:after="90"/>
        <w:jc w:val="both"/>
        <w:rPr>
          <w:rFonts w:ascii="Times New Roman" w:hAnsi="Times New Roman" w:cs="Times New Roman"/>
          <w:sz w:val="28"/>
          <w:szCs w:val="28"/>
        </w:rPr>
      </w:pP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t>7. Обука запослених</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22.</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(1) Произвођач обезбеђује запосленим лицима обуку за спровођење захте</w:t>
      </w:r>
      <w:r w:rsidRPr="00C85334">
        <w:rPr>
          <w:rFonts w:ascii="Times New Roman" w:hAnsi="Times New Roman" w:cs="Times New Roman"/>
          <w:color w:val="000000"/>
          <w:sz w:val="28"/>
          <w:szCs w:val="28"/>
        </w:rPr>
        <w:t xml:space="preserve">ва стандарда </w:t>
      </w:r>
      <w:r w:rsidRPr="00C85334">
        <w:rPr>
          <w:rFonts w:ascii="Times New Roman" w:hAnsi="Times New Roman" w:cs="Times New Roman"/>
          <w:color w:val="000000"/>
          <w:sz w:val="28"/>
          <w:szCs w:val="28"/>
        </w:rPr>
        <w:t>SRPS EN ISO</w:t>
      </w:r>
      <w:r w:rsidRPr="00C85334">
        <w:rPr>
          <w:rFonts w:ascii="Times New Roman" w:hAnsi="Times New Roman" w:cs="Times New Roman"/>
          <w:color w:val="000000"/>
          <w:sz w:val="28"/>
          <w:szCs w:val="28"/>
        </w:rPr>
        <w:t xml:space="preserve"> 13485, у зависности од послова које обављају, као и усавршавање у области вигиланце медицинских средства, смерница добре праксе у дистрибуцији медицинских средства и праћење свих научно-техничких достигнућа у области производње мед</w:t>
      </w:r>
      <w:r w:rsidRPr="00C85334">
        <w:rPr>
          <w:rFonts w:ascii="Times New Roman" w:hAnsi="Times New Roman" w:cs="Times New Roman"/>
          <w:color w:val="000000"/>
          <w:sz w:val="28"/>
          <w:szCs w:val="28"/>
        </w:rPr>
        <w:t xml:space="preserve">ицинских средства у складу са Законом. </w:t>
      </w:r>
    </w:p>
    <w:p w:rsidR="000676BE" w:rsidRDefault="00C85334" w:rsidP="00C85334">
      <w:pPr>
        <w:spacing w:after="90"/>
        <w:jc w:val="both"/>
        <w:rPr>
          <w:rFonts w:ascii="Times New Roman" w:hAnsi="Times New Roman" w:cs="Times New Roman"/>
          <w:color w:val="000000"/>
          <w:sz w:val="28"/>
          <w:szCs w:val="28"/>
        </w:rPr>
      </w:pPr>
      <w:r w:rsidRPr="00C85334">
        <w:rPr>
          <w:rFonts w:ascii="Times New Roman" w:hAnsi="Times New Roman" w:cs="Times New Roman"/>
          <w:color w:val="000000"/>
          <w:sz w:val="28"/>
          <w:szCs w:val="28"/>
        </w:rPr>
        <w:t>(2) Произвођач обезбеђује свим запосленим лицима спровођење почетне и трајне, теоријске и практичне обуке у циљу упознавања система обезбеђења квалитета, у складу са дефинисаним планом обуке у складу са Законом.</w:t>
      </w:r>
    </w:p>
    <w:p w:rsidR="00C85334" w:rsidRPr="00C85334" w:rsidRDefault="00C85334" w:rsidP="00C85334">
      <w:pPr>
        <w:spacing w:after="90"/>
        <w:jc w:val="both"/>
        <w:rPr>
          <w:rFonts w:ascii="Times New Roman" w:hAnsi="Times New Roman" w:cs="Times New Roman"/>
          <w:sz w:val="28"/>
          <w:szCs w:val="28"/>
        </w:rPr>
      </w:pP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t xml:space="preserve">8. </w:t>
      </w:r>
      <w:r w:rsidRPr="00C85334">
        <w:rPr>
          <w:rFonts w:ascii="Times New Roman" w:hAnsi="Times New Roman" w:cs="Times New Roman"/>
          <w:b/>
          <w:color w:val="333333"/>
          <w:sz w:val="28"/>
          <w:szCs w:val="28"/>
        </w:rPr>
        <w:t>Заштита здравља запослених</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23.</w:t>
      </w:r>
      <w:proofErr w:type="gramEnd"/>
    </w:p>
    <w:p w:rsidR="000676BE" w:rsidRDefault="00C85334" w:rsidP="00C85334">
      <w:pPr>
        <w:spacing w:after="90"/>
        <w:jc w:val="both"/>
        <w:rPr>
          <w:rFonts w:ascii="Times New Roman" w:hAnsi="Times New Roman" w:cs="Times New Roman"/>
          <w:color w:val="000000"/>
          <w:sz w:val="28"/>
          <w:szCs w:val="28"/>
        </w:rPr>
      </w:pPr>
      <w:proofErr w:type="gramStart"/>
      <w:r w:rsidRPr="00C85334">
        <w:rPr>
          <w:rFonts w:ascii="Times New Roman" w:hAnsi="Times New Roman" w:cs="Times New Roman"/>
          <w:color w:val="000000"/>
          <w:sz w:val="28"/>
          <w:szCs w:val="28"/>
        </w:rPr>
        <w:t>Произвођач спроводи програм заштите здравља на раду запослених, у складу са прописима из области безбедности и здравља на раду, као и да спроводи прописе у области санитарног надзора уколико то утиче на квалитет и без</w:t>
      </w:r>
      <w:r w:rsidRPr="00C85334">
        <w:rPr>
          <w:rFonts w:ascii="Times New Roman" w:hAnsi="Times New Roman" w:cs="Times New Roman"/>
          <w:color w:val="000000"/>
          <w:sz w:val="28"/>
          <w:szCs w:val="28"/>
        </w:rPr>
        <w:t>бедност медицинског средства.</w:t>
      </w:r>
      <w:proofErr w:type="gramEnd"/>
    </w:p>
    <w:p w:rsidR="00C85334" w:rsidRPr="00C85334" w:rsidRDefault="00C85334" w:rsidP="00C85334">
      <w:pPr>
        <w:spacing w:after="90"/>
        <w:jc w:val="both"/>
        <w:rPr>
          <w:rFonts w:ascii="Times New Roman" w:hAnsi="Times New Roman" w:cs="Times New Roman"/>
          <w:sz w:val="28"/>
          <w:szCs w:val="28"/>
        </w:rPr>
      </w:pP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t>IV. ИЗМЕНА, ДОПУНА И ОБНОВА ДОЗВОЛЕ ЗА ПРОИЗВОДЊУ МЕДИЦИНСКОГ СРЕДСТВА</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24.</w:t>
      </w:r>
      <w:proofErr w:type="gramEnd"/>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(1) Ако произвођач измени или допуни услове за производњу прописане овим правилником подноси Министарству у писменој форми захтев за измену ил</w:t>
      </w:r>
      <w:r w:rsidRPr="00C85334">
        <w:rPr>
          <w:rFonts w:ascii="Times New Roman" w:hAnsi="Times New Roman" w:cs="Times New Roman"/>
          <w:color w:val="000000"/>
          <w:sz w:val="28"/>
          <w:szCs w:val="28"/>
        </w:rPr>
        <w:t>и допуну дозволе за производњу медицинског средства у складу са Законом.</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lastRenderedPageBreak/>
        <w:t xml:space="preserve">(2) Министарство на основу провере података из захтева из става 1.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члана доноси решење о измени или допуни дозволе за производњу медицинског средства у складу са Законом.</w:t>
      </w:r>
    </w:p>
    <w:p w:rsidR="000676BE" w:rsidRPr="00C85334" w:rsidRDefault="00C85334" w:rsidP="00C85334">
      <w:pPr>
        <w:spacing w:after="90"/>
        <w:jc w:val="both"/>
        <w:rPr>
          <w:rFonts w:ascii="Times New Roman" w:hAnsi="Times New Roman" w:cs="Times New Roman"/>
          <w:sz w:val="28"/>
          <w:szCs w:val="28"/>
        </w:rPr>
      </w:pPr>
      <w:r w:rsidRPr="00C85334">
        <w:rPr>
          <w:rFonts w:ascii="Times New Roman" w:hAnsi="Times New Roman" w:cs="Times New Roman"/>
          <w:color w:val="000000"/>
          <w:sz w:val="28"/>
          <w:szCs w:val="28"/>
        </w:rPr>
        <w:t>(3) Пре</w:t>
      </w:r>
      <w:r w:rsidRPr="00C85334">
        <w:rPr>
          <w:rFonts w:ascii="Times New Roman" w:hAnsi="Times New Roman" w:cs="Times New Roman"/>
          <w:color w:val="000000"/>
          <w:sz w:val="28"/>
          <w:szCs w:val="28"/>
        </w:rPr>
        <w:t xml:space="preserve"> истека рока на који је издата дозвола за производњу у складу са овим правилником, произвођач је у писменој форми поднео Министарству захтев за обнову дозволе за производњу у складу са Законом.</w:t>
      </w:r>
    </w:p>
    <w:p w:rsidR="000676BE" w:rsidRDefault="00C85334" w:rsidP="00C85334">
      <w:pPr>
        <w:spacing w:after="90"/>
        <w:jc w:val="both"/>
        <w:rPr>
          <w:rFonts w:ascii="Times New Roman" w:hAnsi="Times New Roman" w:cs="Times New Roman"/>
          <w:color w:val="000000"/>
          <w:sz w:val="28"/>
          <w:szCs w:val="28"/>
        </w:rPr>
      </w:pPr>
      <w:r w:rsidRPr="00C85334">
        <w:rPr>
          <w:rFonts w:ascii="Times New Roman" w:hAnsi="Times New Roman" w:cs="Times New Roman"/>
          <w:color w:val="000000"/>
          <w:sz w:val="28"/>
          <w:szCs w:val="28"/>
        </w:rPr>
        <w:t>(4) Министарство на основу провере података из захтева из став</w:t>
      </w:r>
      <w:r w:rsidRPr="00C85334">
        <w:rPr>
          <w:rFonts w:ascii="Times New Roman" w:hAnsi="Times New Roman" w:cs="Times New Roman"/>
          <w:color w:val="000000"/>
          <w:sz w:val="28"/>
          <w:szCs w:val="28"/>
        </w:rPr>
        <w:t xml:space="preserve">а 3. </w:t>
      </w:r>
      <w:proofErr w:type="gramStart"/>
      <w:r w:rsidRPr="00C85334">
        <w:rPr>
          <w:rFonts w:ascii="Times New Roman" w:hAnsi="Times New Roman" w:cs="Times New Roman"/>
          <w:color w:val="000000"/>
          <w:sz w:val="28"/>
          <w:szCs w:val="28"/>
        </w:rPr>
        <w:t>овог</w:t>
      </w:r>
      <w:proofErr w:type="gramEnd"/>
      <w:r w:rsidRPr="00C85334">
        <w:rPr>
          <w:rFonts w:ascii="Times New Roman" w:hAnsi="Times New Roman" w:cs="Times New Roman"/>
          <w:color w:val="000000"/>
          <w:sz w:val="28"/>
          <w:szCs w:val="28"/>
        </w:rPr>
        <w:t xml:space="preserve"> члана, односно услова за производњу прописаних овим правилником доноси решење о обнови дозволе за производњу медицинског средства у складу са Законом.</w:t>
      </w:r>
    </w:p>
    <w:p w:rsidR="00C85334" w:rsidRPr="00C85334" w:rsidRDefault="00C85334" w:rsidP="00C85334">
      <w:pPr>
        <w:spacing w:after="90"/>
        <w:jc w:val="both"/>
        <w:rPr>
          <w:rFonts w:ascii="Times New Roman" w:hAnsi="Times New Roman" w:cs="Times New Roman"/>
          <w:sz w:val="28"/>
          <w:szCs w:val="28"/>
        </w:rPr>
      </w:pPr>
    </w:p>
    <w:p w:rsidR="000676BE" w:rsidRPr="00C85334" w:rsidRDefault="00C85334" w:rsidP="00C85334">
      <w:pPr>
        <w:spacing w:after="45"/>
        <w:jc w:val="center"/>
        <w:rPr>
          <w:rFonts w:ascii="Times New Roman" w:hAnsi="Times New Roman" w:cs="Times New Roman"/>
          <w:sz w:val="28"/>
          <w:szCs w:val="28"/>
        </w:rPr>
      </w:pPr>
      <w:r w:rsidRPr="00C85334">
        <w:rPr>
          <w:rFonts w:ascii="Times New Roman" w:hAnsi="Times New Roman" w:cs="Times New Roman"/>
          <w:b/>
          <w:color w:val="333333"/>
          <w:sz w:val="28"/>
          <w:szCs w:val="28"/>
        </w:rPr>
        <w:t>V. ПРЕЛАЗНА И ЗАВРШНА ОДРЕДБА</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25.</w:t>
      </w:r>
      <w:proofErr w:type="gramEnd"/>
    </w:p>
    <w:p w:rsidR="000676BE" w:rsidRPr="00C85334" w:rsidRDefault="00C85334" w:rsidP="00C85334">
      <w:pPr>
        <w:spacing w:after="90"/>
        <w:jc w:val="both"/>
        <w:rPr>
          <w:rFonts w:ascii="Times New Roman" w:hAnsi="Times New Roman" w:cs="Times New Roman"/>
          <w:sz w:val="28"/>
          <w:szCs w:val="28"/>
        </w:rPr>
      </w:pPr>
      <w:proofErr w:type="gramStart"/>
      <w:r w:rsidRPr="00C85334">
        <w:rPr>
          <w:rFonts w:ascii="Times New Roman" w:hAnsi="Times New Roman" w:cs="Times New Roman"/>
          <w:color w:val="000000"/>
          <w:sz w:val="28"/>
          <w:szCs w:val="28"/>
        </w:rPr>
        <w:t>Даном ступања на снагу овог правилника престаје да в</w:t>
      </w:r>
      <w:r w:rsidRPr="00C85334">
        <w:rPr>
          <w:rFonts w:ascii="Times New Roman" w:hAnsi="Times New Roman" w:cs="Times New Roman"/>
          <w:color w:val="000000"/>
          <w:sz w:val="28"/>
          <w:szCs w:val="28"/>
        </w:rPr>
        <w:t>ажи Правилник о условима за производњу медицинских средстава ("Службени гласник РС", број 10/12).</w:t>
      </w:r>
      <w:proofErr w:type="gramEnd"/>
      <w:r w:rsidRPr="00C85334">
        <w:rPr>
          <w:rFonts w:ascii="Times New Roman" w:hAnsi="Times New Roman" w:cs="Times New Roman"/>
          <w:color w:val="000000"/>
          <w:sz w:val="28"/>
          <w:szCs w:val="28"/>
        </w:rPr>
        <w:t xml:space="preserve"> </w:t>
      </w:r>
    </w:p>
    <w:p w:rsidR="000676BE" w:rsidRPr="00C85334" w:rsidRDefault="00C85334" w:rsidP="00C85334">
      <w:pPr>
        <w:spacing w:after="225"/>
        <w:jc w:val="center"/>
        <w:rPr>
          <w:rFonts w:ascii="Times New Roman" w:hAnsi="Times New Roman" w:cs="Times New Roman"/>
          <w:sz w:val="28"/>
          <w:szCs w:val="28"/>
        </w:rPr>
      </w:pPr>
      <w:proofErr w:type="gramStart"/>
      <w:r w:rsidRPr="00C85334">
        <w:rPr>
          <w:rFonts w:ascii="Times New Roman" w:hAnsi="Times New Roman" w:cs="Times New Roman"/>
          <w:b/>
          <w:color w:val="000000"/>
          <w:sz w:val="28"/>
          <w:szCs w:val="28"/>
        </w:rPr>
        <w:t>Члан 26.</w:t>
      </w:r>
      <w:proofErr w:type="gramEnd"/>
    </w:p>
    <w:p w:rsidR="000676BE" w:rsidRPr="00C85334" w:rsidRDefault="00C85334" w:rsidP="00C85334">
      <w:pPr>
        <w:spacing w:after="90"/>
        <w:jc w:val="both"/>
        <w:rPr>
          <w:rFonts w:ascii="Times New Roman" w:hAnsi="Times New Roman" w:cs="Times New Roman"/>
          <w:sz w:val="28"/>
          <w:szCs w:val="28"/>
        </w:rPr>
      </w:pPr>
      <w:proofErr w:type="gramStart"/>
      <w:r w:rsidRPr="00C85334">
        <w:rPr>
          <w:rFonts w:ascii="Times New Roman" w:hAnsi="Times New Roman" w:cs="Times New Roman"/>
          <w:color w:val="000000"/>
          <w:sz w:val="28"/>
          <w:szCs w:val="28"/>
        </w:rPr>
        <w:t>Овај правилник ступа на снагу даном објављивања у "Службеном гласнику Републике Србије".</w:t>
      </w:r>
      <w:proofErr w:type="gramEnd"/>
    </w:p>
    <w:p w:rsidR="000676BE" w:rsidRPr="00C85334" w:rsidRDefault="000676BE" w:rsidP="00C85334">
      <w:pPr>
        <w:spacing w:after="90"/>
        <w:jc w:val="both"/>
        <w:rPr>
          <w:rFonts w:ascii="Times New Roman" w:hAnsi="Times New Roman" w:cs="Times New Roman"/>
          <w:sz w:val="28"/>
          <w:szCs w:val="28"/>
        </w:rPr>
      </w:pPr>
    </w:p>
    <w:p w:rsidR="00C85334" w:rsidRDefault="00C85334" w:rsidP="00C85334">
      <w:pPr>
        <w:spacing w:after="90"/>
        <w:rPr>
          <w:rFonts w:ascii="Times New Roman" w:hAnsi="Times New Roman" w:cs="Times New Roman"/>
          <w:color w:val="000000"/>
          <w:sz w:val="28"/>
          <w:szCs w:val="28"/>
        </w:rPr>
      </w:pPr>
      <w:r w:rsidRPr="00C85334">
        <w:rPr>
          <w:rFonts w:ascii="Times New Roman" w:hAnsi="Times New Roman" w:cs="Times New Roman"/>
          <w:color w:val="000000"/>
          <w:sz w:val="28"/>
          <w:szCs w:val="28"/>
        </w:rPr>
        <w:t xml:space="preserve">Број 110-00-432/2018-06 </w:t>
      </w:r>
      <w:r>
        <w:rPr>
          <w:rFonts w:ascii="Times New Roman" w:hAnsi="Times New Roman" w:cs="Times New Roman"/>
          <w:color w:val="000000"/>
          <w:sz w:val="28"/>
          <w:szCs w:val="28"/>
        </w:rPr>
        <w:t xml:space="preserve">                                                    </w:t>
      </w:r>
      <w:r w:rsidRPr="00C85334">
        <w:rPr>
          <w:rFonts w:ascii="Times New Roman" w:hAnsi="Times New Roman" w:cs="Times New Roman"/>
          <w:color w:val="000000"/>
          <w:sz w:val="28"/>
          <w:szCs w:val="28"/>
        </w:rPr>
        <w:t>МИНИСТАР</w:t>
      </w:r>
    </w:p>
    <w:p w:rsidR="000676BE" w:rsidRPr="00C85334" w:rsidRDefault="00C85334" w:rsidP="00C85334">
      <w:pPr>
        <w:spacing w:after="90"/>
        <w:rPr>
          <w:rFonts w:ascii="Times New Roman" w:hAnsi="Times New Roman" w:cs="Times New Roman"/>
          <w:sz w:val="28"/>
          <w:szCs w:val="28"/>
        </w:rPr>
      </w:pPr>
      <w:r w:rsidRPr="00C85334">
        <w:rPr>
          <w:rFonts w:ascii="Times New Roman" w:hAnsi="Times New Roman" w:cs="Times New Roman"/>
          <w:sz w:val="28"/>
          <w:szCs w:val="28"/>
        </w:rPr>
        <w:br/>
      </w:r>
      <w:proofErr w:type="gramStart"/>
      <w:r w:rsidRPr="00C85334">
        <w:rPr>
          <w:rFonts w:ascii="Times New Roman" w:hAnsi="Times New Roman" w:cs="Times New Roman"/>
          <w:color w:val="000000"/>
          <w:sz w:val="28"/>
          <w:szCs w:val="28"/>
        </w:rPr>
        <w:t>У Београду, 20.</w:t>
      </w:r>
      <w:proofErr w:type="gramEnd"/>
      <w:r w:rsidRPr="00C85334">
        <w:rPr>
          <w:rFonts w:ascii="Times New Roman" w:hAnsi="Times New Roman" w:cs="Times New Roman"/>
          <w:color w:val="000000"/>
          <w:sz w:val="28"/>
          <w:szCs w:val="28"/>
        </w:rPr>
        <w:t xml:space="preserve"> </w:t>
      </w:r>
      <w:proofErr w:type="gramStart"/>
      <w:r w:rsidRPr="00C85334">
        <w:rPr>
          <w:rFonts w:ascii="Times New Roman" w:hAnsi="Times New Roman" w:cs="Times New Roman"/>
          <w:color w:val="000000"/>
          <w:sz w:val="28"/>
          <w:szCs w:val="28"/>
        </w:rPr>
        <w:t>децембра</w:t>
      </w:r>
      <w:proofErr w:type="gramEnd"/>
      <w:r w:rsidRPr="00C85334">
        <w:rPr>
          <w:rFonts w:ascii="Times New Roman" w:hAnsi="Times New Roman" w:cs="Times New Roman"/>
          <w:color w:val="000000"/>
          <w:sz w:val="28"/>
          <w:szCs w:val="28"/>
        </w:rPr>
        <w:t xml:space="preserve"> 2018. </w:t>
      </w:r>
      <w:proofErr w:type="gramStart"/>
      <w:r w:rsidRPr="00C85334">
        <w:rPr>
          <w:rFonts w:ascii="Times New Roman" w:hAnsi="Times New Roman" w:cs="Times New Roman"/>
          <w:color w:val="000000"/>
          <w:sz w:val="28"/>
          <w:szCs w:val="28"/>
        </w:rPr>
        <w:t>године</w:t>
      </w:r>
      <w:proofErr w:type="gramEnd"/>
      <w:r w:rsidRPr="00C8533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А</w:t>
      </w:r>
      <w:r w:rsidRPr="00C85334">
        <w:rPr>
          <w:rFonts w:ascii="Times New Roman" w:hAnsi="Times New Roman" w:cs="Times New Roman"/>
          <w:color w:val="000000"/>
          <w:sz w:val="28"/>
          <w:szCs w:val="28"/>
        </w:rPr>
        <w:t>сс. др Златибор Лончар</w:t>
      </w:r>
    </w:p>
    <w:sectPr w:rsidR="000676BE" w:rsidRPr="00C853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BE"/>
    <w:rsid w:val="000676BE"/>
    <w:rsid w:val="00C85334"/>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4975</Words>
  <Characters>28359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2</cp:revision>
  <dcterms:created xsi:type="dcterms:W3CDTF">2019-01-21T09:33:00Z</dcterms:created>
  <dcterms:modified xsi:type="dcterms:W3CDTF">2019-01-21T09:33:00Z</dcterms:modified>
</cp:coreProperties>
</file>