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87" w:rsidRPr="00EA0A8D" w:rsidRDefault="00EA0A8D">
      <w:pPr>
        <w:spacing w:after="90"/>
        <w:rPr>
          <w:rFonts w:ascii="Times New Roman" w:hAnsi="Times New Roman" w:cs="Times New Roman"/>
          <w:sz w:val="28"/>
          <w:szCs w:val="28"/>
        </w:rPr>
      </w:pPr>
      <w:proofErr w:type="gramStart"/>
      <w:r w:rsidRPr="00EA0A8D">
        <w:rPr>
          <w:rFonts w:ascii="Times New Roman" w:hAnsi="Times New Roman" w:cs="Times New Roman"/>
          <w:color w:val="000000"/>
          <w:sz w:val="28"/>
          <w:szCs w:val="28"/>
        </w:rPr>
        <w:t>На основу члана 99.</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став</w:t>
      </w:r>
      <w:proofErr w:type="gramEnd"/>
      <w:r w:rsidRPr="00EA0A8D">
        <w:rPr>
          <w:rFonts w:ascii="Times New Roman" w:hAnsi="Times New Roman" w:cs="Times New Roman"/>
          <w:color w:val="000000"/>
          <w:sz w:val="28"/>
          <w:szCs w:val="28"/>
        </w:rPr>
        <w:t xml:space="preserve"> 8. Закона о медицинским средствима ("Службени гласник РС", број 105/17), </w:t>
      </w:r>
    </w:p>
    <w:p w:rsidR="00397F87" w:rsidRPr="00EA0A8D" w:rsidRDefault="00EA0A8D">
      <w:pPr>
        <w:spacing w:after="90"/>
        <w:rPr>
          <w:rFonts w:ascii="Times New Roman" w:hAnsi="Times New Roman" w:cs="Times New Roman"/>
          <w:sz w:val="28"/>
          <w:szCs w:val="28"/>
        </w:rPr>
      </w:pPr>
      <w:r w:rsidRPr="00EA0A8D">
        <w:rPr>
          <w:rFonts w:ascii="Times New Roman" w:hAnsi="Times New Roman" w:cs="Times New Roman"/>
          <w:color w:val="000000"/>
          <w:sz w:val="28"/>
          <w:szCs w:val="28"/>
        </w:rPr>
        <w:t>Министар здравља доноси</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ПРАВИЛНИК </w:t>
      </w:r>
      <w:r w:rsidRPr="00EA0A8D">
        <w:rPr>
          <w:rFonts w:ascii="Times New Roman" w:hAnsi="Times New Roman" w:cs="Times New Roman"/>
          <w:sz w:val="28"/>
          <w:szCs w:val="28"/>
        </w:rPr>
        <w:br/>
      </w:r>
      <w:r w:rsidRPr="00EA0A8D">
        <w:rPr>
          <w:rFonts w:ascii="Times New Roman" w:hAnsi="Times New Roman" w:cs="Times New Roman"/>
          <w:b/>
          <w:color w:val="333333"/>
          <w:sz w:val="28"/>
          <w:szCs w:val="28"/>
        </w:rPr>
        <w:t xml:space="preserve">О ВИГИЛАНЦИ </w:t>
      </w:r>
    </w:p>
    <w:p w:rsidR="00397F87" w:rsidRPr="00EA0A8D" w:rsidRDefault="00EA0A8D">
      <w:pPr>
        <w:spacing w:after="450"/>
        <w:ind w:left="750"/>
        <w:jc w:val="center"/>
        <w:rPr>
          <w:rFonts w:ascii="Times New Roman" w:hAnsi="Times New Roman" w:cs="Times New Roman"/>
          <w:sz w:val="28"/>
          <w:szCs w:val="28"/>
        </w:rPr>
      </w:pPr>
      <w:r w:rsidRPr="00EA0A8D">
        <w:rPr>
          <w:rFonts w:ascii="Times New Roman" w:hAnsi="Times New Roman" w:cs="Times New Roman"/>
          <w:b/>
          <w:color w:val="006633"/>
          <w:sz w:val="28"/>
          <w:szCs w:val="28"/>
        </w:rPr>
        <w:t xml:space="preserve">(Сл. гласник РС бр. 3/19) </w:t>
      </w:r>
    </w:p>
    <w:p w:rsidR="00397F87" w:rsidRPr="00EA0A8D" w:rsidRDefault="00EA0A8D">
      <w:pPr>
        <w:spacing w:after="450"/>
        <w:ind w:left="750"/>
        <w:jc w:val="center"/>
        <w:rPr>
          <w:rFonts w:ascii="Times New Roman" w:hAnsi="Times New Roman" w:cs="Times New Roman"/>
          <w:sz w:val="28"/>
          <w:szCs w:val="28"/>
        </w:rPr>
      </w:pPr>
      <w:r w:rsidRPr="00EA0A8D">
        <w:rPr>
          <w:rFonts w:ascii="Times New Roman" w:hAnsi="Times New Roman" w:cs="Times New Roman"/>
          <w:b/>
          <w:color w:val="006633"/>
          <w:sz w:val="28"/>
          <w:szCs w:val="28"/>
        </w:rPr>
        <w:t>Основни текст на снази од 18/01/</w:t>
      </w:r>
      <w:proofErr w:type="gramStart"/>
      <w:r w:rsidRPr="00EA0A8D">
        <w:rPr>
          <w:rFonts w:ascii="Times New Roman" w:hAnsi="Times New Roman" w:cs="Times New Roman"/>
          <w:b/>
          <w:color w:val="006633"/>
          <w:sz w:val="28"/>
          <w:szCs w:val="28"/>
        </w:rPr>
        <w:t>2019 ,</w:t>
      </w:r>
      <w:proofErr w:type="gramEnd"/>
      <w:r w:rsidRPr="00EA0A8D">
        <w:rPr>
          <w:rFonts w:ascii="Times New Roman" w:hAnsi="Times New Roman" w:cs="Times New Roman"/>
          <w:b/>
          <w:color w:val="006633"/>
          <w:sz w:val="28"/>
          <w:szCs w:val="28"/>
        </w:rPr>
        <w:t xml:space="preserve"> у примени од 18/01/2019  </w:t>
      </w: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I. УВОДНЕ ОДРЕДБЕ </w:t>
      </w: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1. Садржина Правилника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proofErr w:type="gramStart"/>
      <w:r w:rsidRPr="00EA0A8D">
        <w:rPr>
          <w:rFonts w:ascii="Times New Roman" w:hAnsi="Times New Roman" w:cs="Times New Roman"/>
          <w:color w:val="000000"/>
          <w:sz w:val="28"/>
          <w:szCs w:val="28"/>
        </w:rPr>
        <w:t>Овим правилником уређују се ближи услови и начин спровођења система вигиланце.</w:t>
      </w:r>
      <w:proofErr w:type="gramEnd"/>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2. Дефиниције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Изрази употребљени у Закону о медицинским средствима (у даљем тексту: Закон) и у овом правилник</w:t>
      </w:r>
      <w:r w:rsidRPr="00EA0A8D">
        <w:rPr>
          <w:rFonts w:ascii="Times New Roman" w:hAnsi="Times New Roman" w:cs="Times New Roman"/>
          <w:color w:val="000000"/>
          <w:sz w:val="28"/>
          <w:szCs w:val="28"/>
        </w:rPr>
        <w:t xml:space="preserve">у имају следеће значење: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1) вигиланца медицинског средства је скуп активности којима се обезбеђује прикупљање, процена, разумевање и реаговање на сазнања о ризицима који произлазе из употребе или примене медицинског средства, а посебно у погледу пријављив</w:t>
      </w:r>
      <w:r w:rsidRPr="00EA0A8D">
        <w:rPr>
          <w:rFonts w:ascii="Times New Roman" w:hAnsi="Times New Roman" w:cs="Times New Roman"/>
          <w:color w:val="000000"/>
          <w:sz w:val="28"/>
          <w:szCs w:val="28"/>
        </w:rPr>
        <w:t xml:space="preserve">ања инцидената </w:t>
      </w:r>
      <w:r w:rsidRPr="00EA0A8D">
        <w:rPr>
          <w:rFonts w:ascii="Times New Roman" w:hAnsi="Times New Roman" w:cs="Times New Roman"/>
          <w:color w:val="000000"/>
          <w:sz w:val="28"/>
          <w:szCs w:val="28"/>
        </w:rPr>
        <w:t>(incidents)</w:t>
      </w:r>
      <w:r w:rsidRPr="00EA0A8D">
        <w:rPr>
          <w:rFonts w:ascii="Times New Roman" w:hAnsi="Times New Roman" w:cs="Times New Roman"/>
          <w:color w:val="000000"/>
          <w:sz w:val="28"/>
          <w:szCs w:val="28"/>
        </w:rPr>
        <w:t xml:space="preserve"> у циљу побољшања и заштите здравља и сигурности пацијената, корисника и других лица и ако је потребно пружање информација које смањују вероватноћу да се инцидент понови на другом месту или којим се ублажавају последице тог инциде</w:t>
      </w:r>
      <w:r w:rsidRPr="00EA0A8D">
        <w:rPr>
          <w:rFonts w:ascii="Times New Roman" w:hAnsi="Times New Roman" w:cs="Times New Roman"/>
          <w:color w:val="000000"/>
          <w:sz w:val="28"/>
          <w:szCs w:val="28"/>
        </w:rPr>
        <w:t xml:space="preserve">нта (у даљем тексту: вигиланца);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2) лице одговорно за вигиланцу и праћење медицинског средства на тржишту је лице запослено са пуним радним временом код произвођача, односно овлашћеног представника произвођача, које обавља послове вигиланце и које има зав</w:t>
      </w:r>
      <w:r w:rsidRPr="00EA0A8D">
        <w:rPr>
          <w:rFonts w:ascii="Times New Roman" w:hAnsi="Times New Roman" w:cs="Times New Roman"/>
          <w:color w:val="000000"/>
          <w:sz w:val="28"/>
          <w:szCs w:val="28"/>
        </w:rPr>
        <w:t xml:space="preserve">ршен медицински, стоматолошки, фармацеутски, технолошки, електро-технички, машински, хемијски или други одговарајући факултет зависно од </w:t>
      </w:r>
      <w:r w:rsidRPr="00EA0A8D">
        <w:rPr>
          <w:rFonts w:ascii="Times New Roman" w:hAnsi="Times New Roman" w:cs="Times New Roman"/>
          <w:color w:val="000000"/>
          <w:sz w:val="28"/>
          <w:szCs w:val="28"/>
        </w:rPr>
        <w:lastRenderedPageBreak/>
        <w:t>врсте медицинског средства, као и додатне едукације у области вигиланце (у даљем тексту: лице одговорно за вигиланцу);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неправилна</w:t>
      </w:r>
      <w:proofErr w:type="gramEnd"/>
      <w:r w:rsidRPr="00EA0A8D">
        <w:rPr>
          <w:rFonts w:ascii="Times New Roman" w:hAnsi="Times New Roman" w:cs="Times New Roman"/>
          <w:color w:val="000000"/>
          <w:sz w:val="28"/>
          <w:szCs w:val="28"/>
        </w:rPr>
        <w:t xml:space="preserve"> употреба је чињење или нечињење од стране лица које рукује медицинским средством или корисника, чија је последица понашање медицинског средства које је изван било ког начина контроле ризика од стране произвођача;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4) овлашћени представник инос</w:t>
      </w:r>
      <w:r w:rsidRPr="00EA0A8D">
        <w:rPr>
          <w:rFonts w:ascii="Times New Roman" w:hAnsi="Times New Roman" w:cs="Times New Roman"/>
          <w:color w:val="000000"/>
          <w:sz w:val="28"/>
          <w:szCs w:val="28"/>
        </w:rPr>
        <w:t>траног произвођача медицинског средства (у даљем тексту: овлашћени представник произвођача) је правно или физичко лице са седиштем у Републици Србији које је инострани произвођач у писменој форми једино овластио да поступа у његово име и да води поступке п</w:t>
      </w:r>
      <w:r w:rsidRPr="00EA0A8D">
        <w:rPr>
          <w:rFonts w:ascii="Times New Roman" w:hAnsi="Times New Roman" w:cs="Times New Roman"/>
          <w:color w:val="000000"/>
          <w:sz w:val="28"/>
          <w:szCs w:val="28"/>
        </w:rPr>
        <w:t>рописане овим законом и које је одговорно за сигурност и перформансе одређеног медицинског средства на исти начин као и произвођач тог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5) </w:t>
      </w:r>
      <w:proofErr w:type="gramStart"/>
      <w:r w:rsidRPr="00EA0A8D">
        <w:rPr>
          <w:rFonts w:ascii="Times New Roman" w:hAnsi="Times New Roman" w:cs="Times New Roman"/>
          <w:color w:val="000000"/>
          <w:sz w:val="28"/>
          <w:szCs w:val="28"/>
        </w:rPr>
        <w:t>корективна</w:t>
      </w:r>
      <w:proofErr w:type="gramEnd"/>
      <w:r w:rsidRPr="00EA0A8D">
        <w:rPr>
          <w:rFonts w:ascii="Times New Roman" w:hAnsi="Times New Roman" w:cs="Times New Roman"/>
          <w:color w:val="000000"/>
          <w:sz w:val="28"/>
          <w:szCs w:val="28"/>
        </w:rPr>
        <w:t xml:space="preserve"> мера је активност коју предузима произвођач, односно овлашћени представник произвођач</w:t>
      </w:r>
      <w:r w:rsidRPr="00EA0A8D">
        <w:rPr>
          <w:rFonts w:ascii="Times New Roman" w:hAnsi="Times New Roman" w:cs="Times New Roman"/>
          <w:color w:val="000000"/>
          <w:sz w:val="28"/>
          <w:szCs w:val="28"/>
        </w:rPr>
        <w:t xml:space="preserve">а у случају потенцијалне или утврђене неусаглашености медицинског средства или друге нежељене ситуације. </w:t>
      </w:r>
      <w:proofErr w:type="gramStart"/>
      <w:r w:rsidRPr="00EA0A8D">
        <w:rPr>
          <w:rFonts w:ascii="Times New Roman" w:hAnsi="Times New Roman" w:cs="Times New Roman"/>
          <w:color w:val="000000"/>
          <w:sz w:val="28"/>
          <w:szCs w:val="28"/>
        </w:rPr>
        <w:t>Могуће је да постоји више неусаглашености.</w:t>
      </w:r>
      <w:proofErr w:type="gramEnd"/>
      <w:r w:rsidRPr="00EA0A8D">
        <w:rPr>
          <w:rFonts w:ascii="Times New Roman" w:hAnsi="Times New Roman" w:cs="Times New Roman"/>
          <w:color w:val="000000"/>
          <w:sz w:val="28"/>
          <w:szCs w:val="28"/>
        </w:rPr>
        <w:t xml:space="preserve"> Корективна мера се предузима да би се спречило понављање, док се превентивна мера предузима да би се спречио</w:t>
      </w:r>
      <w:r w:rsidRPr="00EA0A8D">
        <w:rPr>
          <w:rFonts w:ascii="Times New Roman" w:hAnsi="Times New Roman" w:cs="Times New Roman"/>
          <w:color w:val="000000"/>
          <w:sz w:val="28"/>
          <w:szCs w:val="28"/>
        </w:rPr>
        <w:t xml:space="preserve"> такав догађај </w:t>
      </w:r>
      <w:r w:rsidRPr="00EA0A8D">
        <w:rPr>
          <w:rFonts w:ascii="Times New Roman" w:hAnsi="Times New Roman" w:cs="Times New Roman"/>
          <w:color w:val="000000"/>
          <w:sz w:val="28"/>
          <w:szCs w:val="28"/>
        </w:rPr>
        <w:t>(Corrective and Preventive Action - CAPA);</w:t>
      </w:r>
      <w:r w:rsidRPr="00EA0A8D">
        <w:rPr>
          <w:rFonts w:ascii="Times New Roman" w:hAnsi="Times New Roman" w:cs="Times New Roman"/>
          <w:color w:val="000000"/>
          <w:sz w:val="28"/>
          <w:szCs w:val="28"/>
        </w:rPr>
        <w:t xml:space="preserve">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6) </w:t>
      </w:r>
      <w:proofErr w:type="gramStart"/>
      <w:r w:rsidRPr="00EA0A8D">
        <w:rPr>
          <w:rFonts w:ascii="Times New Roman" w:hAnsi="Times New Roman" w:cs="Times New Roman"/>
          <w:color w:val="000000"/>
          <w:sz w:val="28"/>
          <w:szCs w:val="28"/>
        </w:rPr>
        <w:t>производ</w:t>
      </w:r>
      <w:proofErr w:type="gramEnd"/>
      <w:r w:rsidRPr="00EA0A8D">
        <w:rPr>
          <w:rFonts w:ascii="Times New Roman" w:hAnsi="Times New Roman" w:cs="Times New Roman"/>
          <w:color w:val="000000"/>
          <w:sz w:val="28"/>
          <w:szCs w:val="28"/>
        </w:rPr>
        <w:t xml:space="preserve"> који је комбинација лека и медицинског средства је медицинско средство које као саставни део садржи лек или супстанцу чије је дејство допуна дејству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7) </w:t>
      </w:r>
      <w:r w:rsidRPr="00EA0A8D">
        <w:rPr>
          <w:rFonts w:ascii="Times New Roman" w:hAnsi="Times New Roman" w:cs="Times New Roman"/>
          <w:color w:val="000000"/>
          <w:sz w:val="28"/>
          <w:szCs w:val="28"/>
        </w:rPr>
        <w:t>EUDAMED</w:t>
      </w:r>
      <w:r w:rsidRPr="00EA0A8D">
        <w:rPr>
          <w:rFonts w:ascii="Times New Roman" w:hAnsi="Times New Roman" w:cs="Times New Roman"/>
          <w:color w:val="000000"/>
          <w:sz w:val="28"/>
          <w:szCs w:val="28"/>
        </w:rPr>
        <w:t xml:space="preserve"> је </w:t>
      </w:r>
      <w:r w:rsidRPr="00EA0A8D">
        <w:rPr>
          <w:rFonts w:ascii="Times New Roman" w:hAnsi="Times New Roman" w:cs="Times New Roman"/>
          <w:color w:val="000000"/>
          <w:sz w:val="28"/>
          <w:szCs w:val="28"/>
        </w:rPr>
        <w:t>европска база података за медицинска средства, која централизује податке о регистрацији произвођача, односно овлашћених представника произвођача и медицинских средстава која су стављена на тржиште Европске уније, податке о издатим, измењеним, допуњеним, ка</w:t>
      </w:r>
      <w:r w:rsidRPr="00EA0A8D">
        <w:rPr>
          <w:rFonts w:ascii="Times New Roman" w:hAnsi="Times New Roman" w:cs="Times New Roman"/>
          <w:color w:val="000000"/>
          <w:sz w:val="28"/>
          <w:szCs w:val="28"/>
        </w:rPr>
        <w:t xml:space="preserve">о и сертификатима који су престали да важе, који су повучени или одбијени, податке добијене у складу са поступком вигиланце медицинских средстава и податке о клиничким испитивањима;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8) Сигурносна корективна мера на терену </w:t>
      </w:r>
      <w:r w:rsidRPr="00EA0A8D">
        <w:rPr>
          <w:rFonts w:ascii="Times New Roman" w:hAnsi="Times New Roman" w:cs="Times New Roman"/>
          <w:color w:val="000000"/>
          <w:sz w:val="28"/>
          <w:szCs w:val="28"/>
        </w:rPr>
        <w:t>(Field safety corrective action -</w:t>
      </w:r>
      <w:r w:rsidRPr="00EA0A8D">
        <w:rPr>
          <w:rFonts w:ascii="Times New Roman" w:hAnsi="Times New Roman" w:cs="Times New Roman"/>
          <w:color w:val="000000"/>
          <w:sz w:val="28"/>
          <w:szCs w:val="28"/>
        </w:rPr>
        <w:t xml:space="preserve"> FSCA)</w:t>
      </w:r>
      <w:r w:rsidRPr="00EA0A8D">
        <w:rPr>
          <w:rFonts w:ascii="Times New Roman" w:hAnsi="Times New Roman" w:cs="Times New Roman"/>
          <w:color w:val="000000"/>
          <w:sz w:val="28"/>
          <w:szCs w:val="28"/>
        </w:rPr>
        <w:t xml:space="preserve"> је мера коју предузима произвођач, односно овлашћени представник произвођача како би смањио ризик од смрти или озбиљног погоршања здравственог стања повезаног са употребом медицинског средства које је стављено на тржиште. Такве мере, без </w:t>
      </w:r>
      <w:r w:rsidRPr="00EA0A8D">
        <w:rPr>
          <w:rFonts w:ascii="Times New Roman" w:hAnsi="Times New Roman" w:cs="Times New Roman"/>
          <w:color w:val="000000"/>
          <w:sz w:val="28"/>
          <w:szCs w:val="28"/>
        </w:rPr>
        <w:lastRenderedPageBreak/>
        <w:t>обзира да ли су п</w:t>
      </w:r>
      <w:r w:rsidRPr="00EA0A8D">
        <w:rPr>
          <w:rFonts w:ascii="Times New Roman" w:hAnsi="Times New Roman" w:cs="Times New Roman"/>
          <w:color w:val="000000"/>
          <w:sz w:val="28"/>
          <w:szCs w:val="28"/>
        </w:rPr>
        <w:t xml:space="preserve">овезане са директном или индиректном штетом, пријављују се и евидентирају путем Сигурносног обавештења на терену;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9) Сигурносно обавештење на терену </w:t>
      </w:r>
      <w:r w:rsidRPr="00EA0A8D">
        <w:rPr>
          <w:rFonts w:ascii="Times New Roman" w:hAnsi="Times New Roman" w:cs="Times New Roman"/>
          <w:color w:val="000000"/>
          <w:sz w:val="28"/>
          <w:szCs w:val="28"/>
        </w:rPr>
        <w:t>(Field safety notice - FSN)</w:t>
      </w:r>
      <w:r w:rsidRPr="00EA0A8D">
        <w:rPr>
          <w:rFonts w:ascii="Times New Roman" w:hAnsi="Times New Roman" w:cs="Times New Roman"/>
          <w:color w:val="000000"/>
          <w:sz w:val="28"/>
          <w:szCs w:val="28"/>
        </w:rPr>
        <w:t xml:space="preserve"> је обавештење за купце, односно кориснике послато од произвођача, односно овла</w:t>
      </w:r>
      <w:r w:rsidRPr="00EA0A8D">
        <w:rPr>
          <w:rFonts w:ascii="Times New Roman" w:hAnsi="Times New Roman" w:cs="Times New Roman"/>
          <w:color w:val="000000"/>
          <w:sz w:val="28"/>
          <w:szCs w:val="28"/>
        </w:rPr>
        <w:t xml:space="preserve">шћеног представника произвођача у вези са Сигурносно корективном мером на терену;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10) </w:t>
      </w:r>
      <w:proofErr w:type="gramStart"/>
      <w:r w:rsidRPr="00EA0A8D">
        <w:rPr>
          <w:rFonts w:ascii="Times New Roman" w:hAnsi="Times New Roman" w:cs="Times New Roman"/>
          <w:color w:val="000000"/>
          <w:sz w:val="28"/>
          <w:szCs w:val="28"/>
        </w:rPr>
        <w:t>штета</w:t>
      </w:r>
      <w:proofErr w:type="gramEnd"/>
      <w:r w:rsidRPr="00EA0A8D">
        <w:rPr>
          <w:rFonts w:ascii="Times New Roman" w:hAnsi="Times New Roman" w:cs="Times New Roman"/>
          <w:color w:val="000000"/>
          <w:sz w:val="28"/>
          <w:szCs w:val="28"/>
        </w:rPr>
        <w:t xml:space="preserve"> је физичка повреда или штета по здравље људи или штета по имовину или животну средину;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11) </w:t>
      </w:r>
      <w:proofErr w:type="gramStart"/>
      <w:r w:rsidRPr="00EA0A8D">
        <w:rPr>
          <w:rFonts w:ascii="Times New Roman" w:hAnsi="Times New Roman" w:cs="Times New Roman"/>
          <w:color w:val="000000"/>
          <w:sz w:val="28"/>
          <w:szCs w:val="28"/>
        </w:rPr>
        <w:t>без</w:t>
      </w:r>
      <w:proofErr w:type="gramEnd"/>
      <w:r w:rsidRPr="00EA0A8D">
        <w:rPr>
          <w:rFonts w:ascii="Times New Roman" w:hAnsi="Times New Roman" w:cs="Times New Roman"/>
          <w:color w:val="000000"/>
          <w:sz w:val="28"/>
          <w:szCs w:val="28"/>
        </w:rPr>
        <w:t xml:space="preserve"> одлагања је начин хитног поступања, односно поступање чије одлагање </w:t>
      </w:r>
      <w:r w:rsidRPr="00EA0A8D">
        <w:rPr>
          <w:rFonts w:ascii="Times New Roman" w:hAnsi="Times New Roman" w:cs="Times New Roman"/>
          <w:color w:val="000000"/>
          <w:sz w:val="28"/>
          <w:szCs w:val="28"/>
        </w:rPr>
        <w:t>не може бити оправдано;</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12) инцидент је свака неисправност или погоршање карактеристика, односно перформанси медицинског средства, као и неадекватност у обележавању или у упутству за употребу који је, непосредно или посредно, довео или је могао да доведе д</w:t>
      </w:r>
      <w:r w:rsidRPr="00EA0A8D">
        <w:rPr>
          <w:rFonts w:ascii="Times New Roman" w:hAnsi="Times New Roman" w:cs="Times New Roman"/>
          <w:color w:val="000000"/>
          <w:sz w:val="28"/>
          <w:szCs w:val="28"/>
        </w:rPr>
        <w:t>о смрти пацијента, корисника или другог лица или до озбиљног погоршања његовог здравственог стања;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13) индиректна штета је штета која у већини случајева може настати применом дијагностичких средстава,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дијагностичких медицинских средстава и медицинских средстава за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фертилизацију и технологију асистиране репродукције која због своје намене не воде директно до физичке повреде или штете по појединца. </w:t>
      </w:r>
      <w:proofErr w:type="gramStart"/>
      <w:r w:rsidRPr="00EA0A8D">
        <w:rPr>
          <w:rFonts w:ascii="Times New Roman" w:hAnsi="Times New Roman" w:cs="Times New Roman"/>
          <w:color w:val="000000"/>
          <w:sz w:val="28"/>
          <w:szCs w:val="28"/>
        </w:rPr>
        <w:t>Ова медицинска средства по правилу пре воде инд</w:t>
      </w:r>
      <w:r w:rsidRPr="00EA0A8D">
        <w:rPr>
          <w:rFonts w:ascii="Times New Roman" w:hAnsi="Times New Roman" w:cs="Times New Roman"/>
          <w:color w:val="000000"/>
          <w:sz w:val="28"/>
          <w:szCs w:val="28"/>
        </w:rPr>
        <w:t>иректној него директној штети.</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Штета може да наступи као последица лекарске одлуке или мере која је предузета, односно није предузета на основу информација или резултата добијених од медицинског средства или као последица третмана ћелијама (нпр. гамети и е</w:t>
      </w:r>
      <w:r w:rsidRPr="00EA0A8D">
        <w:rPr>
          <w:rFonts w:ascii="Times New Roman" w:hAnsi="Times New Roman" w:cs="Times New Roman"/>
          <w:color w:val="000000"/>
          <w:sz w:val="28"/>
          <w:szCs w:val="28"/>
        </w:rPr>
        <w:t xml:space="preserve">мбриони у случају медицинских средстава за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фертилизацију и технологију асистиране репродукције) или органа ван организма који ће накнадно бити трансплантирани пацијенту.</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Индиректна штета је нпр.</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погрешна</w:t>
      </w:r>
      <w:proofErr w:type="gramEnd"/>
      <w:r w:rsidRPr="00EA0A8D">
        <w:rPr>
          <w:rFonts w:ascii="Times New Roman" w:hAnsi="Times New Roman" w:cs="Times New Roman"/>
          <w:color w:val="000000"/>
          <w:sz w:val="28"/>
          <w:szCs w:val="28"/>
        </w:rPr>
        <w:t xml:space="preserve"> дијагноза, закаснела дијагноза, закаснело л</w:t>
      </w:r>
      <w:r w:rsidRPr="00EA0A8D">
        <w:rPr>
          <w:rFonts w:ascii="Times New Roman" w:hAnsi="Times New Roman" w:cs="Times New Roman"/>
          <w:color w:val="000000"/>
          <w:sz w:val="28"/>
          <w:szCs w:val="28"/>
        </w:rPr>
        <w:t xml:space="preserve">ечење, неодговарајуће лечење, одсуство лечења, трансфузија неодговарајућих супстанци. </w:t>
      </w:r>
      <w:proofErr w:type="gramStart"/>
      <w:r w:rsidRPr="00EA0A8D">
        <w:rPr>
          <w:rFonts w:ascii="Times New Roman" w:hAnsi="Times New Roman" w:cs="Times New Roman"/>
          <w:color w:val="000000"/>
          <w:sz w:val="28"/>
          <w:szCs w:val="28"/>
        </w:rPr>
        <w:t>Индиректна штета може бити изазвана непрецизним резултатима, неадекватним контролама квалитета, неадекватном калибрацијом, лажно позитивним или лажно негативним резултати</w:t>
      </w:r>
      <w:r w:rsidRPr="00EA0A8D">
        <w:rPr>
          <w:rFonts w:ascii="Times New Roman" w:hAnsi="Times New Roman" w:cs="Times New Roman"/>
          <w:color w:val="000000"/>
          <w:sz w:val="28"/>
          <w:szCs w:val="28"/>
        </w:rPr>
        <w:t>ма.</w:t>
      </w:r>
      <w:proofErr w:type="gramEnd"/>
      <w:r w:rsidRPr="00EA0A8D">
        <w:rPr>
          <w:rFonts w:ascii="Times New Roman" w:hAnsi="Times New Roman" w:cs="Times New Roman"/>
          <w:color w:val="000000"/>
          <w:sz w:val="28"/>
          <w:szCs w:val="28"/>
        </w:rPr>
        <w:t xml:space="preserve"> У случају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дијагностичких медицинских средстава за самотестирање, </w:t>
      </w:r>
      <w:r w:rsidRPr="00EA0A8D">
        <w:rPr>
          <w:rFonts w:ascii="Times New Roman" w:hAnsi="Times New Roman" w:cs="Times New Roman"/>
          <w:color w:val="000000"/>
          <w:sz w:val="28"/>
          <w:szCs w:val="28"/>
        </w:rPr>
        <w:lastRenderedPageBreak/>
        <w:t xml:space="preserve">медицинску одлуку може да донесе и корисник медицинског средства, који је истовремено и пацијент;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14) </w:t>
      </w:r>
      <w:proofErr w:type="gramStart"/>
      <w:r w:rsidRPr="00EA0A8D">
        <w:rPr>
          <w:rFonts w:ascii="Times New Roman" w:hAnsi="Times New Roman" w:cs="Times New Roman"/>
          <w:color w:val="000000"/>
          <w:sz w:val="28"/>
          <w:szCs w:val="28"/>
        </w:rPr>
        <w:t>намена</w:t>
      </w:r>
      <w:proofErr w:type="gramEnd"/>
      <w:r w:rsidRPr="00EA0A8D">
        <w:rPr>
          <w:rFonts w:ascii="Times New Roman" w:hAnsi="Times New Roman" w:cs="Times New Roman"/>
          <w:color w:val="000000"/>
          <w:sz w:val="28"/>
          <w:szCs w:val="28"/>
        </w:rPr>
        <w:t xml:space="preserve"> је употреба за коју је медицинско средство намењено у складу са пода</w:t>
      </w:r>
      <w:r w:rsidRPr="00EA0A8D">
        <w:rPr>
          <w:rFonts w:ascii="Times New Roman" w:hAnsi="Times New Roman" w:cs="Times New Roman"/>
          <w:color w:val="000000"/>
          <w:sz w:val="28"/>
          <w:szCs w:val="28"/>
        </w:rPr>
        <w:t>цима које је произвођач навео приликом обележавања, у упутству за употребу, односно у промотивном материјалу;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15) </w:t>
      </w:r>
      <w:proofErr w:type="gramStart"/>
      <w:r w:rsidRPr="00EA0A8D">
        <w:rPr>
          <w:rFonts w:ascii="Times New Roman" w:hAnsi="Times New Roman" w:cs="Times New Roman"/>
          <w:color w:val="000000"/>
          <w:sz w:val="28"/>
          <w:szCs w:val="28"/>
        </w:rPr>
        <w:t>произвођач</w:t>
      </w:r>
      <w:proofErr w:type="gramEnd"/>
      <w:r w:rsidRPr="00EA0A8D">
        <w:rPr>
          <w:rFonts w:ascii="Times New Roman" w:hAnsi="Times New Roman" w:cs="Times New Roman"/>
          <w:color w:val="000000"/>
          <w:sz w:val="28"/>
          <w:szCs w:val="28"/>
        </w:rPr>
        <w:t xml:space="preserve"> медицинског средства (у даљем тексту: произвођач) је правно или физичко лице одговорно за његов дизајн, производњу, паковање и обел</w:t>
      </w:r>
      <w:r w:rsidRPr="00EA0A8D">
        <w:rPr>
          <w:rFonts w:ascii="Times New Roman" w:hAnsi="Times New Roman" w:cs="Times New Roman"/>
          <w:color w:val="000000"/>
          <w:sz w:val="28"/>
          <w:szCs w:val="28"/>
        </w:rPr>
        <w:t>ежавање пре него што га стави на тржиште под својим именом, без обзира да ли је ове активности извршио самостално или их је у његово име извршило друго лице;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16) медицинско средство (опште) је сваки инструмент, апарат, уређај, софтвер, имплант, реагенс, ма</w:t>
      </w:r>
      <w:r w:rsidRPr="00EA0A8D">
        <w:rPr>
          <w:rFonts w:ascii="Times New Roman" w:hAnsi="Times New Roman" w:cs="Times New Roman"/>
          <w:color w:val="000000"/>
          <w:sz w:val="28"/>
          <w:szCs w:val="28"/>
        </w:rPr>
        <w:t>теријал и други производ који се користи самостално или у комбинацији, укључујући и софтвер који је произвођач наменио за дијагностичке или терапеутске сврхе и који је програмска подршка неопходна за његову правилну примену код људи намењену од произвођача</w:t>
      </w:r>
      <w:r w:rsidRPr="00EA0A8D">
        <w:rPr>
          <w:rFonts w:ascii="Times New Roman" w:hAnsi="Times New Roman" w:cs="Times New Roman"/>
          <w:color w:val="000000"/>
          <w:sz w:val="28"/>
          <w:szCs w:val="28"/>
        </w:rPr>
        <w:t>, а користи се ради:</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утврђивања</w:t>
      </w:r>
      <w:proofErr w:type="gramEnd"/>
      <w:r w:rsidRPr="00EA0A8D">
        <w:rPr>
          <w:rFonts w:ascii="Times New Roman" w:hAnsi="Times New Roman" w:cs="Times New Roman"/>
          <w:color w:val="000000"/>
          <w:sz w:val="28"/>
          <w:szCs w:val="28"/>
        </w:rPr>
        <w:t xml:space="preserve"> дијагнозе, превенције, праћења, предвиђања, прогнозе, лечења или ублажавања болести,</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утврђивања</w:t>
      </w:r>
      <w:proofErr w:type="gramEnd"/>
      <w:r w:rsidRPr="00EA0A8D">
        <w:rPr>
          <w:rFonts w:ascii="Times New Roman" w:hAnsi="Times New Roman" w:cs="Times New Roman"/>
          <w:color w:val="000000"/>
          <w:sz w:val="28"/>
          <w:szCs w:val="28"/>
        </w:rPr>
        <w:t xml:space="preserve"> дијагнозе, праћења, лечења, ублажавања или надомештања повреде или инвалидитета,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испитивања</w:t>
      </w:r>
      <w:proofErr w:type="gramEnd"/>
      <w:r w:rsidRPr="00EA0A8D">
        <w:rPr>
          <w:rFonts w:ascii="Times New Roman" w:hAnsi="Times New Roman" w:cs="Times New Roman"/>
          <w:color w:val="000000"/>
          <w:sz w:val="28"/>
          <w:szCs w:val="28"/>
        </w:rPr>
        <w:t>, замене или модификације</w:t>
      </w:r>
      <w:r w:rsidRPr="00EA0A8D">
        <w:rPr>
          <w:rFonts w:ascii="Times New Roman" w:hAnsi="Times New Roman" w:cs="Times New Roman"/>
          <w:color w:val="000000"/>
          <w:sz w:val="28"/>
          <w:szCs w:val="28"/>
        </w:rPr>
        <w:t xml:space="preserve"> анатомских или физиолошких или патолошких функција и стања,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обезбеђивања</w:t>
      </w:r>
      <w:proofErr w:type="gramEnd"/>
      <w:r w:rsidRPr="00EA0A8D">
        <w:rPr>
          <w:rFonts w:ascii="Times New Roman" w:hAnsi="Times New Roman" w:cs="Times New Roman"/>
          <w:color w:val="000000"/>
          <w:sz w:val="28"/>
          <w:szCs w:val="28"/>
        </w:rPr>
        <w:t xml:space="preserve"> информација путем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испитивања узорака из људске крви, укључујући донације органа, крви и ткива, </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(5) </w:t>
      </w:r>
      <w:proofErr w:type="gramStart"/>
      <w:r w:rsidRPr="00EA0A8D">
        <w:rPr>
          <w:rFonts w:ascii="Times New Roman" w:hAnsi="Times New Roman" w:cs="Times New Roman"/>
          <w:color w:val="000000"/>
          <w:sz w:val="28"/>
          <w:szCs w:val="28"/>
        </w:rPr>
        <w:t>контроле</w:t>
      </w:r>
      <w:proofErr w:type="gramEnd"/>
      <w:r w:rsidRPr="00EA0A8D">
        <w:rPr>
          <w:rFonts w:ascii="Times New Roman" w:hAnsi="Times New Roman" w:cs="Times New Roman"/>
          <w:color w:val="000000"/>
          <w:sz w:val="28"/>
          <w:szCs w:val="28"/>
        </w:rPr>
        <w:t xml:space="preserve"> или подршке зачећа,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(6) </w:t>
      </w:r>
      <w:proofErr w:type="gramStart"/>
      <w:r w:rsidRPr="00EA0A8D">
        <w:rPr>
          <w:rFonts w:ascii="Times New Roman" w:hAnsi="Times New Roman" w:cs="Times New Roman"/>
          <w:color w:val="000000"/>
          <w:sz w:val="28"/>
          <w:szCs w:val="28"/>
        </w:rPr>
        <w:t>чишћења</w:t>
      </w:r>
      <w:proofErr w:type="gramEnd"/>
      <w:r w:rsidRPr="00EA0A8D">
        <w:rPr>
          <w:rFonts w:ascii="Times New Roman" w:hAnsi="Times New Roman" w:cs="Times New Roman"/>
          <w:color w:val="000000"/>
          <w:sz w:val="28"/>
          <w:szCs w:val="28"/>
        </w:rPr>
        <w:t>, дезинфекције или стерилизац</w:t>
      </w:r>
      <w:r w:rsidRPr="00EA0A8D">
        <w:rPr>
          <w:rFonts w:ascii="Times New Roman" w:hAnsi="Times New Roman" w:cs="Times New Roman"/>
          <w:color w:val="000000"/>
          <w:sz w:val="28"/>
          <w:szCs w:val="28"/>
        </w:rPr>
        <w:t>ије медицинских средстава.</w:t>
      </w:r>
    </w:p>
    <w:p w:rsidR="00397F87" w:rsidRPr="00EA0A8D" w:rsidRDefault="00EA0A8D" w:rsidP="00EA0A8D">
      <w:pPr>
        <w:spacing w:after="90"/>
        <w:ind w:left="600"/>
        <w:jc w:val="both"/>
        <w:rPr>
          <w:rFonts w:ascii="Times New Roman" w:hAnsi="Times New Roman" w:cs="Times New Roman"/>
          <w:sz w:val="28"/>
          <w:szCs w:val="28"/>
        </w:rPr>
      </w:pPr>
      <w:proofErr w:type="gramStart"/>
      <w:r w:rsidRPr="00EA0A8D">
        <w:rPr>
          <w:rFonts w:ascii="Times New Roman" w:hAnsi="Times New Roman" w:cs="Times New Roman"/>
          <w:color w:val="000000"/>
          <w:sz w:val="28"/>
          <w:szCs w:val="28"/>
        </w:rPr>
        <w:t>Медицинско средство из става 1.</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ове</w:t>
      </w:r>
      <w:proofErr w:type="gramEnd"/>
      <w:r w:rsidRPr="00EA0A8D">
        <w:rPr>
          <w:rFonts w:ascii="Times New Roman" w:hAnsi="Times New Roman" w:cs="Times New Roman"/>
          <w:color w:val="000000"/>
          <w:sz w:val="28"/>
          <w:szCs w:val="28"/>
        </w:rPr>
        <w:t xml:space="preserve"> тачке своју основну намену не испуњава у или на људском организму фармаколошком, имунолошком или метаболичком активношћу, али може у својој функцији бити потпомогнуто таквим средствима;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17) </w:t>
      </w:r>
      <w:proofErr w:type="gramStart"/>
      <w:r w:rsidRPr="00EA0A8D">
        <w:rPr>
          <w:rFonts w:ascii="Times New Roman" w:hAnsi="Times New Roman" w:cs="Times New Roman"/>
          <w:color w:val="000000"/>
          <w:sz w:val="28"/>
          <w:szCs w:val="28"/>
        </w:rPr>
        <w:t>опе</w:t>
      </w:r>
      <w:r w:rsidRPr="00EA0A8D">
        <w:rPr>
          <w:rFonts w:ascii="Times New Roman" w:hAnsi="Times New Roman" w:cs="Times New Roman"/>
          <w:color w:val="000000"/>
          <w:sz w:val="28"/>
          <w:szCs w:val="28"/>
        </w:rPr>
        <w:t>ратер</w:t>
      </w:r>
      <w:proofErr w:type="gramEnd"/>
      <w:r w:rsidRPr="00EA0A8D">
        <w:rPr>
          <w:rFonts w:ascii="Times New Roman" w:hAnsi="Times New Roman" w:cs="Times New Roman"/>
          <w:color w:val="000000"/>
          <w:sz w:val="28"/>
          <w:szCs w:val="28"/>
        </w:rPr>
        <w:t xml:space="preserve"> је лице које рукује опремом;</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lastRenderedPageBreak/>
        <w:t>18) Периодични извештај о сигурности је начин извештавања договорен између Агенције и произвођача, односно овлашћеног представника произвођача о извештавању сличних инцидената истог медицинског средства или типа медицинск</w:t>
      </w:r>
      <w:r w:rsidRPr="00EA0A8D">
        <w:rPr>
          <w:rFonts w:ascii="Times New Roman" w:hAnsi="Times New Roman" w:cs="Times New Roman"/>
          <w:color w:val="000000"/>
          <w:sz w:val="28"/>
          <w:szCs w:val="28"/>
        </w:rPr>
        <w:t>ог средства на обједињен начин када је узрок познат или је имплементирана Сигурносна корективна мера на терену;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19) </w:t>
      </w:r>
      <w:proofErr w:type="gramStart"/>
      <w:r w:rsidRPr="00EA0A8D">
        <w:rPr>
          <w:rFonts w:ascii="Times New Roman" w:hAnsi="Times New Roman" w:cs="Times New Roman"/>
          <w:color w:val="000000"/>
          <w:sz w:val="28"/>
          <w:szCs w:val="28"/>
        </w:rPr>
        <w:t>озбиљна</w:t>
      </w:r>
      <w:proofErr w:type="gramEnd"/>
      <w:r w:rsidRPr="00EA0A8D">
        <w:rPr>
          <w:rFonts w:ascii="Times New Roman" w:hAnsi="Times New Roman" w:cs="Times New Roman"/>
          <w:color w:val="000000"/>
          <w:sz w:val="28"/>
          <w:szCs w:val="28"/>
        </w:rPr>
        <w:t xml:space="preserve"> претња по јавно здравље је сваки догађај који може да доведе до непосредне опасности од смрти, озбиљног погоршања здравственог стања</w:t>
      </w:r>
      <w:r w:rsidRPr="00EA0A8D">
        <w:rPr>
          <w:rFonts w:ascii="Times New Roman" w:hAnsi="Times New Roman" w:cs="Times New Roman"/>
          <w:color w:val="000000"/>
          <w:sz w:val="28"/>
          <w:szCs w:val="28"/>
        </w:rPr>
        <w:t xml:space="preserve"> или озбиљне болести која захтева брзе корективне мере, а што укључује:</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догађаје</w:t>
      </w:r>
      <w:proofErr w:type="gramEnd"/>
      <w:r w:rsidRPr="00EA0A8D">
        <w:rPr>
          <w:rFonts w:ascii="Times New Roman" w:hAnsi="Times New Roman" w:cs="Times New Roman"/>
          <w:color w:val="000000"/>
          <w:sz w:val="28"/>
          <w:szCs w:val="28"/>
        </w:rPr>
        <w:t xml:space="preserve"> који су значајни и неочекиване природе тако да постају алармантни као потенцијална опасност по јавно здравље, као што је нпр. </w:t>
      </w:r>
      <w:proofErr w:type="gramStart"/>
      <w:r w:rsidRPr="00EA0A8D">
        <w:rPr>
          <w:rFonts w:ascii="Times New Roman" w:hAnsi="Times New Roman" w:cs="Times New Roman"/>
          <w:color w:val="000000"/>
          <w:sz w:val="28"/>
          <w:szCs w:val="28"/>
        </w:rPr>
        <w:t>вирус</w:t>
      </w:r>
      <w:proofErr w:type="gramEnd"/>
      <w:r w:rsidRPr="00EA0A8D">
        <w:rPr>
          <w:rFonts w:ascii="Times New Roman" w:hAnsi="Times New Roman" w:cs="Times New Roman"/>
          <w:color w:val="000000"/>
          <w:sz w:val="28"/>
          <w:szCs w:val="28"/>
        </w:rPr>
        <w:t xml:space="preserve"> хумане имунодефицијенције </w:t>
      </w:r>
      <w:r w:rsidRPr="00EA0A8D">
        <w:rPr>
          <w:rFonts w:ascii="Times New Roman" w:hAnsi="Times New Roman" w:cs="Times New Roman"/>
          <w:color w:val="000000"/>
          <w:sz w:val="28"/>
          <w:szCs w:val="28"/>
        </w:rPr>
        <w:t>(HIV)</w:t>
      </w:r>
      <w:r w:rsidRPr="00EA0A8D">
        <w:rPr>
          <w:rFonts w:ascii="Times New Roman" w:hAnsi="Times New Roman" w:cs="Times New Roman"/>
          <w:color w:val="000000"/>
          <w:sz w:val="28"/>
          <w:szCs w:val="28"/>
        </w:rPr>
        <w:t xml:space="preserve"> или </w:t>
      </w:r>
      <w:r w:rsidRPr="00EA0A8D">
        <w:rPr>
          <w:rFonts w:ascii="Times New Roman" w:hAnsi="Times New Roman" w:cs="Times New Roman"/>
          <w:color w:val="000000"/>
          <w:sz w:val="28"/>
          <w:szCs w:val="28"/>
        </w:rPr>
        <w:t>Cre</w:t>
      </w:r>
      <w:r w:rsidRPr="00EA0A8D">
        <w:rPr>
          <w:rFonts w:ascii="Times New Roman" w:hAnsi="Times New Roman" w:cs="Times New Roman"/>
          <w:color w:val="000000"/>
          <w:sz w:val="28"/>
          <w:szCs w:val="28"/>
        </w:rPr>
        <w:t>utzfeldt-Jakob</w:t>
      </w:r>
      <w:r w:rsidRPr="00EA0A8D">
        <w:rPr>
          <w:rFonts w:ascii="Times New Roman" w:hAnsi="Times New Roman" w:cs="Times New Roman"/>
          <w:color w:val="000000"/>
          <w:sz w:val="28"/>
          <w:szCs w:val="28"/>
        </w:rPr>
        <w:t xml:space="preserve"> болест </w:t>
      </w:r>
      <w:r w:rsidRPr="00EA0A8D">
        <w:rPr>
          <w:rFonts w:ascii="Times New Roman" w:hAnsi="Times New Roman" w:cs="Times New Roman"/>
          <w:color w:val="000000"/>
          <w:sz w:val="28"/>
          <w:szCs w:val="28"/>
        </w:rPr>
        <w:t>(CJD).</w:t>
      </w:r>
      <w:r w:rsidRPr="00EA0A8D">
        <w:rPr>
          <w:rFonts w:ascii="Times New Roman" w:hAnsi="Times New Roman" w:cs="Times New Roman"/>
          <w:color w:val="000000"/>
          <w:sz w:val="28"/>
          <w:szCs w:val="28"/>
        </w:rPr>
        <w:t xml:space="preserve"> Ову претњу по јавно здравље може да идентификује Министарство, Агенција или произвођач, односно овлашћени представник произвођача, </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могућност</w:t>
      </w:r>
      <w:proofErr w:type="gramEnd"/>
      <w:r w:rsidRPr="00EA0A8D">
        <w:rPr>
          <w:rFonts w:ascii="Times New Roman" w:hAnsi="Times New Roman" w:cs="Times New Roman"/>
          <w:color w:val="000000"/>
          <w:sz w:val="28"/>
          <w:szCs w:val="28"/>
        </w:rPr>
        <w:t xml:space="preserve"> настанка више смртних случајева у кратким временским интервалима;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20) тренд извеш</w:t>
      </w:r>
      <w:r w:rsidRPr="00EA0A8D">
        <w:rPr>
          <w:rFonts w:ascii="Times New Roman" w:hAnsi="Times New Roman" w:cs="Times New Roman"/>
          <w:color w:val="000000"/>
          <w:sz w:val="28"/>
          <w:szCs w:val="28"/>
        </w:rPr>
        <w:t>тавање је врста извештавања које произвођач, односно овлашћени представник произвођача користи када се значајно повећа број догађаја који се по правилу не сматрају инцидентима и за које се користе претходно дефинисани нивои "окидачи" како би се одредио пра</w:t>
      </w:r>
      <w:r w:rsidRPr="00EA0A8D">
        <w:rPr>
          <w:rFonts w:ascii="Times New Roman" w:hAnsi="Times New Roman" w:cs="Times New Roman"/>
          <w:color w:val="000000"/>
          <w:sz w:val="28"/>
          <w:szCs w:val="28"/>
        </w:rPr>
        <w:t>г за извештавање;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21) </w:t>
      </w:r>
      <w:proofErr w:type="gramStart"/>
      <w:r w:rsidRPr="00EA0A8D">
        <w:rPr>
          <w:rFonts w:ascii="Times New Roman" w:hAnsi="Times New Roman" w:cs="Times New Roman"/>
          <w:color w:val="000000"/>
          <w:sz w:val="28"/>
          <w:szCs w:val="28"/>
        </w:rPr>
        <w:t>неочекивано</w:t>
      </w:r>
      <w:proofErr w:type="gramEnd"/>
      <w:r w:rsidRPr="00EA0A8D">
        <w:rPr>
          <w:rFonts w:ascii="Times New Roman" w:hAnsi="Times New Roman" w:cs="Times New Roman"/>
          <w:color w:val="000000"/>
          <w:sz w:val="28"/>
          <w:szCs w:val="28"/>
        </w:rPr>
        <w:t xml:space="preserve"> погоршање здравственог стања је погоршање које је довело до одређеног случаја које није било разматрано у анализи ризика. У досијеу дизајна је неопходан документ који доказује да је таква анализа коришћена да се ризик смањ</w:t>
      </w:r>
      <w:r w:rsidRPr="00EA0A8D">
        <w:rPr>
          <w:rFonts w:ascii="Times New Roman" w:hAnsi="Times New Roman" w:cs="Times New Roman"/>
          <w:color w:val="000000"/>
          <w:sz w:val="28"/>
          <w:szCs w:val="28"/>
        </w:rPr>
        <w:t>и на прихватљив ниво или да је ризик добро познат кориснику коме је медицинско средство намењено;</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22) </w:t>
      </w:r>
      <w:proofErr w:type="gramStart"/>
      <w:r w:rsidRPr="00EA0A8D">
        <w:rPr>
          <w:rFonts w:ascii="Times New Roman" w:hAnsi="Times New Roman" w:cs="Times New Roman"/>
          <w:color w:val="000000"/>
          <w:sz w:val="28"/>
          <w:szCs w:val="28"/>
        </w:rPr>
        <w:t>грешка</w:t>
      </w:r>
      <w:proofErr w:type="gramEnd"/>
      <w:r w:rsidRPr="00EA0A8D">
        <w:rPr>
          <w:rFonts w:ascii="Times New Roman" w:hAnsi="Times New Roman" w:cs="Times New Roman"/>
          <w:color w:val="000000"/>
          <w:sz w:val="28"/>
          <w:szCs w:val="28"/>
        </w:rPr>
        <w:t xml:space="preserve"> приликом употребе је чињење или нечињење чији је резултат другачији од онога који је наменио произвођач или очекивао оператер;</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23) </w:t>
      </w:r>
      <w:proofErr w:type="gramStart"/>
      <w:r w:rsidRPr="00EA0A8D">
        <w:rPr>
          <w:rFonts w:ascii="Times New Roman" w:hAnsi="Times New Roman" w:cs="Times New Roman"/>
          <w:color w:val="000000"/>
          <w:sz w:val="28"/>
          <w:szCs w:val="28"/>
        </w:rPr>
        <w:t>корисник</w:t>
      </w:r>
      <w:proofErr w:type="gramEnd"/>
      <w:r w:rsidRPr="00EA0A8D">
        <w:rPr>
          <w:rFonts w:ascii="Times New Roman" w:hAnsi="Times New Roman" w:cs="Times New Roman"/>
          <w:color w:val="000000"/>
          <w:sz w:val="28"/>
          <w:szCs w:val="28"/>
        </w:rPr>
        <w:t xml:space="preserve"> је здра</w:t>
      </w:r>
      <w:r w:rsidRPr="00EA0A8D">
        <w:rPr>
          <w:rFonts w:ascii="Times New Roman" w:hAnsi="Times New Roman" w:cs="Times New Roman"/>
          <w:color w:val="000000"/>
          <w:sz w:val="28"/>
          <w:szCs w:val="28"/>
        </w:rPr>
        <w:t>вствена установа, приватна пракса, здравствени радник или пацијент који употребљава или одржава медицинско средство;</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lastRenderedPageBreak/>
        <w:t xml:space="preserve">24) </w:t>
      </w:r>
      <w:proofErr w:type="gramStart"/>
      <w:r w:rsidRPr="00EA0A8D">
        <w:rPr>
          <w:rFonts w:ascii="Times New Roman" w:hAnsi="Times New Roman" w:cs="Times New Roman"/>
          <w:color w:val="000000"/>
          <w:sz w:val="28"/>
          <w:szCs w:val="28"/>
        </w:rPr>
        <w:t>нежељени</w:t>
      </w:r>
      <w:proofErr w:type="gramEnd"/>
      <w:r w:rsidRPr="00EA0A8D">
        <w:rPr>
          <w:rFonts w:ascii="Times New Roman" w:hAnsi="Times New Roman" w:cs="Times New Roman"/>
          <w:color w:val="000000"/>
          <w:sz w:val="28"/>
          <w:szCs w:val="28"/>
        </w:rPr>
        <w:t xml:space="preserve"> догађај у клиничком испитивању је свака непријатна медицинска појава, ненамерна болест или повреда или неповољан клинички симп</w:t>
      </w:r>
      <w:r w:rsidRPr="00EA0A8D">
        <w:rPr>
          <w:rFonts w:ascii="Times New Roman" w:hAnsi="Times New Roman" w:cs="Times New Roman"/>
          <w:color w:val="000000"/>
          <w:sz w:val="28"/>
          <w:szCs w:val="28"/>
        </w:rPr>
        <w:t xml:space="preserve">том (укључујући неповољан лабораторијски налаз) пацијента, корисника или других лица, без обзира да ли су или нису у вези са медицинским средством које се клинички испитује. </w:t>
      </w:r>
      <w:proofErr w:type="gramStart"/>
      <w:r w:rsidRPr="00EA0A8D">
        <w:rPr>
          <w:rFonts w:ascii="Times New Roman" w:hAnsi="Times New Roman" w:cs="Times New Roman"/>
          <w:color w:val="000000"/>
          <w:sz w:val="28"/>
          <w:szCs w:val="28"/>
        </w:rPr>
        <w:t xml:space="preserve">Ова дефиниција обухвата догађаје у вези са медицинским средством које се клинички </w:t>
      </w:r>
      <w:r w:rsidRPr="00EA0A8D">
        <w:rPr>
          <w:rFonts w:ascii="Times New Roman" w:hAnsi="Times New Roman" w:cs="Times New Roman"/>
          <w:color w:val="000000"/>
          <w:sz w:val="28"/>
          <w:szCs w:val="28"/>
        </w:rPr>
        <w:t>испитује или са медицинским средством са којим се пореди, као и догађаје у вези са укљученим процедурама.</w:t>
      </w:r>
      <w:proofErr w:type="gramEnd"/>
      <w:r w:rsidRPr="00EA0A8D">
        <w:rPr>
          <w:rFonts w:ascii="Times New Roman" w:hAnsi="Times New Roman" w:cs="Times New Roman"/>
          <w:color w:val="000000"/>
          <w:sz w:val="28"/>
          <w:szCs w:val="28"/>
        </w:rPr>
        <w:t xml:space="preserve"> За кориснике или друга лица ова дефиниција је ограничена на догађаје који се односе на медицинско средство које се клинички испитује;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25) озбиљан неже</w:t>
      </w:r>
      <w:r w:rsidRPr="00EA0A8D">
        <w:rPr>
          <w:rFonts w:ascii="Times New Roman" w:hAnsi="Times New Roman" w:cs="Times New Roman"/>
          <w:color w:val="000000"/>
          <w:sz w:val="28"/>
          <w:szCs w:val="28"/>
        </w:rPr>
        <w:t>љени догађај у клиничком испитивању је нежељени догађај који је довео или може да доведе до смрти или озбиљног погоршања здравља пацијента, чија је последица животно опасна болест или повреда или трајно оштећење структура или функције тела, хоспитализације</w:t>
      </w:r>
      <w:r w:rsidRPr="00EA0A8D">
        <w:rPr>
          <w:rFonts w:ascii="Times New Roman" w:hAnsi="Times New Roman" w:cs="Times New Roman"/>
          <w:color w:val="000000"/>
          <w:sz w:val="28"/>
          <w:szCs w:val="28"/>
        </w:rPr>
        <w:t xml:space="preserve"> пацијента или продужетка постојећег болничког лечења, медицинске или хируршке интервенције како би се спречила болест или повреда опасна по живот или трајно оштећење структуре или функције, као и који доводи до феталног дистреса, смрти фетуса или урођених</w:t>
      </w:r>
      <w:r w:rsidRPr="00EA0A8D">
        <w:rPr>
          <w:rFonts w:ascii="Times New Roman" w:hAnsi="Times New Roman" w:cs="Times New Roman"/>
          <w:color w:val="000000"/>
          <w:sz w:val="28"/>
          <w:szCs w:val="28"/>
        </w:rPr>
        <w:t xml:space="preserve"> аномалија или дефекта. Планирана хоспитализација за претходно постојеће стање или поступак који захтева План клиничког испитивања, без озбиљног нарушавања здравља, не сматра се озбиљним нежељеним догађајем;</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26) </w:t>
      </w:r>
      <w:proofErr w:type="gramStart"/>
      <w:r w:rsidRPr="00EA0A8D">
        <w:rPr>
          <w:rFonts w:ascii="Times New Roman" w:hAnsi="Times New Roman" w:cs="Times New Roman"/>
          <w:color w:val="000000"/>
          <w:sz w:val="28"/>
          <w:szCs w:val="28"/>
        </w:rPr>
        <w:t>нежељени</w:t>
      </w:r>
      <w:proofErr w:type="gramEnd"/>
      <w:r w:rsidRPr="00EA0A8D">
        <w:rPr>
          <w:rFonts w:ascii="Times New Roman" w:hAnsi="Times New Roman" w:cs="Times New Roman"/>
          <w:color w:val="000000"/>
          <w:sz w:val="28"/>
          <w:szCs w:val="28"/>
        </w:rPr>
        <w:t xml:space="preserve"> ефекат у клиничком испитивању је не</w:t>
      </w:r>
      <w:r w:rsidRPr="00EA0A8D">
        <w:rPr>
          <w:rFonts w:ascii="Times New Roman" w:hAnsi="Times New Roman" w:cs="Times New Roman"/>
          <w:color w:val="000000"/>
          <w:sz w:val="28"/>
          <w:szCs w:val="28"/>
        </w:rPr>
        <w:t xml:space="preserve">жељени догађај у вези са употребом медицинског средства које се клинички испитује. </w:t>
      </w:r>
      <w:proofErr w:type="gramStart"/>
      <w:r w:rsidRPr="00EA0A8D">
        <w:rPr>
          <w:rFonts w:ascii="Times New Roman" w:hAnsi="Times New Roman" w:cs="Times New Roman"/>
          <w:color w:val="000000"/>
          <w:sz w:val="28"/>
          <w:szCs w:val="28"/>
        </w:rPr>
        <w:t>Ова дефиниција укључује нежељене ефекте који проистичу из недовољног или неадекватног упутства за употребу, развоја, имплантације, инсталације или операција или било какве н</w:t>
      </w:r>
      <w:r w:rsidRPr="00EA0A8D">
        <w:rPr>
          <w:rFonts w:ascii="Times New Roman" w:hAnsi="Times New Roman" w:cs="Times New Roman"/>
          <w:color w:val="000000"/>
          <w:sz w:val="28"/>
          <w:szCs w:val="28"/>
        </w:rPr>
        <w:t>еисправности медицинског средства које се клинички испитује.</w:t>
      </w:r>
      <w:proofErr w:type="gramEnd"/>
      <w:r w:rsidRPr="00EA0A8D">
        <w:rPr>
          <w:rFonts w:ascii="Times New Roman" w:hAnsi="Times New Roman" w:cs="Times New Roman"/>
          <w:color w:val="000000"/>
          <w:sz w:val="28"/>
          <w:szCs w:val="28"/>
        </w:rPr>
        <w:t xml:space="preserve"> Ова дефиниција обухвата било који догађај настао услед грешке приликом употребе или од намерне злоупотребе медицинског средства које се клинички испитује;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27) </w:t>
      </w:r>
      <w:proofErr w:type="gramStart"/>
      <w:r w:rsidRPr="00EA0A8D">
        <w:rPr>
          <w:rFonts w:ascii="Times New Roman" w:hAnsi="Times New Roman" w:cs="Times New Roman"/>
          <w:color w:val="000000"/>
          <w:sz w:val="28"/>
          <w:szCs w:val="28"/>
        </w:rPr>
        <w:t>озбиљан</w:t>
      </w:r>
      <w:proofErr w:type="gramEnd"/>
      <w:r w:rsidRPr="00EA0A8D">
        <w:rPr>
          <w:rFonts w:ascii="Times New Roman" w:hAnsi="Times New Roman" w:cs="Times New Roman"/>
          <w:color w:val="000000"/>
          <w:sz w:val="28"/>
          <w:szCs w:val="28"/>
        </w:rPr>
        <w:t xml:space="preserve"> нежељени ефекат у клиничком </w:t>
      </w:r>
      <w:r w:rsidRPr="00EA0A8D">
        <w:rPr>
          <w:rFonts w:ascii="Times New Roman" w:hAnsi="Times New Roman" w:cs="Times New Roman"/>
          <w:color w:val="000000"/>
          <w:sz w:val="28"/>
          <w:szCs w:val="28"/>
        </w:rPr>
        <w:t>испитивању је нежељени ефекат чији резултат одговара било ком исходу озбиљног нежељеног догађаја;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28) </w:t>
      </w:r>
      <w:proofErr w:type="gramStart"/>
      <w:r w:rsidRPr="00EA0A8D">
        <w:rPr>
          <w:rFonts w:ascii="Times New Roman" w:hAnsi="Times New Roman" w:cs="Times New Roman"/>
          <w:color w:val="000000"/>
          <w:sz w:val="28"/>
          <w:szCs w:val="28"/>
        </w:rPr>
        <w:t>неочекиван</w:t>
      </w:r>
      <w:proofErr w:type="gramEnd"/>
      <w:r w:rsidRPr="00EA0A8D">
        <w:rPr>
          <w:rFonts w:ascii="Times New Roman" w:hAnsi="Times New Roman" w:cs="Times New Roman"/>
          <w:color w:val="000000"/>
          <w:sz w:val="28"/>
          <w:szCs w:val="28"/>
        </w:rPr>
        <w:t xml:space="preserve"> озбиљан нежељени ефекат у клиничком испитивању је озбиљан нежељени ефекат који према својој природи, учесталости, </w:t>
      </w:r>
      <w:r w:rsidRPr="00EA0A8D">
        <w:rPr>
          <w:rFonts w:ascii="Times New Roman" w:hAnsi="Times New Roman" w:cs="Times New Roman"/>
          <w:color w:val="000000"/>
          <w:sz w:val="28"/>
          <w:szCs w:val="28"/>
        </w:rPr>
        <w:lastRenderedPageBreak/>
        <w:t>озбиљности или исходу није оп</w:t>
      </w:r>
      <w:r w:rsidRPr="00EA0A8D">
        <w:rPr>
          <w:rFonts w:ascii="Times New Roman" w:hAnsi="Times New Roman" w:cs="Times New Roman"/>
          <w:color w:val="000000"/>
          <w:sz w:val="28"/>
          <w:szCs w:val="28"/>
        </w:rPr>
        <w:t>исан у важећој верзији извештаја анализе ризика;</w:t>
      </w:r>
    </w:p>
    <w:p w:rsidR="00397F87" w:rsidRDefault="00EA0A8D" w:rsidP="00EA0A8D">
      <w:pPr>
        <w:spacing w:after="90"/>
        <w:ind w:left="60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29) </w:t>
      </w:r>
      <w:proofErr w:type="gramStart"/>
      <w:r w:rsidRPr="00EA0A8D">
        <w:rPr>
          <w:rFonts w:ascii="Times New Roman" w:hAnsi="Times New Roman" w:cs="Times New Roman"/>
          <w:color w:val="000000"/>
          <w:sz w:val="28"/>
          <w:szCs w:val="28"/>
        </w:rPr>
        <w:t>дефект</w:t>
      </w:r>
      <w:proofErr w:type="gramEnd"/>
      <w:r w:rsidRPr="00EA0A8D">
        <w:rPr>
          <w:rFonts w:ascii="Times New Roman" w:hAnsi="Times New Roman" w:cs="Times New Roman"/>
          <w:color w:val="000000"/>
          <w:sz w:val="28"/>
          <w:szCs w:val="28"/>
        </w:rPr>
        <w:t xml:space="preserve"> медицинског средства је недостатак медицинског средства у односу на идентитет, квалитет, издржљивост, поузданост, сигурност или перформансе. </w:t>
      </w:r>
      <w:proofErr w:type="gramStart"/>
      <w:r w:rsidRPr="00EA0A8D">
        <w:rPr>
          <w:rFonts w:ascii="Times New Roman" w:hAnsi="Times New Roman" w:cs="Times New Roman"/>
          <w:color w:val="000000"/>
          <w:sz w:val="28"/>
          <w:szCs w:val="28"/>
        </w:rPr>
        <w:t>Недостатак укључује кварове, грешке приликом употребе и</w:t>
      </w:r>
      <w:r w:rsidRPr="00EA0A8D">
        <w:rPr>
          <w:rFonts w:ascii="Times New Roman" w:hAnsi="Times New Roman" w:cs="Times New Roman"/>
          <w:color w:val="000000"/>
          <w:sz w:val="28"/>
          <w:szCs w:val="28"/>
        </w:rPr>
        <w:t xml:space="preserve"> неадекватно обележавање.</w:t>
      </w:r>
      <w:proofErr w:type="gramEnd"/>
    </w:p>
    <w:p w:rsidR="00EA0A8D" w:rsidRPr="00EA0A8D" w:rsidRDefault="00EA0A8D" w:rsidP="00EA0A8D">
      <w:pPr>
        <w:spacing w:after="90"/>
        <w:ind w:left="600"/>
        <w:jc w:val="both"/>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II. СИСТЕМ ВИГИЛАНЦЕ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Произвођач, односно овлашћени представник произвођача врши истраживање инцидента, а Агенција врши надзор над тим истраживањем и предузима мере потребне да се измене или допуне мере које </w:t>
      </w:r>
      <w:r w:rsidRPr="00EA0A8D">
        <w:rPr>
          <w:rFonts w:ascii="Times New Roman" w:hAnsi="Times New Roman" w:cs="Times New Roman"/>
          <w:color w:val="000000"/>
          <w:sz w:val="28"/>
          <w:szCs w:val="28"/>
        </w:rPr>
        <w:t>предузима произвођач, односно овлашћени представник произвођача. У зависности од резултата истраживања, Агенција даје све информације потребне за превенцију инцидената или ограничавање њихових последица после стављања медицинских средстава на тржиште и у у</w:t>
      </w:r>
      <w:r w:rsidRPr="00EA0A8D">
        <w:rPr>
          <w:rFonts w:ascii="Times New Roman" w:hAnsi="Times New Roman" w:cs="Times New Roman"/>
          <w:color w:val="000000"/>
          <w:sz w:val="28"/>
          <w:szCs w:val="28"/>
        </w:rPr>
        <w:t>потребу (у даљем тексту: систем вигиланце) у складу са Законом.</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Систем вигиланце медицинских средстава је скуп активности којима се обезбеђује прикупљање, процена, разумевање и реаговање на сазнања о ризицима који произлазе из употребе или примене меди</w:t>
      </w:r>
      <w:r w:rsidRPr="00EA0A8D">
        <w:rPr>
          <w:rFonts w:ascii="Times New Roman" w:hAnsi="Times New Roman" w:cs="Times New Roman"/>
          <w:color w:val="000000"/>
          <w:sz w:val="28"/>
          <w:szCs w:val="28"/>
        </w:rPr>
        <w:t>цинског средства, а посебно у погледу пријављивања инцидената у циљу побољшања и заштите здравља и сигурности пацијената, корисника и других лица и ако је потребно пружање информација које смањују вероватноћу да се инцидент понови на другом месту или којим</w:t>
      </w:r>
      <w:r w:rsidRPr="00EA0A8D">
        <w:rPr>
          <w:rFonts w:ascii="Times New Roman" w:hAnsi="Times New Roman" w:cs="Times New Roman"/>
          <w:color w:val="000000"/>
          <w:sz w:val="28"/>
          <w:szCs w:val="28"/>
        </w:rPr>
        <w:t xml:space="preserve"> се ублажавају последице тог инцидента.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Такође, систем вигиланце је намењен да олакша директну, благовремену и хармонизовану имплементацију Сигурносно корективне мере на терену на читавој територији Републике Србије где је медицинско средство у употреб</w:t>
      </w:r>
      <w:r w:rsidRPr="00EA0A8D">
        <w:rPr>
          <w:rFonts w:ascii="Times New Roman" w:hAnsi="Times New Roman" w:cs="Times New Roman"/>
          <w:color w:val="000000"/>
          <w:sz w:val="28"/>
          <w:szCs w:val="28"/>
        </w:rPr>
        <w:t>и.</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(4) Корективне мере укључују, али нису ограничене на: повлачење медицинског средства, издавање Сигурносног обавештења на терену, додатан надзор, модификацију медицинског средства у употреби, модификацију дизајна медицинског средства или дела процеса про</w:t>
      </w:r>
      <w:r w:rsidRPr="00EA0A8D">
        <w:rPr>
          <w:rFonts w:ascii="Times New Roman" w:hAnsi="Times New Roman" w:cs="Times New Roman"/>
          <w:color w:val="000000"/>
          <w:sz w:val="28"/>
          <w:szCs w:val="28"/>
        </w:rPr>
        <w:t>изводње, модификацију обележавања или упутства за употребу.</w:t>
      </w:r>
    </w:p>
    <w:p w:rsidR="00EA0A8D" w:rsidRDefault="00EA0A8D" w:rsidP="00EA0A8D">
      <w:pPr>
        <w:spacing w:after="90"/>
        <w:jc w:val="both"/>
        <w:rPr>
          <w:rFonts w:ascii="Times New Roman" w:hAnsi="Times New Roman" w:cs="Times New Roman"/>
          <w:color w:val="000000"/>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lastRenderedPageBreak/>
        <w:t xml:space="preserve"> 1. Сигурносно корективна мера на терену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Сигурносно корективна мера на терену може да укључи: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повраћај</w:t>
      </w:r>
      <w:proofErr w:type="gramEnd"/>
      <w:r w:rsidRPr="00EA0A8D">
        <w:rPr>
          <w:rFonts w:ascii="Times New Roman" w:hAnsi="Times New Roman" w:cs="Times New Roman"/>
          <w:color w:val="000000"/>
          <w:sz w:val="28"/>
          <w:szCs w:val="28"/>
        </w:rPr>
        <w:t xml:space="preserve"> медицинског средства испоручиоцу;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модификацију</w:t>
      </w:r>
      <w:proofErr w:type="gramEnd"/>
      <w:r w:rsidRPr="00EA0A8D">
        <w:rPr>
          <w:rFonts w:ascii="Times New Roman" w:hAnsi="Times New Roman" w:cs="Times New Roman"/>
          <w:color w:val="000000"/>
          <w:sz w:val="28"/>
          <w:szCs w:val="28"/>
        </w:rPr>
        <w:t xml:space="preserve">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заме</w:t>
      </w:r>
      <w:r w:rsidRPr="00EA0A8D">
        <w:rPr>
          <w:rFonts w:ascii="Times New Roman" w:hAnsi="Times New Roman" w:cs="Times New Roman"/>
          <w:color w:val="000000"/>
          <w:sz w:val="28"/>
          <w:szCs w:val="28"/>
        </w:rPr>
        <w:t>ну</w:t>
      </w:r>
      <w:proofErr w:type="gramEnd"/>
      <w:r w:rsidRPr="00EA0A8D">
        <w:rPr>
          <w:rFonts w:ascii="Times New Roman" w:hAnsi="Times New Roman" w:cs="Times New Roman"/>
          <w:color w:val="000000"/>
          <w:sz w:val="28"/>
          <w:szCs w:val="28"/>
        </w:rPr>
        <w:t xml:space="preserve">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уништавање</w:t>
      </w:r>
      <w:proofErr w:type="gramEnd"/>
      <w:r w:rsidRPr="00EA0A8D">
        <w:rPr>
          <w:rFonts w:ascii="Times New Roman" w:hAnsi="Times New Roman" w:cs="Times New Roman"/>
          <w:color w:val="000000"/>
          <w:sz w:val="28"/>
          <w:szCs w:val="28"/>
        </w:rPr>
        <w:t xml:space="preserve">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5) </w:t>
      </w:r>
      <w:proofErr w:type="gramStart"/>
      <w:r w:rsidRPr="00EA0A8D">
        <w:rPr>
          <w:rFonts w:ascii="Times New Roman" w:hAnsi="Times New Roman" w:cs="Times New Roman"/>
          <w:color w:val="000000"/>
          <w:sz w:val="28"/>
          <w:szCs w:val="28"/>
        </w:rPr>
        <w:t>накнадна</w:t>
      </w:r>
      <w:proofErr w:type="gramEnd"/>
      <w:r w:rsidRPr="00EA0A8D">
        <w:rPr>
          <w:rFonts w:ascii="Times New Roman" w:hAnsi="Times New Roman" w:cs="Times New Roman"/>
          <w:color w:val="000000"/>
          <w:sz w:val="28"/>
          <w:szCs w:val="28"/>
        </w:rPr>
        <w:t xml:space="preserve"> надоградња медицинског средства додавањем одређене компоненте или додатка </w:t>
      </w:r>
      <w:r w:rsidRPr="00EA0A8D">
        <w:rPr>
          <w:rFonts w:ascii="Times New Roman" w:hAnsi="Times New Roman" w:cs="Times New Roman"/>
          <w:color w:val="000000"/>
          <w:sz w:val="28"/>
          <w:szCs w:val="28"/>
        </w:rPr>
        <w:t>("retrofit")</w:t>
      </w:r>
      <w:r w:rsidRPr="00EA0A8D">
        <w:rPr>
          <w:rFonts w:ascii="Times New Roman" w:hAnsi="Times New Roman" w:cs="Times New Roman"/>
          <w:color w:val="000000"/>
          <w:sz w:val="28"/>
          <w:szCs w:val="28"/>
        </w:rPr>
        <w:t xml:space="preserve"> или измена дизајна медицинског средства;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6) </w:t>
      </w:r>
      <w:proofErr w:type="gramStart"/>
      <w:r w:rsidRPr="00EA0A8D">
        <w:rPr>
          <w:rFonts w:ascii="Times New Roman" w:hAnsi="Times New Roman" w:cs="Times New Roman"/>
          <w:color w:val="000000"/>
          <w:sz w:val="28"/>
          <w:szCs w:val="28"/>
        </w:rPr>
        <w:t>савет</w:t>
      </w:r>
      <w:proofErr w:type="gramEnd"/>
      <w:r w:rsidRPr="00EA0A8D">
        <w:rPr>
          <w:rFonts w:ascii="Times New Roman" w:hAnsi="Times New Roman" w:cs="Times New Roman"/>
          <w:color w:val="000000"/>
          <w:sz w:val="28"/>
          <w:szCs w:val="28"/>
        </w:rPr>
        <w:t xml:space="preserve"> произвођача у односу на употребу медицинског </w:t>
      </w:r>
      <w:r w:rsidRPr="00EA0A8D">
        <w:rPr>
          <w:rFonts w:ascii="Times New Roman" w:hAnsi="Times New Roman" w:cs="Times New Roman"/>
          <w:color w:val="000000"/>
          <w:sz w:val="28"/>
          <w:szCs w:val="28"/>
        </w:rPr>
        <w:t>средства, односно праћење пацијената, корисника или других лица (нпр. када медицинско средство није више на тржишту или је повучено, али још увек може да буде у употреби - импланти или измене аналитичке осетљивости или специфичности дијагностичких медицинс</w:t>
      </w:r>
      <w:r w:rsidRPr="00EA0A8D">
        <w:rPr>
          <w:rFonts w:ascii="Times New Roman" w:hAnsi="Times New Roman" w:cs="Times New Roman"/>
          <w:color w:val="000000"/>
          <w:sz w:val="28"/>
          <w:szCs w:val="28"/>
        </w:rPr>
        <w:t>ких средстава).</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5.</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Произвођач може да, као део континуираног обезбеђења квалитета или испитивања на месту производње, идентификује немогућност медицинског средства да функционише у складу са карактеристикама специфицираним у упутству за употребу</w:t>
      </w:r>
      <w:r w:rsidRPr="00EA0A8D">
        <w:rPr>
          <w:rFonts w:ascii="Times New Roman" w:hAnsi="Times New Roman" w:cs="Times New Roman"/>
          <w:color w:val="000000"/>
          <w:sz w:val="28"/>
          <w:szCs w:val="28"/>
        </w:rPr>
        <w:t>.</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Ако немогућност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може да доведе или је довела до смрти или озбиљног погоршања здравственог стања повезаног са употребом медицинског средства и има значајан утицај на производ који је већ стављен на тржиште, произвођач иницира Си</w:t>
      </w:r>
      <w:r w:rsidRPr="00EA0A8D">
        <w:rPr>
          <w:rFonts w:ascii="Times New Roman" w:hAnsi="Times New Roman" w:cs="Times New Roman"/>
          <w:color w:val="000000"/>
          <w:sz w:val="28"/>
          <w:szCs w:val="28"/>
        </w:rPr>
        <w:t>гурносно корективну меру на терену.</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Немогућност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може да укључи аномалије софтвера (нпр. нетачну корелацију између узорка пацијента и добијених резултата), неважеће контроле, неважеће калибрације или пропадање реагенаса (нпр. конт</w:t>
      </w:r>
      <w:r w:rsidRPr="00EA0A8D">
        <w:rPr>
          <w:rFonts w:ascii="Times New Roman" w:hAnsi="Times New Roman" w:cs="Times New Roman"/>
          <w:color w:val="000000"/>
          <w:sz w:val="28"/>
          <w:szCs w:val="28"/>
        </w:rPr>
        <w:t>аминација, грешке у транскрипцији, смањена стабилност).</w:t>
      </w:r>
    </w:p>
    <w:p w:rsidR="00397F87" w:rsidRPr="00EA0A8D" w:rsidRDefault="00EA0A8D" w:rsidP="00EA0A8D">
      <w:pPr>
        <w:spacing w:after="225"/>
        <w:jc w:val="both"/>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6.</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Модификација медицинског средства може да укључи: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lastRenderedPageBreak/>
        <w:t xml:space="preserve">1) </w:t>
      </w:r>
      <w:proofErr w:type="gramStart"/>
      <w:r w:rsidRPr="00EA0A8D">
        <w:rPr>
          <w:rFonts w:ascii="Times New Roman" w:hAnsi="Times New Roman" w:cs="Times New Roman"/>
          <w:color w:val="000000"/>
          <w:sz w:val="28"/>
          <w:szCs w:val="28"/>
        </w:rPr>
        <w:t>трајне</w:t>
      </w:r>
      <w:proofErr w:type="gramEnd"/>
      <w:r w:rsidRPr="00EA0A8D">
        <w:rPr>
          <w:rFonts w:ascii="Times New Roman" w:hAnsi="Times New Roman" w:cs="Times New Roman"/>
          <w:color w:val="000000"/>
          <w:sz w:val="28"/>
          <w:szCs w:val="28"/>
        </w:rPr>
        <w:t xml:space="preserve"> или привремене измене обележавања и упутства за употребу:</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савет</w:t>
      </w:r>
      <w:proofErr w:type="gramEnd"/>
      <w:r w:rsidRPr="00EA0A8D">
        <w:rPr>
          <w:rFonts w:ascii="Times New Roman" w:hAnsi="Times New Roman" w:cs="Times New Roman"/>
          <w:color w:val="000000"/>
          <w:sz w:val="28"/>
          <w:szCs w:val="28"/>
        </w:rPr>
        <w:t xml:space="preserve"> у односу на измену у начину употребе медицинског средства </w:t>
      </w:r>
      <w:r w:rsidRPr="00EA0A8D">
        <w:rPr>
          <w:rFonts w:ascii="Times New Roman" w:hAnsi="Times New Roman" w:cs="Times New Roman"/>
          <w:color w:val="000000"/>
          <w:sz w:val="28"/>
          <w:szCs w:val="28"/>
        </w:rPr>
        <w:t>(нпр. произвођач саветује ревизију процедуре контроле квалитета као што је примена контрола трећег лица или чешћа калибрација или модификација контролних вредности за медицинско средство),</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измене</w:t>
      </w:r>
      <w:proofErr w:type="gramEnd"/>
      <w:r w:rsidRPr="00EA0A8D">
        <w:rPr>
          <w:rFonts w:ascii="Times New Roman" w:hAnsi="Times New Roman" w:cs="Times New Roman"/>
          <w:color w:val="000000"/>
          <w:sz w:val="28"/>
          <w:szCs w:val="28"/>
        </w:rPr>
        <w:t xml:space="preserve"> услова складиштења узорака који се користе са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w:t>
      </w:r>
      <w:r w:rsidRPr="00EA0A8D">
        <w:rPr>
          <w:rFonts w:ascii="Times New Roman" w:hAnsi="Times New Roman" w:cs="Times New Roman"/>
          <w:color w:val="000000"/>
          <w:sz w:val="28"/>
          <w:szCs w:val="28"/>
        </w:rPr>
        <w:t xml:space="preserve">ијагностичким медицинским средством, </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савет</w:t>
      </w:r>
      <w:proofErr w:type="gramEnd"/>
      <w:r w:rsidRPr="00EA0A8D">
        <w:rPr>
          <w:rFonts w:ascii="Times New Roman" w:hAnsi="Times New Roman" w:cs="Times New Roman"/>
          <w:color w:val="000000"/>
          <w:sz w:val="28"/>
          <w:szCs w:val="28"/>
        </w:rPr>
        <w:t xml:space="preserve"> издат корисницима у односу на измену животног века медицинских средстава за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фертилизацију и технологију асистиране репродукције (нпр. произвођач обавештава кориснике о грешци на обележавању што индик</w:t>
      </w:r>
      <w:r w:rsidRPr="00EA0A8D">
        <w:rPr>
          <w:rFonts w:ascii="Times New Roman" w:hAnsi="Times New Roman" w:cs="Times New Roman"/>
          <w:color w:val="000000"/>
          <w:sz w:val="28"/>
          <w:szCs w:val="28"/>
        </w:rPr>
        <w:t xml:space="preserve">ује дужи животни век медицинског средства);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надоградњу</w:t>
      </w:r>
      <w:proofErr w:type="gramEnd"/>
      <w:r w:rsidRPr="00EA0A8D">
        <w:rPr>
          <w:rFonts w:ascii="Times New Roman" w:hAnsi="Times New Roman" w:cs="Times New Roman"/>
          <w:color w:val="000000"/>
          <w:sz w:val="28"/>
          <w:szCs w:val="28"/>
        </w:rPr>
        <w:t xml:space="preserve"> софтвера насталу након идентификације грешке у верзији софтвера која је на тржишту (пријављује се без обзира да ли је ажурирање извршено од стране корисника, сервисних инжењера на терену или даљинс</w:t>
      </w:r>
      <w:r w:rsidRPr="00EA0A8D">
        <w:rPr>
          <w:rFonts w:ascii="Times New Roman" w:hAnsi="Times New Roman" w:cs="Times New Roman"/>
          <w:color w:val="000000"/>
          <w:sz w:val="28"/>
          <w:szCs w:val="28"/>
        </w:rPr>
        <w:t>ким приступом).</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Савет произвођача може да укључи модификацију клиничког управљања пацијентима, односно узорцима, како би се решио (смањио) ризик од смрти или озбиљног погоршања здравственог стања пацијента, који је повезан искључиво са карактеристикама</w:t>
      </w:r>
      <w:r w:rsidRPr="00EA0A8D">
        <w:rPr>
          <w:rFonts w:ascii="Times New Roman" w:hAnsi="Times New Roman" w:cs="Times New Roman"/>
          <w:color w:val="000000"/>
          <w:sz w:val="28"/>
          <w:szCs w:val="28"/>
        </w:rPr>
        <w:t xml:space="preserve"> медицинског средства, као што је: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за</w:t>
      </w:r>
      <w:proofErr w:type="gramEnd"/>
      <w:r w:rsidRPr="00EA0A8D">
        <w:rPr>
          <w:rFonts w:ascii="Times New Roman" w:hAnsi="Times New Roman" w:cs="Times New Roman"/>
          <w:color w:val="000000"/>
          <w:sz w:val="28"/>
          <w:szCs w:val="28"/>
        </w:rPr>
        <w:t xml:space="preserve"> имплантабилна медицинска средства је често клинички неоправдано експлантирати медицинско средство. Корективна мера у форми праћења пацијента конституише Сигурносно корективну меру на терену, без обзира да ли су пого</w:t>
      </w:r>
      <w:r w:rsidRPr="00EA0A8D">
        <w:rPr>
          <w:rFonts w:ascii="Times New Roman" w:hAnsi="Times New Roman" w:cs="Times New Roman"/>
          <w:color w:val="000000"/>
          <w:sz w:val="28"/>
          <w:szCs w:val="28"/>
        </w:rPr>
        <w:t>ђена неимплантирана медицинска средства остала доступна за повраћај;</w:t>
      </w:r>
    </w:p>
    <w:p w:rsidR="00397F87" w:rsidRDefault="00EA0A8D" w:rsidP="00EA0A8D">
      <w:pPr>
        <w:spacing w:after="90"/>
        <w:ind w:left="60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за</w:t>
      </w:r>
      <w:proofErr w:type="gramEnd"/>
      <w:r w:rsidRPr="00EA0A8D">
        <w:rPr>
          <w:rFonts w:ascii="Times New Roman" w:hAnsi="Times New Roman" w:cs="Times New Roman"/>
          <w:color w:val="000000"/>
          <w:sz w:val="28"/>
          <w:szCs w:val="28"/>
        </w:rPr>
        <w:t xml:space="preserve"> дијагностичка медицинска средства (нпр.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дијагностичка, или опрема или медицинска средства за снимање), корективна мера у форми враћања пацијената или њихових узорака за рет</w:t>
      </w:r>
      <w:r w:rsidRPr="00EA0A8D">
        <w:rPr>
          <w:rFonts w:ascii="Times New Roman" w:hAnsi="Times New Roman" w:cs="Times New Roman"/>
          <w:color w:val="000000"/>
          <w:sz w:val="28"/>
          <w:szCs w:val="28"/>
        </w:rPr>
        <w:t xml:space="preserve">естирање или ревизија претходних резултата конституише Сигурносно корективну меру на терену. </w:t>
      </w:r>
    </w:p>
    <w:p w:rsidR="00EA0A8D" w:rsidRDefault="00EA0A8D">
      <w:pPr>
        <w:spacing w:after="45"/>
        <w:jc w:val="center"/>
        <w:rPr>
          <w:rFonts w:ascii="Times New Roman" w:hAnsi="Times New Roman" w:cs="Times New Roman"/>
          <w:b/>
          <w:color w:val="333333"/>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lastRenderedPageBreak/>
        <w:t xml:space="preserve"> 2. Пријављивање које врши произвођач, односно овлашћени представник произвођача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7.</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Произвођач, односно овлашћени представник произвођача пријављује </w:t>
      </w:r>
      <w:r w:rsidRPr="00EA0A8D">
        <w:rPr>
          <w:rFonts w:ascii="Times New Roman" w:hAnsi="Times New Roman" w:cs="Times New Roman"/>
          <w:color w:val="000000"/>
          <w:sz w:val="28"/>
          <w:szCs w:val="28"/>
        </w:rPr>
        <w:t>Агенцији и Министарству сваки инцидент и Сигурносну корективну меру на терену ако су испуњени критеријуми за пријављивање прописани овим правилником.</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Произвођач, односно овлашћени представник произвођача истражује инциденте и предузима све потребне кор</w:t>
      </w:r>
      <w:r w:rsidRPr="00EA0A8D">
        <w:rPr>
          <w:rFonts w:ascii="Times New Roman" w:hAnsi="Times New Roman" w:cs="Times New Roman"/>
          <w:color w:val="000000"/>
          <w:sz w:val="28"/>
          <w:szCs w:val="28"/>
        </w:rPr>
        <w:t>ективне мере.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Ако се инцидент догоди као последица комбиноване употребе два или више појединачних медицинских средстава, односно прибора другог произвођача, сваки произвођач, односно овлашћени представник произвођача то пријављује Агенцији и Министарст</w:t>
      </w:r>
      <w:r w:rsidRPr="00EA0A8D">
        <w:rPr>
          <w:rFonts w:ascii="Times New Roman" w:hAnsi="Times New Roman" w:cs="Times New Roman"/>
          <w:color w:val="000000"/>
          <w:sz w:val="28"/>
          <w:szCs w:val="28"/>
        </w:rPr>
        <w:t>ву.</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(4) Произвођач, односно овлашћени представник произвођача обавештава тело за оцењивање усаглашености о проблемима који се јављају у фази постпродукције који утичу на сертификацију, а што укључује и промене које су последица примене система вигиланце.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w:t>
      </w:r>
      <w:r w:rsidRPr="00EA0A8D">
        <w:rPr>
          <w:rFonts w:ascii="Times New Roman" w:hAnsi="Times New Roman" w:cs="Times New Roman"/>
          <w:color w:val="000000"/>
          <w:sz w:val="28"/>
          <w:szCs w:val="28"/>
        </w:rPr>
        <w:t xml:space="preserve">5) Пријављивање инцидента не сматра се прихватањем одговорности за инцидент и његове последице. </w:t>
      </w:r>
      <w:proofErr w:type="gramStart"/>
      <w:r w:rsidRPr="00EA0A8D">
        <w:rPr>
          <w:rFonts w:ascii="Times New Roman" w:hAnsi="Times New Roman" w:cs="Times New Roman"/>
          <w:color w:val="000000"/>
          <w:sz w:val="28"/>
          <w:szCs w:val="28"/>
        </w:rPr>
        <w:t>Писмени извештаји могу да садрже одрицање од одговорности.</w:t>
      </w:r>
      <w:proofErr w:type="gramEnd"/>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(6) У случају промене произвођача, односно овлашћеног представника произвођача, ако се обавезе вигила</w:t>
      </w:r>
      <w:r w:rsidRPr="00EA0A8D">
        <w:rPr>
          <w:rFonts w:ascii="Times New Roman" w:hAnsi="Times New Roman" w:cs="Times New Roman"/>
          <w:color w:val="000000"/>
          <w:sz w:val="28"/>
          <w:szCs w:val="28"/>
        </w:rPr>
        <w:t>нце и тржишног надзора преносе на друго правно лице, активности надзора над тржиштем се настављају и Агенција и Министарство се обавештавају о последицама, као и новим контакт подацима без одлагања, тако да се сваки штетни ефекат на функционисање система в</w:t>
      </w:r>
      <w:r w:rsidRPr="00EA0A8D">
        <w:rPr>
          <w:rFonts w:ascii="Times New Roman" w:hAnsi="Times New Roman" w:cs="Times New Roman"/>
          <w:color w:val="000000"/>
          <w:sz w:val="28"/>
          <w:szCs w:val="28"/>
        </w:rPr>
        <w:t>игиланце минимизира.</w:t>
      </w:r>
    </w:p>
    <w:p w:rsidR="00EA0A8D" w:rsidRPr="00EA0A8D" w:rsidRDefault="00EA0A8D" w:rsidP="00EA0A8D">
      <w:pPr>
        <w:spacing w:after="90"/>
        <w:jc w:val="both"/>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3. Обавезе произвођача односно, овлашћени представника произвођача медицинског средства које није намењено да делује директно на пацијента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8.</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За медицинско средство које није намењено да делује директно на пацијента (већин</w:t>
      </w:r>
      <w:r w:rsidRPr="00EA0A8D">
        <w:rPr>
          <w:rFonts w:ascii="Times New Roman" w:hAnsi="Times New Roman" w:cs="Times New Roman"/>
          <w:color w:val="000000"/>
          <w:sz w:val="28"/>
          <w:szCs w:val="28"/>
        </w:rPr>
        <w:t xml:space="preserve">а дијагностичких,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дијагностичких и медицинских средстава за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фертилизацију и технологију асистиране </w:t>
      </w:r>
      <w:r w:rsidRPr="00EA0A8D">
        <w:rPr>
          <w:rFonts w:ascii="Times New Roman" w:hAnsi="Times New Roman" w:cs="Times New Roman"/>
          <w:color w:val="000000"/>
          <w:sz w:val="28"/>
          <w:szCs w:val="28"/>
        </w:rPr>
        <w:lastRenderedPageBreak/>
        <w:t>репродукције), ако је директна штета за пацијента тешко доказива (осим ако је медицинско средство изазвало погоршање здравственог стања) шт</w:t>
      </w:r>
      <w:r w:rsidRPr="00EA0A8D">
        <w:rPr>
          <w:rFonts w:ascii="Times New Roman" w:hAnsi="Times New Roman" w:cs="Times New Roman"/>
          <w:color w:val="000000"/>
          <w:sz w:val="28"/>
          <w:szCs w:val="28"/>
        </w:rPr>
        <w:t xml:space="preserve">ета се сматра индиректном - резултат чињења или нечињења на бази нетачних резултата добијених дијагностичким,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дијагностичким медицинским средством или као последица третмана ћелијама (нпр. гамети и ембриони у случају медицинских средстава за </w:t>
      </w:r>
      <w:r w:rsidRPr="00EA0A8D">
        <w:rPr>
          <w:rFonts w:ascii="Times New Roman" w:hAnsi="Times New Roman" w:cs="Times New Roman"/>
          <w:color w:val="000000"/>
          <w:sz w:val="28"/>
          <w:szCs w:val="28"/>
        </w:rPr>
        <w:t>in vi</w:t>
      </w:r>
      <w:r w:rsidRPr="00EA0A8D">
        <w:rPr>
          <w:rFonts w:ascii="Times New Roman" w:hAnsi="Times New Roman" w:cs="Times New Roman"/>
          <w:color w:val="000000"/>
          <w:sz w:val="28"/>
          <w:szCs w:val="28"/>
        </w:rPr>
        <w:t>tro</w:t>
      </w:r>
      <w:r w:rsidRPr="00EA0A8D">
        <w:rPr>
          <w:rFonts w:ascii="Times New Roman" w:hAnsi="Times New Roman" w:cs="Times New Roman"/>
          <w:color w:val="000000"/>
          <w:sz w:val="28"/>
          <w:szCs w:val="28"/>
        </w:rPr>
        <w:t xml:space="preserve"> фертилизацију и технологију асистиране репродукције) или органа ван организма који се накнадно трансплантирају пацијенту. </w:t>
      </w:r>
      <w:proofErr w:type="gramStart"/>
      <w:r w:rsidRPr="00EA0A8D">
        <w:rPr>
          <w:rFonts w:ascii="Times New Roman" w:hAnsi="Times New Roman" w:cs="Times New Roman"/>
          <w:color w:val="000000"/>
          <w:sz w:val="28"/>
          <w:szCs w:val="28"/>
        </w:rPr>
        <w:t>До индиректне штете може довести и софтвер који је медицинско средство.</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Инциденти и догађаји који доводе до индиректне штете прија</w:t>
      </w:r>
      <w:r w:rsidRPr="00EA0A8D">
        <w:rPr>
          <w:rFonts w:ascii="Times New Roman" w:hAnsi="Times New Roman" w:cs="Times New Roman"/>
          <w:color w:val="000000"/>
          <w:sz w:val="28"/>
          <w:szCs w:val="28"/>
        </w:rPr>
        <w:t>вљују се Агенцији и Министарству.</w:t>
      </w:r>
      <w:proofErr w:type="gramEnd"/>
      <w:r w:rsidRPr="00EA0A8D">
        <w:rPr>
          <w:rFonts w:ascii="Times New Roman" w:hAnsi="Times New Roman" w:cs="Times New Roman"/>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Ако произвођач, односно овлашћени представник произвођача медицинског средства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идентификује догађај који је довео или може да доведе до индиректне штете по пацијента и који је довео или може да </w:t>
      </w:r>
      <w:r w:rsidRPr="00EA0A8D">
        <w:rPr>
          <w:rFonts w:ascii="Times New Roman" w:hAnsi="Times New Roman" w:cs="Times New Roman"/>
          <w:color w:val="000000"/>
          <w:sz w:val="28"/>
          <w:szCs w:val="28"/>
        </w:rPr>
        <w:t>доведе до смрти или озбиљног погоршања здравственог стања пацијента, инцидент пријављује Агенцији и Министарству.</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Свака мера предузета од произвођача, односно овлашћеног представника произвођача да се смањи ризик од смрти или озбиљног погоршања здравст</w:t>
      </w:r>
      <w:r w:rsidRPr="00EA0A8D">
        <w:rPr>
          <w:rFonts w:ascii="Times New Roman" w:hAnsi="Times New Roman" w:cs="Times New Roman"/>
          <w:color w:val="000000"/>
          <w:sz w:val="28"/>
          <w:szCs w:val="28"/>
        </w:rPr>
        <w:t xml:space="preserve">веног стања пацијента који су повезани са употребом медицинског средства које је већ стављено на тржиште пријављује се путем Сигурносног обавештења на терену. </w:t>
      </w:r>
      <w:proofErr w:type="gramStart"/>
      <w:r w:rsidRPr="00EA0A8D">
        <w:rPr>
          <w:rFonts w:ascii="Times New Roman" w:hAnsi="Times New Roman" w:cs="Times New Roman"/>
          <w:color w:val="000000"/>
          <w:sz w:val="28"/>
          <w:szCs w:val="28"/>
        </w:rPr>
        <w:t>Та мера се пријављује у складу са одредбама овог правилника, без обзира да ли је повезана са дире</w:t>
      </w:r>
      <w:r w:rsidRPr="00EA0A8D">
        <w:rPr>
          <w:rFonts w:ascii="Times New Roman" w:hAnsi="Times New Roman" w:cs="Times New Roman"/>
          <w:color w:val="000000"/>
          <w:sz w:val="28"/>
          <w:szCs w:val="28"/>
        </w:rPr>
        <w:t>ктном или индиректном штетом.</w:t>
      </w:r>
      <w:proofErr w:type="gramEnd"/>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Може да буде тешко да се одреди да је озбиљно погоршање здравственог стања пацијента било или може бити последица нетачног резултата добијеног од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дијагностичког или дијагностичког медицинског средства, последица н</w:t>
      </w:r>
      <w:r w:rsidRPr="00EA0A8D">
        <w:rPr>
          <w:rFonts w:ascii="Times New Roman" w:hAnsi="Times New Roman" w:cs="Times New Roman"/>
          <w:color w:val="000000"/>
          <w:sz w:val="28"/>
          <w:szCs w:val="28"/>
        </w:rPr>
        <w:t xml:space="preserve">еодговарајућег третмана репродуктивним ћелијама са медицинским средством за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фертилизацију или технологију асистиране репродукције или последица грешке корисника или трећег лица. </w:t>
      </w:r>
      <w:proofErr w:type="gramStart"/>
      <w:r w:rsidRPr="00EA0A8D">
        <w:rPr>
          <w:rFonts w:ascii="Times New Roman" w:hAnsi="Times New Roman" w:cs="Times New Roman"/>
          <w:color w:val="000000"/>
          <w:sz w:val="28"/>
          <w:szCs w:val="28"/>
        </w:rPr>
        <w:t>У случају сумње подноси се извештај у складу са одредбама овог правил</w:t>
      </w:r>
      <w:r w:rsidRPr="00EA0A8D">
        <w:rPr>
          <w:rFonts w:ascii="Times New Roman" w:hAnsi="Times New Roman" w:cs="Times New Roman"/>
          <w:color w:val="000000"/>
          <w:sz w:val="28"/>
          <w:szCs w:val="28"/>
        </w:rPr>
        <w:t>ника.</w:t>
      </w:r>
      <w:proofErr w:type="gramEnd"/>
      <w:r w:rsidRPr="00EA0A8D">
        <w:rPr>
          <w:rFonts w:ascii="Times New Roman" w:hAnsi="Times New Roman" w:cs="Times New Roman"/>
          <w:color w:val="000000"/>
          <w:sz w:val="28"/>
          <w:szCs w:val="28"/>
        </w:rPr>
        <w:t xml:space="preserve"> </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(5) У случају грешке корисника или трећег лица, обележавање и упутство за употребу пажљиво се прегледају за случај неадекватности, а нарочито код средстава за самотестирање када медицинску одлуку може да донесе пацијент. </w:t>
      </w:r>
      <w:proofErr w:type="gramStart"/>
      <w:r w:rsidRPr="00EA0A8D">
        <w:rPr>
          <w:rFonts w:ascii="Times New Roman" w:hAnsi="Times New Roman" w:cs="Times New Roman"/>
          <w:color w:val="000000"/>
          <w:sz w:val="28"/>
          <w:szCs w:val="28"/>
        </w:rPr>
        <w:t>Неадекватности у информација</w:t>
      </w:r>
      <w:r w:rsidRPr="00EA0A8D">
        <w:rPr>
          <w:rFonts w:ascii="Times New Roman" w:hAnsi="Times New Roman" w:cs="Times New Roman"/>
          <w:color w:val="000000"/>
          <w:sz w:val="28"/>
          <w:szCs w:val="28"/>
        </w:rPr>
        <w:t xml:space="preserve">ма произвођача које су довеле </w:t>
      </w:r>
      <w:r w:rsidRPr="00EA0A8D">
        <w:rPr>
          <w:rFonts w:ascii="Times New Roman" w:hAnsi="Times New Roman" w:cs="Times New Roman"/>
          <w:color w:val="000000"/>
          <w:sz w:val="28"/>
          <w:szCs w:val="28"/>
        </w:rPr>
        <w:lastRenderedPageBreak/>
        <w:t>или могу да доведу до штете по корисника, пацијента или треће лице пријављују се у складу са овим правилником.</w:t>
      </w:r>
      <w:proofErr w:type="gramEnd"/>
    </w:p>
    <w:p w:rsidR="00EA0A8D" w:rsidRPr="00EA0A8D" w:rsidRDefault="00EA0A8D" w:rsidP="00EA0A8D">
      <w:pPr>
        <w:spacing w:after="90"/>
        <w:jc w:val="both"/>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4. Активности Агенције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9.</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Агенција врши надзор над истраживањем инцидената које спроводи произвођач, о</w:t>
      </w:r>
      <w:r w:rsidRPr="00EA0A8D">
        <w:rPr>
          <w:rFonts w:ascii="Times New Roman" w:hAnsi="Times New Roman" w:cs="Times New Roman"/>
          <w:color w:val="000000"/>
          <w:sz w:val="28"/>
          <w:szCs w:val="28"/>
        </w:rPr>
        <w:t>дносно овлашћени представник произвођача и предузима потребне допунске мере у односу на мере које предузима произвођач, односно овлашћени представник произвођача у складу са Законом.</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Агенција на својој интернет странци објављује све информације потребн</w:t>
      </w:r>
      <w:r w:rsidRPr="00EA0A8D">
        <w:rPr>
          <w:rFonts w:ascii="Times New Roman" w:hAnsi="Times New Roman" w:cs="Times New Roman"/>
          <w:color w:val="000000"/>
          <w:sz w:val="28"/>
          <w:szCs w:val="28"/>
        </w:rPr>
        <w:t>е за превенцију будућих инцидената или ограничавање њихових последица, а у зависности од истраживања које спроводи произвођач, односно овлашћени представник произвођача.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Агенција обезбеђује подизање свести организација и појединца укључених у систем зд</w:t>
      </w:r>
      <w:r w:rsidRPr="00EA0A8D">
        <w:rPr>
          <w:rFonts w:ascii="Times New Roman" w:hAnsi="Times New Roman" w:cs="Times New Roman"/>
          <w:color w:val="000000"/>
          <w:sz w:val="28"/>
          <w:szCs w:val="28"/>
        </w:rPr>
        <w:t>равствене заштите који купују медицинска средства о значају њихове сарадње и обезбеђивању првог корака у систему вигиланце.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(4) У циљу повећавања ефикасности система вигиланце, Агенција поспешује пријављивање инцидената од корисника и професионалаца укључе</w:t>
      </w:r>
      <w:r w:rsidRPr="00EA0A8D">
        <w:rPr>
          <w:rFonts w:ascii="Times New Roman" w:hAnsi="Times New Roman" w:cs="Times New Roman"/>
          <w:color w:val="000000"/>
          <w:sz w:val="28"/>
          <w:szCs w:val="28"/>
        </w:rPr>
        <w:t xml:space="preserve">них у дистрибуцију, испоруку или стављање у употребу медицинских средстава. </w:t>
      </w:r>
      <w:proofErr w:type="gramStart"/>
      <w:r w:rsidRPr="00EA0A8D">
        <w:rPr>
          <w:rFonts w:ascii="Times New Roman" w:hAnsi="Times New Roman" w:cs="Times New Roman"/>
          <w:color w:val="000000"/>
          <w:sz w:val="28"/>
          <w:szCs w:val="28"/>
        </w:rPr>
        <w:t>То укључује организацију и појединце одговорне за обезбеђивање калибрације и одржавање медицинских средстава.</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 xml:space="preserve">Ови извештаји подносе се произвођачу, односно овлашћеном представнику </w:t>
      </w:r>
      <w:r w:rsidRPr="00EA0A8D">
        <w:rPr>
          <w:rFonts w:ascii="Times New Roman" w:hAnsi="Times New Roman" w:cs="Times New Roman"/>
          <w:color w:val="000000"/>
          <w:sz w:val="28"/>
          <w:szCs w:val="28"/>
        </w:rPr>
        <w:t>произвођача и Агенцији.</w:t>
      </w:r>
      <w:proofErr w:type="gramEnd"/>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(5) Информације о систему вигиланце Агенција чува као поверљиве у складу са Законом. Извештај о инциденту, на захтев, Агенција доставља инспекцији Министарства.</w:t>
      </w:r>
    </w:p>
    <w:p w:rsidR="00EA0A8D" w:rsidRPr="00EA0A8D" w:rsidRDefault="00EA0A8D" w:rsidP="00EA0A8D">
      <w:pPr>
        <w:spacing w:after="90"/>
        <w:jc w:val="both"/>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5. Пријављивање од стране корисника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10.</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Корисници </w:t>
      </w:r>
      <w:r w:rsidRPr="00EA0A8D">
        <w:rPr>
          <w:rFonts w:ascii="Times New Roman" w:hAnsi="Times New Roman" w:cs="Times New Roman"/>
          <w:color w:val="000000"/>
          <w:sz w:val="28"/>
          <w:szCs w:val="28"/>
        </w:rPr>
        <w:t>пријављују инциденте са медицинским средством произвођачу, односно овлашћеном представнику произвођача и Агенцији.</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Ако је идентификована корективна или друга мера, координатор за вигиланцу, здравствени радник, односно представник корисника </w:t>
      </w:r>
      <w:r w:rsidRPr="00EA0A8D">
        <w:rPr>
          <w:rFonts w:ascii="Times New Roman" w:hAnsi="Times New Roman" w:cs="Times New Roman"/>
          <w:color w:val="000000"/>
          <w:sz w:val="28"/>
          <w:szCs w:val="28"/>
        </w:rPr>
        <w:lastRenderedPageBreak/>
        <w:t>одговоран за</w:t>
      </w:r>
      <w:r w:rsidRPr="00EA0A8D">
        <w:rPr>
          <w:rFonts w:ascii="Times New Roman" w:hAnsi="Times New Roman" w:cs="Times New Roman"/>
          <w:color w:val="000000"/>
          <w:sz w:val="28"/>
          <w:szCs w:val="28"/>
        </w:rPr>
        <w:t xml:space="preserve"> одржавање и сигурност медицинског средства, лице одговорно за калибрацију и одржавање медицинског средства, односно лице одговорно за вигиланцу предузима одговарајуће активности. </w:t>
      </w:r>
      <w:proofErr w:type="gramStart"/>
      <w:r w:rsidRPr="00EA0A8D">
        <w:rPr>
          <w:rFonts w:ascii="Times New Roman" w:hAnsi="Times New Roman" w:cs="Times New Roman"/>
          <w:color w:val="000000"/>
          <w:sz w:val="28"/>
          <w:szCs w:val="28"/>
        </w:rPr>
        <w:t>Те активности се, ако је изводљиво, предузимају у сарадњи са произвођачем, о</w:t>
      </w:r>
      <w:r w:rsidRPr="00EA0A8D">
        <w:rPr>
          <w:rFonts w:ascii="Times New Roman" w:hAnsi="Times New Roman" w:cs="Times New Roman"/>
          <w:color w:val="000000"/>
          <w:sz w:val="28"/>
          <w:szCs w:val="28"/>
        </w:rPr>
        <w:t>дносно овлашћеним представником произвођача.</w:t>
      </w:r>
      <w:proofErr w:type="gramEnd"/>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Пријава инцидената медицинског средства за здравствене установе и здравствене раднике дата је у Прилогу 8.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је одштампан уз овај правилник и чини његов саставни део. </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(4) Пријава нежељене реакције на мед</w:t>
      </w:r>
      <w:r w:rsidRPr="00EA0A8D">
        <w:rPr>
          <w:rFonts w:ascii="Times New Roman" w:hAnsi="Times New Roman" w:cs="Times New Roman"/>
          <w:color w:val="000000"/>
          <w:sz w:val="28"/>
          <w:szCs w:val="28"/>
        </w:rPr>
        <w:t xml:space="preserve">ицинско средство за остале кориснике, односно пацијенте дата је у Прилогу 9.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је одштампан уз овај правилник и чини његов саставни део. </w:t>
      </w:r>
    </w:p>
    <w:p w:rsidR="00EA0A8D" w:rsidRPr="00EA0A8D" w:rsidRDefault="00EA0A8D">
      <w:pPr>
        <w:spacing w:after="90"/>
        <w:rPr>
          <w:rFonts w:ascii="Times New Roman" w:hAnsi="Times New Roman" w:cs="Times New Roman"/>
          <w:sz w:val="28"/>
          <w:szCs w:val="28"/>
        </w:rPr>
      </w:pPr>
    </w:p>
    <w:p w:rsidR="00397F87" w:rsidRDefault="00EA0A8D">
      <w:pPr>
        <w:spacing w:after="45"/>
        <w:jc w:val="center"/>
        <w:rPr>
          <w:rFonts w:ascii="Times New Roman" w:hAnsi="Times New Roman" w:cs="Times New Roman"/>
          <w:b/>
          <w:color w:val="333333"/>
          <w:sz w:val="28"/>
          <w:szCs w:val="28"/>
        </w:rPr>
      </w:pPr>
      <w:r w:rsidRPr="00EA0A8D">
        <w:rPr>
          <w:rFonts w:ascii="Times New Roman" w:hAnsi="Times New Roman" w:cs="Times New Roman"/>
          <w:b/>
          <w:color w:val="333333"/>
          <w:sz w:val="28"/>
          <w:szCs w:val="28"/>
        </w:rPr>
        <w:t xml:space="preserve"> III. СИСТЕМ ВИГИЛАНЦЕ ПРОИЗВОЂАЧА, ОДНОСНО ОВЛАШЋЕНОГ ПРЕДСТАВНИКА ПРОИЗВОЂАЧА </w:t>
      </w:r>
    </w:p>
    <w:p w:rsidR="00EA0A8D" w:rsidRPr="00EA0A8D" w:rsidRDefault="00EA0A8D">
      <w:pPr>
        <w:spacing w:after="45"/>
        <w:jc w:val="center"/>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1. Систем пријављивања инцидената</w:t>
      </w:r>
      <w:r w:rsidRPr="00EA0A8D">
        <w:rPr>
          <w:rFonts w:ascii="Times New Roman" w:hAnsi="Times New Roman" w:cs="Times New Roman"/>
          <w:b/>
          <w:color w:val="333333"/>
          <w:sz w:val="28"/>
          <w:szCs w:val="28"/>
        </w:rPr>
        <w:t xml:space="preserve">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11.</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Произвођач, односно овлашћени представник произвођача подноси почетни извештај о инциденту Агенцији, ради евидентирања и процене. </w:t>
      </w:r>
      <w:proofErr w:type="gramStart"/>
      <w:r w:rsidRPr="00EA0A8D">
        <w:rPr>
          <w:rFonts w:ascii="Times New Roman" w:hAnsi="Times New Roman" w:cs="Times New Roman"/>
          <w:color w:val="000000"/>
          <w:sz w:val="28"/>
          <w:szCs w:val="28"/>
        </w:rPr>
        <w:t xml:space="preserve">Сваки почетни извештај води до финалног извештаја осим ако су комбиновани у један извештај, али сваки </w:t>
      </w:r>
      <w:r w:rsidRPr="00EA0A8D">
        <w:rPr>
          <w:rFonts w:ascii="Times New Roman" w:hAnsi="Times New Roman" w:cs="Times New Roman"/>
          <w:color w:val="000000"/>
          <w:sz w:val="28"/>
          <w:szCs w:val="28"/>
        </w:rPr>
        <w:t>извештај о инциденту не води до корективне мере.</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Подношење извештаја успоставља се као правило, а не само у случају сумње да треба пријавити инцидент.</w:t>
      </w:r>
      <w:proofErr w:type="gramEnd"/>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У извештају произвођач, односно овлашћени представник произвођача упућује или их чува у досијеу у слу</w:t>
      </w:r>
      <w:r w:rsidRPr="00EA0A8D">
        <w:rPr>
          <w:rFonts w:ascii="Times New Roman" w:hAnsi="Times New Roman" w:cs="Times New Roman"/>
          <w:color w:val="000000"/>
          <w:sz w:val="28"/>
          <w:szCs w:val="28"/>
        </w:rPr>
        <w:t>чају да одлучи да не пријављује: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инциденте</w:t>
      </w:r>
      <w:proofErr w:type="gramEnd"/>
      <w:r w:rsidRPr="00EA0A8D">
        <w:rPr>
          <w:rFonts w:ascii="Times New Roman" w:hAnsi="Times New Roman" w:cs="Times New Roman"/>
          <w:color w:val="000000"/>
          <w:sz w:val="28"/>
          <w:szCs w:val="28"/>
        </w:rPr>
        <w:t xml:space="preserve"> који су се догодили ван Републике Србије, ЕЕА, Швајцарске и Турске који не воде до Сигурносно корективне мере на терену релевантне за ове географске области не пријављују се;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инциденте</w:t>
      </w:r>
      <w:proofErr w:type="gramEnd"/>
      <w:r w:rsidRPr="00EA0A8D">
        <w:rPr>
          <w:rFonts w:ascii="Times New Roman" w:hAnsi="Times New Roman" w:cs="Times New Roman"/>
          <w:color w:val="000000"/>
          <w:sz w:val="28"/>
          <w:szCs w:val="28"/>
        </w:rPr>
        <w:t xml:space="preserve"> који су се догодили ва</w:t>
      </w:r>
      <w:r w:rsidRPr="00EA0A8D">
        <w:rPr>
          <w:rFonts w:ascii="Times New Roman" w:hAnsi="Times New Roman" w:cs="Times New Roman"/>
          <w:color w:val="000000"/>
          <w:sz w:val="28"/>
          <w:szCs w:val="28"/>
        </w:rPr>
        <w:t>н Републике Србије, ЕЕА, Швајцарске и Турске који су довели до Сигурносно корективне мере на терену релевантне за ове географске области пријављују се као Сигурносно корективна мера на терену.</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Ако је примењиво, произвођач обавештава свог овлашћеног пре</w:t>
      </w:r>
      <w:r w:rsidRPr="00EA0A8D">
        <w:rPr>
          <w:rFonts w:ascii="Times New Roman" w:hAnsi="Times New Roman" w:cs="Times New Roman"/>
          <w:color w:val="000000"/>
          <w:sz w:val="28"/>
          <w:szCs w:val="28"/>
        </w:rPr>
        <w:t xml:space="preserve">дставника, лица одговорна за стављање медицинског средства на </w:t>
      </w:r>
      <w:r w:rsidRPr="00EA0A8D">
        <w:rPr>
          <w:rFonts w:ascii="Times New Roman" w:hAnsi="Times New Roman" w:cs="Times New Roman"/>
          <w:color w:val="000000"/>
          <w:sz w:val="28"/>
          <w:szCs w:val="28"/>
        </w:rPr>
        <w:lastRenderedPageBreak/>
        <w:t>тржиште и сва друга ангажована лица (нпр. дистрибутере) овлашћена да поступају у његово име у случају инцидента и Сигурносно корективне мере на терену који се пријављују у оквиру система вигилан</w:t>
      </w:r>
      <w:r w:rsidRPr="00EA0A8D">
        <w:rPr>
          <w:rFonts w:ascii="Times New Roman" w:hAnsi="Times New Roman" w:cs="Times New Roman"/>
          <w:color w:val="000000"/>
          <w:sz w:val="28"/>
          <w:szCs w:val="28"/>
        </w:rPr>
        <w:t>це.</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(4) Ако је седиште произвођача ван Републике Србије, ЕЕА, Швајцарске и Турске, обезбеђује се контакт лице. </w:t>
      </w:r>
      <w:proofErr w:type="gramStart"/>
      <w:r w:rsidRPr="00EA0A8D">
        <w:rPr>
          <w:rFonts w:ascii="Times New Roman" w:hAnsi="Times New Roman" w:cs="Times New Roman"/>
          <w:color w:val="000000"/>
          <w:sz w:val="28"/>
          <w:szCs w:val="28"/>
        </w:rPr>
        <w:t xml:space="preserve">То може да буде овлашћени представник произвођача, лице одговорно за стављање медицинског средства на тржиште, лице одговорно за вигиланцу и сва </w:t>
      </w:r>
      <w:r w:rsidRPr="00EA0A8D">
        <w:rPr>
          <w:rFonts w:ascii="Times New Roman" w:hAnsi="Times New Roman" w:cs="Times New Roman"/>
          <w:color w:val="000000"/>
          <w:sz w:val="28"/>
          <w:szCs w:val="28"/>
        </w:rPr>
        <w:t>друга ангажована лица овлашћена да поступају у његово име у сврхе повезане са системом вигиланце.</w:t>
      </w:r>
      <w:proofErr w:type="gramEnd"/>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1.1. Критеријуми за пријављивање инцидената које произвођач, односно овлашћени представник произвођача пријављује Агенцији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12.</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Инцидентом се смат</w:t>
      </w:r>
      <w:r w:rsidRPr="00EA0A8D">
        <w:rPr>
          <w:rFonts w:ascii="Times New Roman" w:hAnsi="Times New Roman" w:cs="Times New Roman"/>
          <w:color w:val="000000"/>
          <w:sz w:val="28"/>
          <w:szCs w:val="28"/>
        </w:rPr>
        <w:t>ра и пријављује Агенцији сваки догађај који испуњава следеће критеријуме: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догађај</w:t>
      </w:r>
      <w:proofErr w:type="gramEnd"/>
      <w:r w:rsidRPr="00EA0A8D">
        <w:rPr>
          <w:rFonts w:ascii="Times New Roman" w:hAnsi="Times New Roman" w:cs="Times New Roman"/>
          <w:color w:val="000000"/>
          <w:sz w:val="28"/>
          <w:szCs w:val="28"/>
        </w:rPr>
        <w:t xml:space="preserve"> који укључује ситуације када провера техничке исправности, спроведена на медицинском средству, провера информација о медицинском средству наведених на обележавању и упутст</w:t>
      </w:r>
      <w:r w:rsidRPr="00EA0A8D">
        <w:rPr>
          <w:rFonts w:ascii="Times New Roman" w:hAnsi="Times New Roman" w:cs="Times New Roman"/>
          <w:color w:val="000000"/>
          <w:sz w:val="28"/>
          <w:szCs w:val="28"/>
        </w:rPr>
        <w:t>ву за употребу или било која научна информација указује на фактор који може да доведе или је довео до инцидента. Уобичајени догађаји укључују, али нису ограничени на: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неисправност</w:t>
      </w:r>
      <w:proofErr w:type="gramEnd"/>
      <w:r w:rsidRPr="00EA0A8D">
        <w:rPr>
          <w:rFonts w:ascii="Times New Roman" w:hAnsi="Times New Roman" w:cs="Times New Roman"/>
          <w:color w:val="000000"/>
          <w:sz w:val="28"/>
          <w:szCs w:val="28"/>
        </w:rPr>
        <w:t xml:space="preserve"> или погоршање карактеристика или перформанси медицинског средства (неисп</w:t>
      </w:r>
      <w:r w:rsidRPr="00EA0A8D">
        <w:rPr>
          <w:rFonts w:ascii="Times New Roman" w:hAnsi="Times New Roman" w:cs="Times New Roman"/>
          <w:color w:val="000000"/>
          <w:sz w:val="28"/>
          <w:szCs w:val="28"/>
        </w:rPr>
        <w:t>равност или погоршање је немогућност медицинског средства да функционише у складу са наменом када се употребљава у складу са упутствима произвођача),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за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дијагностичка медицинска средства, где постоји ризик да ће нетачан резултат довести до инд</w:t>
      </w:r>
      <w:r w:rsidRPr="00EA0A8D">
        <w:rPr>
          <w:rFonts w:ascii="Times New Roman" w:hAnsi="Times New Roman" w:cs="Times New Roman"/>
          <w:color w:val="000000"/>
          <w:sz w:val="28"/>
          <w:szCs w:val="28"/>
        </w:rPr>
        <w:t>иректне штете по пацијента, што за последицу има животну угроженост тестиране индивидуе или потомка, или да индиректна штета изазове смрт или озбиљан инвалидитет индивидуе, тестираног фетуса или потомка, сваки лажно позитиван или лажно негативан резултат с</w:t>
      </w:r>
      <w:r w:rsidRPr="00EA0A8D">
        <w:rPr>
          <w:rFonts w:ascii="Times New Roman" w:hAnsi="Times New Roman" w:cs="Times New Roman"/>
          <w:color w:val="000000"/>
          <w:sz w:val="28"/>
          <w:szCs w:val="28"/>
        </w:rPr>
        <w:t xml:space="preserve">матра се инцидентом. За сва друга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дијагностичка медицинска средства, лажно позитиван или лажно негативан </w:t>
      </w:r>
      <w:r w:rsidRPr="00EA0A8D">
        <w:rPr>
          <w:rFonts w:ascii="Times New Roman" w:hAnsi="Times New Roman" w:cs="Times New Roman"/>
          <w:color w:val="000000"/>
          <w:sz w:val="28"/>
          <w:szCs w:val="28"/>
        </w:rPr>
        <w:lastRenderedPageBreak/>
        <w:t xml:space="preserve">резултат ван декларисаних перформанси теста, сматра се догађајем, </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неочекивана</w:t>
      </w:r>
      <w:proofErr w:type="gramEnd"/>
      <w:r w:rsidRPr="00EA0A8D">
        <w:rPr>
          <w:rFonts w:ascii="Times New Roman" w:hAnsi="Times New Roman" w:cs="Times New Roman"/>
          <w:color w:val="000000"/>
          <w:sz w:val="28"/>
          <w:szCs w:val="28"/>
        </w:rPr>
        <w:t xml:space="preserve"> нежељена реакција или нежељени ефекат,</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интеракција</w:t>
      </w:r>
      <w:proofErr w:type="gramEnd"/>
      <w:r w:rsidRPr="00EA0A8D">
        <w:rPr>
          <w:rFonts w:ascii="Times New Roman" w:hAnsi="Times New Roman" w:cs="Times New Roman"/>
          <w:color w:val="000000"/>
          <w:sz w:val="28"/>
          <w:szCs w:val="28"/>
        </w:rPr>
        <w:t xml:space="preserve"> са д</w:t>
      </w:r>
      <w:r w:rsidRPr="00EA0A8D">
        <w:rPr>
          <w:rFonts w:ascii="Times New Roman" w:hAnsi="Times New Roman" w:cs="Times New Roman"/>
          <w:color w:val="000000"/>
          <w:sz w:val="28"/>
          <w:szCs w:val="28"/>
        </w:rPr>
        <w:t>ругим супстанцама или производима,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(5) </w:t>
      </w:r>
      <w:proofErr w:type="gramStart"/>
      <w:r w:rsidRPr="00EA0A8D">
        <w:rPr>
          <w:rFonts w:ascii="Times New Roman" w:hAnsi="Times New Roman" w:cs="Times New Roman"/>
          <w:color w:val="000000"/>
          <w:sz w:val="28"/>
          <w:szCs w:val="28"/>
        </w:rPr>
        <w:t>деградација</w:t>
      </w:r>
      <w:proofErr w:type="gramEnd"/>
      <w:r w:rsidRPr="00EA0A8D">
        <w:rPr>
          <w:rFonts w:ascii="Times New Roman" w:hAnsi="Times New Roman" w:cs="Times New Roman"/>
          <w:color w:val="000000"/>
          <w:sz w:val="28"/>
          <w:szCs w:val="28"/>
        </w:rPr>
        <w:t>, односно уништење медицинског средства (нпр. у пожару),</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(6) </w:t>
      </w:r>
      <w:proofErr w:type="gramStart"/>
      <w:r w:rsidRPr="00EA0A8D">
        <w:rPr>
          <w:rFonts w:ascii="Times New Roman" w:hAnsi="Times New Roman" w:cs="Times New Roman"/>
          <w:color w:val="000000"/>
          <w:sz w:val="28"/>
          <w:szCs w:val="28"/>
        </w:rPr>
        <w:t>неодговарајућа</w:t>
      </w:r>
      <w:proofErr w:type="gramEnd"/>
      <w:r w:rsidRPr="00EA0A8D">
        <w:rPr>
          <w:rFonts w:ascii="Times New Roman" w:hAnsi="Times New Roman" w:cs="Times New Roman"/>
          <w:color w:val="000000"/>
          <w:sz w:val="28"/>
          <w:szCs w:val="28"/>
        </w:rPr>
        <w:t xml:space="preserve"> терапија,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(7) </w:t>
      </w:r>
      <w:proofErr w:type="gramStart"/>
      <w:r w:rsidRPr="00EA0A8D">
        <w:rPr>
          <w:rFonts w:ascii="Times New Roman" w:hAnsi="Times New Roman" w:cs="Times New Roman"/>
          <w:color w:val="000000"/>
          <w:sz w:val="28"/>
          <w:szCs w:val="28"/>
        </w:rPr>
        <w:t>неисправност</w:t>
      </w:r>
      <w:proofErr w:type="gramEnd"/>
      <w:r w:rsidRPr="00EA0A8D">
        <w:rPr>
          <w:rFonts w:ascii="Times New Roman" w:hAnsi="Times New Roman" w:cs="Times New Roman"/>
          <w:color w:val="000000"/>
          <w:sz w:val="28"/>
          <w:szCs w:val="28"/>
        </w:rPr>
        <w:t xml:space="preserve"> у обележавању, упутству за употребу, односно промотивном материјалу, укључујући грешке и недостатке. </w:t>
      </w:r>
      <w:proofErr w:type="gramStart"/>
      <w:r w:rsidRPr="00EA0A8D">
        <w:rPr>
          <w:rFonts w:ascii="Times New Roman" w:hAnsi="Times New Roman" w:cs="Times New Roman"/>
          <w:color w:val="000000"/>
          <w:sz w:val="28"/>
          <w:szCs w:val="28"/>
        </w:rPr>
        <w:t>Гр</w:t>
      </w:r>
      <w:r w:rsidRPr="00EA0A8D">
        <w:rPr>
          <w:rFonts w:ascii="Times New Roman" w:hAnsi="Times New Roman" w:cs="Times New Roman"/>
          <w:color w:val="000000"/>
          <w:sz w:val="28"/>
          <w:szCs w:val="28"/>
        </w:rPr>
        <w:t>ешке не укључују одсуство информација које су опште познате намењеним корисницима.</w:t>
      </w:r>
      <w:proofErr w:type="gramEnd"/>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За ближе појединости о догађајима примењује се </w:t>
      </w:r>
      <w:r w:rsidRPr="00EA0A8D">
        <w:rPr>
          <w:rFonts w:ascii="Times New Roman" w:hAnsi="Times New Roman" w:cs="Times New Roman"/>
          <w:color w:val="000000"/>
          <w:sz w:val="28"/>
          <w:szCs w:val="28"/>
        </w:rPr>
        <w:t>ISO TS</w:t>
      </w:r>
      <w:r w:rsidRPr="00EA0A8D">
        <w:rPr>
          <w:rFonts w:ascii="Times New Roman" w:hAnsi="Times New Roman" w:cs="Times New Roman"/>
          <w:color w:val="000000"/>
          <w:sz w:val="28"/>
          <w:szCs w:val="28"/>
        </w:rPr>
        <w:t xml:space="preserve"> 19218 о типовима нежељених догађаја и узроцима, односно ефектима кодирања;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сумња</w:t>
      </w:r>
      <w:proofErr w:type="gramEnd"/>
      <w:r w:rsidRPr="00EA0A8D">
        <w:rPr>
          <w:rFonts w:ascii="Times New Roman" w:hAnsi="Times New Roman" w:cs="Times New Roman"/>
          <w:color w:val="000000"/>
          <w:sz w:val="28"/>
          <w:szCs w:val="28"/>
        </w:rPr>
        <w:t xml:space="preserve"> се да је медицинско средство узрок</w:t>
      </w:r>
      <w:r w:rsidRPr="00EA0A8D">
        <w:rPr>
          <w:rFonts w:ascii="Times New Roman" w:hAnsi="Times New Roman" w:cs="Times New Roman"/>
          <w:color w:val="000000"/>
          <w:sz w:val="28"/>
          <w:szCs w:val="28"/>
        </w:rPr>
        <w:t xml:space="preserve"> који је допринео инциденту. У процени повезаности медицинског средства и инцидента, произвођач, односно овлашћени представник произвођача узима у обзир:</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мишљење</w:t>
      </w:r>
      <w:proofErr w:type="gramEnd"/>
      <w:r w:rsidRPr="00EA0A8D">
        <w:rPr>
          <w:rFonts w:ascii="Times New Roman" w:hAnsi="Times New Roman" w:cs="Times New Roman"/>
          <w:color w:val="000000"/>
          <w:sz w:val="28"/>
          <w:szCs w:val="28"/>
        </w:rPr>
        <w:t xml:space="preserve"> здравственог радника, засновано на доступним доказима,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резултат</w:t>
      </w:r>
      <w:proofErr w:type="gramEnd"/>
      <w:r w:rsidRPr="00EA0A8D">
        <w:rPr>
          <w:rFonts w:ascii="Times New Roman" w:hAnsi="Times New Roman" w:cs="Times New Roman"/>
          <w:color w:val="000000"/>
          <w:sz w:val="28"/>
          <w:szCs w:val="28"/>
        </w:rPr>
        <w:t xml:space="preserve"> сопствене прелиминарне</w:t>
      </w:r>
      <w:r w:rsidRPr="00EA0A8D">
        <w:rPr>
          <w:rFonts w:ascii="Times New Roman" w:hAnsi="Times New Roman" w:cs="Times New Roman"/>
          <w:color w:val="000000"/>
          <w:sz w:val="28"/>
          <w:szCs w:val="28"/>
        </w:rPr>
        <w:t xml:space="preserve"> процене инцидента,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доказе</w:t>
      </w:r>
      <w:proofErr w:type="gramEnd"/>
      <w:r w:rsidRPr="00EA0A8D">
        <w:rPr>
          <w:rFonts w:ascii="Times New Roman" w:hAnsi="Times New Roman" w:cs="Times New Roman"/>
          <w:color w:val="000000"/>
          <w:sz w:val="28"/>
          <w:szCs w:val="28"/>
        </w:rPr>
        <w:t xml:space="preserve"> о претходним, сличним инцидентима,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друге</w:t>
      </w:r>
      <w:proofErr w:type="gramEnd"/>
      <w:r w:rsidRPr="00EA0A8D">
        <w:rPr>
          <w:rFonts w:ascii="Times New Roman" w:hAnsi="Times New Roman" w:cs="Times New Roman"/>
          <w:color w:val="000000"/>
          <w:sz w:val="28"/>
          <w:szCs w:val="28"/>
        </w:rPr>
        <w:t xml:space="preserve"> доказе које поседује.</w:t>
      </w:r>
    </w:p>
    <w:p w:rsidR="00397F87" w:rsidRPr="00EA0A8D" w:rsidRDefault="00EA0A8D" w:rsidP="00EA0A8D">
      <w:pPr>
        <w:spacing w:after="90"/>
        <w:ind w:left="600"/>
        <w:jc w:val="both"/>
        <w:rPr>
          <w:rFonts w:ascii="Times New Roman" w:hAnsi="Times New Roman" w:cs="Times New Roman"/>
          <w:sz w:val="28"/>
          <w:szCs w:val="28"/>
        </w:rPr>
      </w:pPr>
      <w:proofErr w:type="gramStart"/>
      <w:r w:rsidRPr="00EA0A8D">
        <w:rPr>
          <w:rFonts w:ascii="Times New Roman" w:hAnsi="Times New Roman" w:cs="Times New Roman"/>
          <w:color w:val="000000"/>
          <w:sz w:val="28"/>
          <w:szCs w:val="28"/>
        </w:rPr>
        <w:t>Ова процена може да буде тешка када је више медицинских средстава и лекова укључено у догађај који је довео до инцидента.</w:t>
      </w:r>
      <w:proofErr w:type="gramEnd"/>
      <w:r w:rsidRPr="00EA0A8D">
        <w:rPr>
          <w:rFonts w:ascii="Times New Roman" w:hAnsi="Times New Roman" w:cs="Times New Roman"/>
          <w:color w:val="000000"/>
          <w:sz w:val="28"/>
          <w:szCs w:val="28"/>
        </w:rPr>
        <w:t xml:space="preserve"> У том случају претпоставља се да је </w:t>
      </w:r>
      <w:r w:rsidRPr="00EA0A8D">
        <w:rPr>
          <w:rFonts w:ascii="Times New Roman" w:hAnsi="Times New Roman" w:cs="Times New Roman"/>
          <w:color w:val="000000"/>
          <w:sz w:val="28"/>
          <w:szCs w:val="28"/>
        </w:rPr>
        <w:t>медицинско средство изазвало или допринело инциденту и произвођач, односно овлашћени представник произвођача може бити у заблуди у односу на мере опреза;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догађај</w:t>
      </w:r>
      <w:proofErr w:type="gramEnd"/>
      <w:r w:rsidRPr="00EA0A8D">
        <w:rPr>
          <w:rFonts w:ascii="Times New Roman" w:hAnsi="Times New Roman" w:cs="Times New Roman"/>
          <w:color w:val="000000"/>
          <w:sz w:val="28"/>
          <w:szCs w:val="28"/>
        </w:rPr>
        <w:t xml:space="preserve"> је довео или може да доведе до једног од следећих резултата: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смрти</w:t>
      </w:r>
      <w:proofErr w:type="gramEnd"/>
      <w:r w:rsidRPr="00EA0A8D">
        <w:rPr>
          <w:rFonts w:ascii="Times New Roman" w:hAnsi="Times New Roman" w:cs="Times New Roman"/>
          <w:color w:val="000000"/>
          <w:sz w:val="28"/>
          <w:szCs w:val="28"/>
        </w:rPr>
        <w:t xml:space="preserve"> пацијента, корисника</w:t>
      </w:r>
      <w:r w:rsidRPr="00EA0A8D">
        <w:rPr>
          <w:rFonts w:ascii="Times New Roman" w:hAnsi="Times New Roman" w:cs="Times New Roman"/>
          <w:color w:val="000000"/>
          <w:sz w:val="28"/>
          <w:szCs w:val="28"/>
        </w:rPr>
        <w:t xml:space="preserve"> или трећег лица,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озбиљног</w:t>
      </w:r>
      <w:proofErr w:type="gramEnd"/>
      <w:r w:rsidRPr="00EA0A8D">
        <w:rPr>
          <w:rFonts w:ascii="Times New Roman" w:hAnsi="Times New Roman" w:cs="Times New Roman"/>
          <w:color w:val="000000"/>
          <w:sz w:val="28"/>
          <w:szCs w:val="28"/>
        </w:rPr>
        <w:t xml:space="preserve"> погоршања здравственог стања пацијента, корисника или трећег лица.</w:t>
      </w:r>
    </w:p>
    <w:p w:rsidR="00397F87" w:rsidRPr="00EA0A8D" w:rsidRDefault="00EA0A8D" w:rsidP="00EA0A8D">
      <w:pPr>
        <w:spacing w:after="90"/>
        <w:ind w:left="600"/>
        <w:jc w:val="both"/>
        <w:rPr>
          <w:rFonts w:ascii="Times New Roman" w:hAnsi="Times New Roman" w:cs="Times New Roman"/>
          <w:sz w:val="28"/>
          <w:szCs w:val="28"/>
        </w:rPr>
      </w:pPr>
      <w:proofErr w:type="gramStart"/>
      <w:r w:rsidRPr="00EA0A8D">
        <w:rPr>
          <w:rFonts w:ascii="Times New Roman" w:hAnsi="Times New Roman" w:cs="Times New Roman"/>
          <w:color w:val="000000"/>
          <w:sz w:val="28"/>
          <w:szCs w:val="28"/>
        </w:rPr>
        <w:lastRenderedPageBreak/>
        <w:t>Озбиљно погоршање здравственог стања из става 1.</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тачка</w:t>
      </w:r>
      <w:proofErr w:type="gramEnd"/>
      <w:r w:rsidRPr="00EA0A8D">
        <w:rPr>
          <w:rFonts w:ascii="Times New Roman" w:hAnsi="Times New Roman" w:cs="Times New Roman"/>
          <w:color w:val="000000"/>
          <w:sz w:val="28"/>
          <w:szCs w:val="28"/>
        </w:rPr>
        <w:t xml:space="preserve"> 3) подтачка (2) овог члана укључује и:</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животно</w:t>
      </w:r>
      <w:proofErr w:type="gramEnd"/>
      <w:r w:rsidRPr="00EA0A8D">
        <w:rPr>
          <w:rFonts w:ascii="Times New Roman" w:hAnsi="Times New Roman" w:cs="Times New Roman"/>
          <w:color w:val="000000"/>
          <w:sz w:val="28"/>
          <w:szCs w:val="28"/>
        </w:rPr>
        <w:t xml:space="preserve"> угрожавајућу болест;</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трајно</w:t>
      </w:r>
      <w:proofErr w:type="gramEnd"/>
      <w:r w:rsidRPr="00EA0A8D">
        <w:rPr>
          <w:rFonts w:ascii="Times New Roman" w:hAnsi="Times New Roman" w:cs="Times New Roman"/>
          <w:color w:val="000000"/>
          <w:sz w:val="28"/>
          <w:szCs w:val="28"/>
        </w:rPr>
        <w:t xml:space="preserve"> оштећење телесне функц</w:t>
      </w:r>
      <w:r w:rsidRPr="00EA0A8D">
        <w:rPr>
          <w:rFonts w:ascii="Times New Roman" w:hAnsi="Times New Roman" w:cs="Times New Roman"/>
          <w:color w:val="000000"/>
          <w:sz w:val="28"/>
          <w:szCs w:val="28"/>
        </w:rPr>
        <w:t>ије или трајно оштећење телесне структуре;</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стање</w:t>
      </w:r>
      <w:proofErr w:type="gramEnd"/>
      <w:r w:rsidRPr="00EA0A8D">
        <w:rPr>
          <w:rFonts w:ascii="Times New Roman" w:hAnsi="Times New Roman" w:cs="Times New Roman"/>
          <w:color w:val="000000"/>
          <w:sz w:val="28"/>
          <w:szCs w:val="28"/>
        </w:rPr>
        <w:t xml:space="preserve"> које изискује медицинску или хируршку интервенцију да би се спречиле последице из тач. 1) </w:t>
      </w:r>
      <w:proofErr w:type="gramStart"/>
      <w:r w:rsidRPr="00EA0A8D">
        <w:rPr>
          <w:rFonts w:ascii="Times New Roman" w:hAnsi="Times New Roman" w:cs="Times New Roman"/>
          <w:color w:val="000000"/>
          <w:sz w:val="28"/>
          <w:szCs w:val="28"/>
        </w:rPr>
        <w:t>и</w:t>
      </w:r>
      <w:proofErr w:type="gramEnd"/>
      <w:r w:rsidRPr="00EA0A8D">
        <w:rPr>
          <w:rFonts w:ascii="Times New Roman" w:hAnsi="Times New Roman" w:cs="Times New Roman"/>
          <w:color w:val="000000"/>
          <w:sz w:val="28"/>
          <w:szCs w:val="28"/>
        </w:rPr>
        <w:t xml:space="preserve"> 2) овог става (нпр. клинички релевантно повећање трајања хируршке процедуре, стање које захтева хоспитализацију </w:t>
      </w:r>
      <w:r w:rsidRPr="00EA0A8D">
        <w:rPr>
          <w:rFonts w:ascii="Times New Roman" w:hAnsi="Times New Roman" w:cs="Times New Roman"/>
          <w:color w:val="000000"/>
          <w:sz w:val="28"/>
          <w:szCs w:val="28"/>
        </w:rPr>
        <w:t>или значајно продужење постојеће хоспитализације;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свака</w:t>
      </w:r>
      <w:proofErr w:type="gramEnd"/>
      <w:r w:rsidRPr="00EA0A8D">
        <w:rPr>
          <w:rFonts w:ascii="Times New Roman" w:hAnsi="Times New Roman" w:cs="Times New Roman"/>
          <w:color w:val="000000"/>
          <w:sz w:val="28"/>
          <w:szCs w:val="28"/>
        </w:rPr>
        <w:t xml:space="preserve"> индиректна штета која је последица нетачне дијагностике или за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дијагностичког резултата теста или као последица употребе медицинског средства за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фертилизацију или технологију асистиране репродукције у оквиру упутства за употребу произвођача (могу да се узму у обзир и грешке у употреби које се пријављују у складу са одредбама овог правилника);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5) </w:t>
      </w:r>
      <w:proofErr w:type="gramStart"/>
      <w:r w:rsidRPr="00EA0A8D">
        <w:rPr>
          <w:rFonts w:ascii="Times New Roman" w:hAnsi="Times New Roman" w:cs="Times New Roman"/>
          <w:color w:val="000000"/>
          <w:sz w:val="28"/>
          <w:szCs w:val="28"/>
        </w:rPr>
        <w:t>фетални</w:t>
      </w:r>
      <w:proofErr w:type="gramEnd"/>
      <w:r w:rsidRPr="00EA0A8D">
        <w:rPr>
          <w:rFonts w:ascii="Times New Roman" w:hAnsi="Times New Roman" w:cs="Times New Roman"/>
          <w:color w:val="000000"/>
          <w:sz w:val="28"/>
          <w:szCs w:val="28"/>
        </w:rPr>
        <w:t xml:space="preserve"> дистрес, фетална смрт или конгенитална аном</w:t>
      </w:r>
      <w:r w:rsidRPr="00EA0A8D">
        <w:rPr>
          <w:rFonts w:ascii="Times New Roman" w:hAnsi="Times New Roman" w:cs="Times New Roman"/>
          <w:color w:val="000000"/>
          <w:sz w:val="28"/>
          <w:szCs w:val="28"/>
        </w:rPr>
        <w:t>алија или урођени дефект.</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 Сви инциденти немају за последицу смрт или озбиљно погоршање здравственог стања, због позитивних околности или интервенције здравствених радника. </w:t>
      </w:r>
      <w:proofErr w:type="gramStart"/>
      <w:r w:rsidRPr="00EA0A8D">
        <w:rPr>
          <w:rFonts w:ascii="Times New Roman" w:hAnsi="Times New Roman" w:cs="Times New Roman"/>
          <w:color w:val="000000"/>
          <w:sz w:val="28"/>
          <w:szCs w:val="28"/>
        </w:rPr>
        <w:t>Из тог разлога довољно је да је инцидент повезан са медицинским средством и да ј</w:t>
      </w:r>
      <w:r w:rsidRPr="00EA0A8D">
        <w:rPr>
          <w:rFonts w:ascii="Times New Roman" w:hAnsi="Times New Roman" w:cs="Times New Roman"/>
          <w:color w:val="000000"/>
          <w:sz w:val="28"/>
          <w:szCs w:val="28"/>
        </w:rPr>
        <w:t>е инцидент био такав да је могао да доведе до смрти или озбиљног погоршања здравственог стања, односно да, ако се понови, може довести до смрти или озбиљног погоршања здравственог стања пацијента.</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Примери инцидената и сигурносних корективних мера на терену</w:t>
      </w:r>
      <w:r w:rsidRPr="00EA0A8D">
        <w:rPr>
          <w:rFonts w:ascii="Times New Roman" w:hAnsi="Times New Roman" w:cs="Times New Roman"/>
          <w:color w:val="000000"/>
          <w:sz w:val="28"/>
          <w:szCs w:val="28"/>
        </w:rPr>
        <w:t xml:space="preserve"> које пријављује произвођач, односно овлашћени представник произвођача дати су у Прилогу 1.</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је одштампан уз овај правилник и чини његов саставни део. </w:t>
      </w:r>
    </w:p>
    <w:p w:rsidR="00EA0A8D" w:rsidRPr="00EA0A8D" w:rsidRDefault="00EA0A8D" w:rsidP="00EA0A8D">
      <w:pPr>
        <w:spacing w:after="90"/>
        <w:jc w:val="both"/>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1.2. Услови за подношење Периодичног извештаја о сигурности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13.</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Агенција може да затраж</w:t>
      </w:r>
      <w:r w:rsidRPr="00EA0A8D">
        <w:rPr>
          <w:rFonts w:ascii="Times New Roman" w:hAnsi="Times New Roman" w:cs="Times New Roman"/>
          <w:color w:val="000000"/>
          <w:sz w:val="28"/>
          <w:szCs w:val="28"/>
        </w:rPr>
        <w:t xml:space="preserve">и од произвођача, односно овлашћеног представника произвођача, да поднесе Периодични извештај о сигурности или тренд извештај, након издавања једног или више почетних извештаја које су у сарадњи проценили. </w:t>
      </w:r>
      <w:proofErr w:type="gramStart"/>
      <w:r w:rsidRPr="00EA0A8D">
        <w:rPr>
          <w:rFonts w:ascii="Times New Roman" w:hAnsi="Times New Roman" w:cs="Times New Roman"/>
          <w:color w:val="000000"/>
          <w:sz w:val="28"/>
          <w:szCs w:val="28"/>
        </w:rPr>
        <w:t xml:space="preserve">О томе се постиже споразум између </w:t>
      </w:r>
      <w:r w:rsidRPr="00EA0A8D">
        <w:rPr>
          <w:rFonts w:ascii="Times New Roman" w:hAnsi="Times New Roman" w:cs="Times New Roman"/>
          <w:color w:val="000000"/>
          <w:sz w:val="28"/>
          <w:szCs w:val="28"/>
        </w:rPr>
        <w:lastRenderedPageBreak/>
        <w:t>произвођача, одн</w:t>
      </w:r>
      <w:r w:rsidRPr="00EA0A8D">
        <w:rPr>
          <w:rFonts w:ascii="Times New Roman" w:hAnsi="Times New Roman" w:cs="Times New Roman"/>
          <w:color w:val="000000"/>
          <w:sz w:val="28"/>
          <w:szCs w:val="28"/>
        </w:rPr>
        <w:t>осно овлашћеног представника произвођача и Агенције и извештај се подноси у договореном формату и у роковима одређеним за поједини тип медицинског средства и инцидента.</w:t>
      </w:r>
      <w:proofErr w:type="gramEnd"/>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 Периодични извештај о сигурности дат је у Прилогу 2.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је одштампан уз овај прав</w:t>
      </w:r>
      <w:r w:rsidRPr="00EA0A8D">
        <w:rPr>
          <w:rFonts w:ascii="Times New Roman" w:hAnsi="Times New Roman" w:cs="Times New Roman"/>
          <w:color w:val="000000"/>
          <w:sz w:val="28"/>
          <w:szCs w:val="28"/>
        </w:rPr>
        <w:t xml:space="preserve">илник и чини његов саставни део. </w:t>
      </w:r>
    </w:p>
    <w:p w:rsidR="00EA0A8D" w:rsidRPr="00EA0A8D" w:rsidRDefault="00EA0A8D" w:rsidP="00EA0A8D">
      <w:pPr>
        <w:spacing w:after="90"/>
        <w:jc w:val="both"/>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Инциденти описани у Сигурносном обавештењу на терену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14.</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proofErr w:type="gramStart"/>
      <w:r w:rsidRPr="00EA0A8D">
        <w:rPr>
          <w:rFonts w:ascii="Times New Roman" w:hAnsi="Times New Roman" w:cs="Times New Roman"/>
          <w:color w:val="000000"/>
          <w:sz w:val="28"/>
          <w:szCs w:val="28"/>
        </w:rPr>
        <w:t>Инциденти описани у Сигурносном обавештењу на терену, који се догоде пошто је произвођач, односно овлашћени представник произвођача издао Сигурносно обавешт</w:t>
      </w:r>
      <w:r w:rsidRPr="00EA0A8D">
        <w:rPr>
          <w:rFonts w:ascii="Times New Roman" w:hAnsi="Times New Roman" w:cs="Times New Roman"/>
          <w:color w:val="000000"/>
          <w:sz w:val="28"/>
          <w:szCs w:val="28"/>
        </w:rPr>
        <w:t>ење на терену и спровео Сигурносну корективну меру на терену, не пријављују се појединачно.</w:t>
      </w:r>
      <w:proofErr w:type="gramEnd"/>
      <w:r w:rsidRPr="00EA0A8D">
        <w:rPr>
          <w:rFonts w:ascii="Times New Roman" w:hAnsi="Times New Roman" w:cs="Times New Roman"/>
          <w:color w:val="000000"/>
          <w:sz w:val="28"/>
          <w:szCs w:val="28"/>
        </w:rPr>
        <w:t xml:space="preserve"> Произвођач, односно овлашћени представник произвођача се споразумева са Агенцијом о учесталости и садржају Периодичног извештаја о сигурности (нпр. произвођач је из</w:t>
      </w:r>
      <w:r w:rsidRPr="00EA0A8D">
        <w:rPr>
          <w:rFonts w:ascii="Times New Roman" w:hAnsi="Times New Roman" w:cs="Times New Roman"/>
          <w:color w:val="000000"/>
          <w:sz w:val="28"/>
          <w:szCs w:val="28"/>
        </w:rPr>
        <w:t>дао Периодични извештај о сигурности и спровео Сигурносну корективну меру на терену за коронарни стент који је мигрирао услед неадекватне инфлације везаног балон механизма, следећи примери миграције стента обрађују се у кварталним извештајима у вези са Сиг</w:t>
      </w:r>
      <w:r w:rsidRPr="00EA0A8D">
        <w:rPr>
          <w:rFonts w:ascii="Times New Roman" w:hAnsi="Times New Roman" w:cs="Times New Roman"/>
          <w:color w:val="000000"/>
          <w:sz w:val="28"/>
          <w:szCs w:val="28"/>
        </w:rPr>
        <w:t>урносном корективном мером на терену, а појединачни инциденти не морају да буду пријављени).</w:t>
      </w: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Уобичајени и добро документовани инциденти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15.</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Уобичајени и добро документовани инциденти (који су идентификовани у анализи ризика медицинског </w:t>
      </w:r>
      <w:r w:rsidRPr="00EA0A8D">
        <w:rPr>
          <w:rFonts w:ascii="Times New Roman" w:hAnsi="Times New Roman" w:cs="Times New Roman"/>
          <w:color w:val="000000"/>
          <w:sz w:val="28"/>
          <w:szCs w:val="28"/>
        </w:rPr>
        <w:t>средства и који су већ довели до процене извештаја о инциденту од Агенције и произвођача, односно овлашћеног представника произвођача), Агенција може да изузме из појединачног пријављивања и пребаци на подношење Периодичног извештаја о сигурности.</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(2) Аген</w:t>
      </w:r>
      <w:r w:rsidRPr="00EA0A8D">
        <w:rPr>
          <w:rFonts w:ascii="Times New Roman" w:hAnsi="Times New Roman" w:cs="Times New Roman"/>
          <w:color w:val="000000"/>
          <w:sz w:val="28"/>
          <w:szCs w:val="28"/>
        </w:rPr>
        <w:t xml:space="preserve">ција врши надзор инцидената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и одређује нивое активације. </w:t>
      </w:r>
      <w:proofErr w:type="gramStart"/>
      <w:r w:rsidRPr="00EA0A8D">
        <w:rPr>
          <w:rFonts w:ascii="Times New Roman" w:hAnsi="Times New Roman" w:cs="Times New Roman"/>
          <w:color w:val="000000"/>
          <w:sz w:val="28"/>
          <w:szCs w:val="28"/>
        </w:rPr>
        <w:t>Нивои активације за извештавање у међувремену споразумно одређују Агенција и произвођач, односно овлашћени представник произвођача.</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Тај извештај сачињава се сваки пут када су н</w:t>
      </w:r>
      <w:r w:rsidRPr="00EA0A8D">
        <w:rPr>
          <w:rFonts w:ascii="Times New Roman" w:hAnsi="Times New Roman" w:cs="Times New Roman"/>
          <w:color w:val="000000"/>
          <w:sz w:val="28"/>
          <w:szCs w:val="28"/>
        </w:rPr>
        <w:t>ивои активације пређени.</w:t>
      </w:r>
      <w:proofErr w:type="gramEnd"/>
    </w:p>
    <w:p w:rsidR="00EA0A8D" w:rsidRDefault="00EA0A8D" w:rsidP="00EA0A8D">
      <w:pPr>
        <w:spacing w:after="90"/>
        <w:jc w:val="both"/>
        <w:rPr>
          <w:rFonts w:ascii="Times New Roman" w:hAnsi="Times New Roman" w:cs="Times New Roman"/>
          <w:color w:val="000000"/>
          <w:sz w:val="28"/>
          <w:szCs w:val="28"/>
        </w:rPr>
      </w:pPr>
    </w:p>
    <w:p w:rsidR="00397F87" w:rsidRDefault="00EA0A8D">
      <w:pPr>
        <w:spacing w:after="45"/>
        <w:jc w:val="center"/>
        <w:rPr>
          <w:rFonts w:ascii="Times New Roman" w:hAnsi="Times New Roman" w:cs="Times New Roman"/>
          <w:b/>
          <w:color w:val="333333"/>
          <w:sz w:val="28"/>
          <w:szCs w:val="28"/>
        </w:rPr>
      </w:pPr>
      <w:r w:rsidRPr="00EA0A8D">
        <w:rPr>
          <w:rFonts w:ascii="Times New Roman" w:hAnsi="Times New Roman" w:cs="Times New Roman"/>
          <w:b/>
          <w:color w:val="333333"/>
          <w:sz w:val="28"/>
          <w:szCs w:val="28"/>
        </w:rPr>
        <w:lastRenderedPageBreak/>
        <w:t xml:space="preserve"> 1.3. Услови под којима се пријављивање у систему вигиланце не захтева </w:t>
      </w:r>
    </w:p>
    <w:p w:rsidR="00EA0A8D" w:rsidRPr="00EA0A8D" w:rsidRDefault="00EA0A8D">
      <w:pPr>
        <w:spacing w:after="45"/>
        <w:jc w:val="center"/>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Недостатак медицинског средства откривен од корисника пре употребе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16.</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Недостаци медицинског средства који се увек открију (не могу да се не откри</w:t>
      </w:r>
      <w:r w:rsidRPr="00EA0A8D">
        <w:rPr>
          <w:rFonts w:ascii="Times New Roman" w:hAnsi="Times New Roman" w:cs="Times New Roman"/>
          <w:color w:val="000000"/>
          <w:sz w:val="28"/>
          <w:szCs w:val="28"/>
        </w:rPr>
        <w:t>ју) од корисника пре употребе, не пријављују се у систему вигиланце, без обзира на постојање одредаба у упутству за употребу произвођача (нпр. паковање стерилног медицинског средства за једнократну употребу је обележено мером опреза "не користити ако је па</w:t>
      </w:r>
      <w:r w:rsidRPr="00EA0A8D">
        <w:rPr>
          <w:rFonts w:ascii="Times New Roman" w:hAnsi="Times New Roman" w:cs="Times New Roman"/>
          <w:color w:val="000000"/>
          <w:sz w:val="28"/>
          <w:szCs w:val="28"/>
        </w:rPr>
        <w:t>ковање отворено или оштећено" - пре употребе очигледно оштећење паковања је примећено и медицинско средство није употребљено; заштитник врха сета за интравенозну примену је одвојен од сета током дистрибуције што има за последицу нестерилни пут течности - с</w:t>
      </w:r>
      <w:r w:rsidRPr="00EA0A8D">
        <w:rPr>
          <w:rFonts w:ascii="Times New Roman" w:hAnsi="Times New Roman" w:cs="Times New Roman"/>
          <w:color w:val="000000"/>
          <w:sz w:val="28"/>
          <w:szCs w:val="28"/>
        </w:rPr>
        <w:t xml:space="preserve">ет није употребљен; вагинални спекулум има више прелома, након активирања ручке, медицинско средство се раздвојило - медицинско средство није употребљено; у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дијагностичком киту за тестирање боца обележена као лиофилизатор је у течном стању - ово ј</w:t>
      </w:r>
      <w:r w:rsidRPr="00EA0A8D">
        <w:rPr>
          <w:rFonts w:ascii="Times New Roman" w:hAnsi="Times New Roman" w:cs="Times New Roman"/>
          <w:color w:val="000000"/>
          <w:sz w:val="28"/>
          <w:szCs w:val="28"/>
        </w:rPr>
        <w:t xml:space="preserve">е откривено пре употребе). </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 У случају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корисник о томе обавештава произвођача, односно овлашћени представник произвођача пре употребе медицинског средства.</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Догађаји изазвани стањем пацијента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17.</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Ако произвођач, односн</w:t>
      </w:r>
      <w:r w:rsidRPr="00EA0A8D">
        <w:rPr>
          <w:rFonts w:ascii="Times New Roman" w:hAnsi="Times New Roman" w:cs="Times New Roman"/>
          <w:color w:val="000000"/>
          <w:sz w:val="28"/>
          <w:szCs w:val="28"/>
        </w:rPr>
        <w:t>о овлашћени представник произвођача има информацију да је узрок догађаја стање пацијента, догађај се не пријављује. Овај услов треба да постоји пре догађаја током употребе медицинског средства (нпр. рана ревизија ортопедског импланта због слабљења изазвано</w:t>
      </w:r>
      <w:r w:rsidRPr="00EA0A8D">
        <w:rPr>
          <w:rFonts w:ascii="Times New Roman" w:hAnsi="Times New Roman" w:cs="Times New Roman"/>
          <w:color w:val="000000"/>
          <w:sz w:val="28"/>
          <w:szCs w:val="28"/>
        </w:rPr>
        <w:t>г развојем остеолизе код пацијента, што није директна последица пропасти импланта, а овај закључак подржава се мишљењем медицинског експерта; пацијент је преминуо након дијализе, а имао је бубрежну болест завршног стадијума и преминуо је од бубрежне инсуфи</w:t>
      </w:r>
      <w:r w:rsidRPr="00EA0A8D">
        <w:rPr>
          <w:rFonts w:ascii="Times New Roman" w:hAnsi="Times New Roman" w:cs="Times New Roman"/>
          <w:color w:val="000000"/>
          <w:sz w:val="28"/>
          <w:szCs w:val="28"/>
        </w:rPr>
        <w:t xml:space="preserve">цијенције - истраживање произвођача открива да медицинско </w:t>
      </w:r>
      <w:r w:rsidRPr="00EA0A8D">
        <w:rPr>
          <w:rFonts w:ascii="Times New Roman" w:hAnsi="Times New Roman" w:cs="Times New Roman"/>
          <w:color w:val="000000"/>
          <w:sz w:val="28"/>
          <w:szCs w:val="28"/>
        </w:rPr>
        <w:lastRenderedPageBreak/>
        <w:t>средство функционише у складу са наменом и да инцидент није повезан са медицинским средством).</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 Да би оправдао непријављивање догађаја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произвођач, односно овлашћени предст</w:t>
      </w:r>
      <w:r w:rsidRPr="00EA0A8D">
        <w:rPr>
          <w:rFonts w:ascii="Times New Roman" w:hAnsi="Times New Roman" w:cs="Times New Roman"/>
          <w:color w:val="000000"/>
          <w:sz w:val="28"/>
          <w:szCs w:val="28"/>
        </w:rPr>
        <w:t xml:space="preserve">авник произвођача закључује да медицинско средство функционише у складу са наменом и да није изазвало или допринело смрти или озбиљном погоршању здравственог стања пацијента. </w:t>
      </w:r>
      <w:proofErr w:type="gramStart"/>
      <w:r w:rsidRPr="00EA0A8D">
        <w:rPr>
          <w:rFonts w:ascii="Times New Roman" w:hAnsi="Times New Roman" w:cs="Times New Roman"/>
          <w:color w:val="000000"/>
          <w:sz w:val="28"/>
          <w:szCs w:val="28"/>
        </w:rPr>
        <w:t>Лице квалификовано да донесе медицинску процену треба да прихвати овај закључак.</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Произвођач, односно овлашћени представник произвођача укључује клиничког лекара у доношење ове одлуке.</w:t>
      </w:r>
      <w:proofErr w:type="gramEnd"/>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Прекорачен рок употребе или животни век медицинског средства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18.</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Ако је једини разлог за догађај истек рока употребе или животног века медиц</w:t>
      </w:r>
      <w:r w:rsidRPr="00EA0A8D">
        <w:rPr>
          <w:rFonts w:ascii="Times New Roman" w:hAnsi="Times New Roman" w:cs="Times New Roman"/>
          <w:color w:val="000000"/>
          <w:sz w:val="28"/>
          <w:szCs w:val="28"/>
        </w:rPr>
        <w:t>инског средства, специфициран од произвођача, а недостатак није неуобичајен, инцидент се не пријављује (нпр. губитак осећаја пошто је пејсмејкер достигао крај животног века, изборни заменски индикатор је приказан у одговарајућем временском року према специ</w:t>
      </w:r>
      <w:r w:rsidRPr="00EA0A8D">
        <w:rPr>
          <w:rFonts w:ascii="Times New Roman" w:hAnsi="Times New Roman" w:cs="Times New Roman"/>
          <w:color w:val="000000"/>
          <w:sz w:val="28"/>
          <w:szCs w:val="28"/>
        </w:rPr>
        <w:t>фикацији уређаја - потребна је хируршка експлантација пејсмејкера; примећен је недовољан контакт папучица дефибрилатора са пацијентом, па пацијент не може да буде дефибрилиран због недовољног контакта са грудима - животни век папучице је обележен али је пр</w:t>
      </w:r>
      <w:r w:rsidRPr="00EA0A8D">
        <w:rPr>
          <w:rFonts w:ascii="Times New Roman" w:hAnsi="Times New Roman" w:cs="Times New Roman"/>
          <w:color w:val="000000"/>
          <w:sz w:val="28"/>
          <w:szCs w:val="28"/>
        </w:rPr>
        <w:t>екорачен; пацијент је примљен у болницу са хипогликемијом због неправилне дозе инсулина што је праћено резултатом глукозе у крви - истраживање показује да је тест трака коришћена после истека рока специфицираног од произвођача).</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(2) Рок употребе или животн</w:t>
      </w:r>
      <w:r w:rsidRPr="00EA0A8D">
        <w:rPr>
          <w:rFonts w:ascii="Times New Roman" w:hAnsi="Times New Roman" w:cs="Times New Roman"/>
          <w:color w:val="000000"/>
          <w:sz w:val="28"/>
          <w:szCs w:val="28"/>
        </w:rPr>
        <w:t xml:space="preserve">и век медицинског средства одређује произвођач и укључен је у техничку документацију (технички фајл) и, ако је примењиво, упутство а употребу или обележавање. </w:t>
      </w:r>
      <w:proofErr w:type="gramStart"/>
      <w:r w:rsidRPr="00EA0A8D">
        <w:rPr>
          <w:rFonts w:ascii="Times New Roman" w:hAnsi="Times New Roman" w:cs="Times New Roman"/>
          <w:color w:val="000000"/>
          <w:sz w:val="28"/>
          <w:szCs w:val="28"/>
        </w:rPr>
        <w:t>Рок употребе или животни век медицинског средства може да укључи нпр.</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време</w:t>
      </w:r>
      <w:proofErr w:type="gramEnd"/>
      <w:r w:rsidRPr="00EA0A8D">
        <w:rPr>
          <w:rFonts w:ascii="Times New Roman" w:hAnsi="Times New Roman" w:cs="Times New Roman"/>
          <w:color w:val="000000"/>
          <w:sz w:val="28"/>
          <w:szCs w:val="28"/>
        </w:rPr>
        <w:t xml:space="preserve"> употребе за које је м</w:t>
      </w:r>
      <w:r w:rsidRPr="00EA0A8D">
        <w:rPr>
          <w:rFonts w:ascii="Times New Roman" w:hAnsi="Times New Roman" w:cs="Times New Roman"/>
          <w:color w:val="000000"/>
          <w:sz w:val="28"/>
          <w:szCs w:val="28"/>
        </w:rPr>
        <w:t xml:space="preserve">едицинско средство намењено да остане функционално, након што је произведено, стављено у употребу и одржавано, како је специфицирано. </w:t>
      </w:r>
      <w:proofErr w:type="gramStart"/>
      <w:r w:rsidRPr="00EA0A8D">
        <w:rPr>
          <w:rFonts w:ascii="Times New Roman" w:hAnsi="Times New Roman" w:cs="Times New Roman"/>
          <w:color w:val="000000"/>
          <w:sz w:val="28"/>
          <w:szCs w:val="28"/>
        </w:rPr>
        <w:t>Процена за пријављивање базира се на информацијама из техничке документације или упутства за употребу.</w:t>
      </w:r>
      <w:proofErr w:type="gramEnd"/>
    </w:p>
    <w:p w:rsidR="00EA0A8D" w:rsidRPr="00EA0A8D" w:rsidRDefault="00EA0A8D" w:rsidP="00EA0A8D">
      <w:pPr>
        <w:spacing w:after="90"/>
        <w:jc w:val="both"/>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lastRenderedPageBreak/>
        <w:t xml:space="preserve"> Заштита од грешке </w:t>
      </w:r>
      <w:r w:rsidRPr="00EA0A8D">
        <w:rPr>
          <w:rFonts w:ascii="Times New Roman" w:hAnsi="Times New Roman" w:cs="Times New Roman"/>
          <w:b/>
          <w:color w:val="333333"/>
          <w:sz w:val="28"/>
          <w:szCs w:val="28"/>
        </w:rPr>
        <w:t xml:space="preserve">медицинског средства које исправно функционише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19.</w:t>
      </w:r>
      <w:proofErr w:type="gramEnd"/>
      <w:r w:rsidRPr="00EA0A8D">
        <w:rPr>
          <w:rFonts w:ascii="Times New Roman" w:hAnsi="Times New Roman" w:cs="Times New Roman"/>
          <w:b/>
          <w:color w:val="000000"/>
          <w:sz w:val="28"/>
          <w:szCs w:val="28"/>
        </w:rPr>
        <w:t xml:space="preserve"> </w:t>
      </w:r>
    </w:p>
    <w:p w:rsidR="00397F87" w:rsidRDefault="00EA0A8D" w:rsidP="00EA0A8D">
      <w:pPr>
        <w:spacing w:after="90"/>
        <w:jc w:val="both"/>
        <w:rPr>
          <w:rFonts w:ascii="Times New Roman" w:hAnsi="Times New Roman" w:cs="Times New Roman"/>
          <w:color w:val="000000"/>
          <w:sz w:val="28"/>
          <w:szCs w:val="28"/>
        </w:rPr>
      </w:pPr>
      <w:proofErr w:type="gramStart"/>
      <w:r w:rsidRPr="00EA0A8D">
        <w:rPr>
          <w:rFonts w:ascii="Times New Roman" w:hAnsi="Times New Roman" w:cs="Times New Roman"/>
          <w:color w:val="000000"/>
          <w:sz w:val="28"/>
          <w:szCs w:val="28"/>
        </w:rPr>
        <w:t>Догађаји који нису довели до озбиљног погоршања здравственог стања или смрти, јер су особине дизајна заштићене од тога да грешка постане опасност (у складу са релевантним стандардима или документим</w:t>
      </w:r>
      <w:r w:rsidRPr="00EA0A8D">
        <w:rPr>
          <w:rFonts w:ascii="Times New Roman" w:hAnsi="Times New Roman" w:cs="Times New Roman"/>
          <w:color w:val="000000"/>
          <w:sz w:val="28"/>
          <w:szCs w:val="28"/>
        </w:rPr>
        <w:t>а о инпутима дизајна) не пријављују се.</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Предуслов је да нема опасности за пацијента, чиме се оправдава непријављивање.</w:t>
      </w:r>
      <w:proofErr w:type="gramEnd"/>
      <w:r w:rsidRPr="00EA0A8D">
        <w:rPr>
          <w:rFonts w:ascii="Times New Roman" w:hAnsi="Times New Roman" w:cs="Times New Roman"/>
          <w:color w:val="000000"/>
          <w:sz w:val="28"/>
          <w:szCs w:val="28"/>
        </w:rPr>
        <w:t xml:space="preserve"> Ако је коришћен алармни систем, концепт тог система је опште познат за тај тип производа (нпр. инфузиона пумпа се зауставила због квара, </w:t>
      </w:r>
      <w:r w:rsidRPr="00EA0A8D">
        <w:rPr>
          <w:rFonts w:ascii="Times New Roman" w:hAnsi="Times New Roman" w:cs="Times New Roman"/>
          <w:color w:val="000000"/>
          <w:sz w:val="28"/>
          <w:szCs w:val="28"/>
        </w:rPr>
        <w:t>али даје одговарајући аларм, у складу са релевантним стандардима и није било штете по пацијента; микропроцесором контролисани грејачи радијатора не функционишу и дају одговарајући звучни аларм, у складу са релевантним стандардима и није било погоршања здра</w:t>
      </w:r>
      <w:r w:rsidRPr="00EA0A8D">
        <w:rPr>
          <w:rFonts w:ascii="Times New Roman" w:hAnsi="Times New Roman" w:cs="Times New Roman"/>
          <w:color w:val="000000"/>
          <w:sz w:val="28"/>
          <w:szCs w:val="28"/>
        </w:rPr>
        <w:t>вственог стања пацијента; током третмана радијацијом, укључена је аутоматска контрола изложености, када се третман заустави иако је пацијент примио оптималну дозу, пацијент није изложен прекомерној радијацији; лабораторијски анализатор се зауставио током а</w:t>
      </w:r>
      <w:r w:rsidRPr="00EA0A8D">
        <w:rPr>
          <w:rFonts w:ascii="Times New Roman" w:hAnsi="Times New Roman" w:cs="Times New Roman"/>
          <w:color w:val="000000"/>
          <w:sz w:val="28"/>
          <w:szCs w:val="28"/>
        </w:rPr>
        <w:t>нализе због грешке модула за узимање узорка, али одговарајућа порука о грешци је дата кориснику - интервенција корисника или благовремена даљинска интервенција произвођача дозвољавају да анализатор настави анализу и добије тачан резултат).</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Очекивани и пре</w:t>
      </w:r>
      <w:r w:rsidRPr="00EA0A8D">
        <w:rPr>
          <w:rFonts w:ascii="Times New Roman" w:hAnsi="Times New Roman" w:cs="Times New Roman"/>
          <w:b/>
          <w:color w:val="333333"/>
          <w:sz w:val="28"/>
          <w:szCs w:val="28"/>
        </w:rPr>
        <w:t xml:space="preserve">двидљиви нежељени ефекти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20.</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Очекиваним и предвидљивим нежељеним ефектима, који се по правилу не пријављују, сматрају се ефекти који су: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јасно</w:t>
      </w:r>
      <w:proofErr w:type="gramEnd"/>
      <w:r w:rsidRPr="00EA0A8D">
        <w:rPr>
          <w:rFonts w:ascii="Times New Roman" w:hAnsi="Times New Roman" w:cs="Times New Roman"/>
          <w:color w:val="000000"/>
          <w:sz w:val="28"/>
          <w:szCs w:val="28"/>
        </w:rPr>
        <w:t xml:space="preserve"> идентификовани од произвођача на обележавању, односно упутству за употребу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2</w:t>
      </w:r>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клинички</w:t>
      </w:r>
      <w:proofErr w:type="gramEnd"/>
      <w:r w:rsidRPr="00EA0A8D">
        <w:rPr>
          <w:rFonts w:ascii="Times New Roman" w:hAnsi="Times New Roman" w:cs="Times New Roman"/>
          <w:color w:val="000000"/>
          <w:sz w:val="28"/>
          <w:szCs w:val="28"/>
        </w:rPr>
        <w:t xml:space="preserve"> добро познати као предвидљиви и имају одређену квалитативну и квантитативну предвидљивост када се медицинско средство употребљава и функционише у складу са наменом коју му је доделио произвођач;</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документовани</w:t>
      </w:r>
      <w:proofErr w:type="gramEnd"/>
      <w:r w:rsidRPr="00EA0A8D">
        <w:rPr>
          <w:rFonts w:ascii="Times New Roman" w:hAnsi="Times New Roman" w:cs="Times New Roman"/>
          <w:color w:val="000000"/>
          <w:sz w:val="28"/>
          <w:szCs w:val="28"/>
        </w:rPr>
        <w:t xml:space="preserve"> у техничкој документацији (технич</w:t>
      </w:r>
      <w:r w:rsidRPr="00EA0A8D">
        <w:rPr>
          <w:rFonts w:ascii="Times New Roman" w:hAnsi="Times New Roman" w:cs="Times New Roman"/>
          <w:color w:val="000000"/>
          <w:sz w:val="28"/>
          <w:szCs w:val="28"/>
        </w:rPr>
        <w:t>ком фајлу) са одговарајућом проценом ризика, пре него што се инцидент догодио;</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lastRenderedPageBreak/>
        <w:t xml:space="preserve">4) </w:t>
      </w:r>
      <w:proofErr w:type="gramStart"/>
      <w:r w:rsidRPr="00EA0A8D">
        <w:rPr>
          <w:rFonts w:ascii="Times New Roman" w:hAnsi="Times New Roman" w:cs="Times New Roman"/>
          <w:color w:val="000000"/>
          <w:sz w:val="28"/>
          <w:szCs w:val="28"/>
        </w:rPr>
        <w:t>клинички</w:t>
      </w:r>
      <w:proofErr w:type="gramEnd"/>
      <w:r w:rsidRPr="00EA0A8D">
        <w:rPr>
          <w:rFonts w:ascii="Times New Roman" w:hAnsi="Times New Roman" w:cs="Times New Roman"/>
          <w:color w:val="000000"/>
          <w:sz w:val="28"/>
          <w:szCs w:val="28"/>
        </w:rPr>
        <w:t xml:space="preserve"> прихватљиви у смислу индивидуалне користи за пацијента.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У доношење одлуке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произвођач, односно овлашћени представник произвођача укључује </w:t>
      </w:r>
      <w:r w:rsidRPr="00EA0A8D">
        <w:rPr>
          <w:rFonts w:ascii="Times New Roman" w:hAnsi="Times New Roman" w:cs="Times New Roman"/>
          <w:color w:val="000000"/>
          <w:sz w:val="28"/>
          <w:szCs w:val="28"/>
        </w:rPr>
        <w:t>клиничког лекара.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Промену у односу користи и ризика (нпр. повећање учесталости, односно озбиљности) на основу извештаја о очекиваним и предвидљивим нежељеним ефектима који су довели или су могли да доведу до смрти или озбиљног погоршања здравственог ст</w:t>
      </w:r>
      <w:r w:rsidRPr="00EA0A8D">
        <w:rPr>
          <w:rFonts w:ascii="Times New Roman" w:hAnsi="Times New Roman" w:cs="Times New Roman"/>
          <w:color w:val="000000"/>
          <w:sz w:val="28"/>
          <w:szCs w:val="28"/>
        </w:rPr>
        <w:t>ања, произвођач, односно овлашћени представник произвођача узима у обзир као погоршање карактеристика, односно перформанси медицинског средства.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У случају из става 2.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произвођач, односно овлашћени представник произвођача подноси Агенцији тр</w:t>
      </w:r>
      <w:r w:rsidRPr="00EA0A8D">
        <w:rPr>
          <w:rFonts w:ascii="Times New Roman" w:hAnsi="Times New Roman" w:cs="Times New Roman"/>
          <w:color w:val="000000"/>
          <w:sz w:val="28"/>
          <w:szCs w:val="28"/>
        </w:rPr>
        <w:t>енд извештај.</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(5) Нежељени ефекат се не сматра инцидентом, осим када се ако промена односа користи и ризика сматра погоршањем перформанси медицинског средства.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(6) Очекивани и предвидљиви нежељени ефекти су и они који су добро познати у медицинском, научно</w:t>
      </w:r>
      <w:r w:rsidRPr="00EA0A8D">
        <w:rPr>
          <w:rFonts w:ascii="Times New Roman" w:hAnsi="Times New Roman" w:cs="Times New Roman"/>
          <w:color w:val="000000"/>
          <w:sz w:val="28"/>
          <w:szCs w:val="28"/>
        </w:rPr>
        <w:t>м или технолошком смислу и који су јасно идентификовани током клиничког испитивања или клиничке праксе и наведени на обележавању или упутству за употребу произвођача.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(7) Услови који доводе до нежељеног ефекта могу да се опишу и предвиде у бројкама, ако је</w:t>
      </w:r>
      <w:r w:rsidRPr="00EA0A8D">
        <w:rPr>
          <w:rFonts w:ascii="Times New Roman" w:hAnsi="Times New Roman" w:cs="Times New Roman"/>
          <w:color w:val="000000"/>
          <w:sz w:val="28"/>
          <w:szCs w:val="28"/>
        </w:rPr>
        <w:t xml:space="preserve"> то изводљиво.</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(8) Нежељени ефекти који нису документовани и предвидљиви или нису клинички прихватљиви у односу на корист за појединачног пацијента, пријављују се Агенцији.</w:t>
      </w:r>
    </w:p>
    <w:p w:rsidR="00EA0A8D" w:rsidRPr="00EA0A8D" w:rsidRDefault="00EA0A8D" w:rsidP="00EA0A8D">
      <w:pPr>
        <w:spacing w:after="90"/>
        <w:jc w:val="both"/>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Занемарљива вероватноћа настанка смрти или озбиљног погоршања здравственог стања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21.</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Инцидент код кога је ризик од смрти или озбиљног погоршања здравственог стања квантификован и процењен као занемарљиво мали, не пријављује се ако није дошло до смрти или озбиљног погоршања здравственог стања и ризик је описан и документован </w:t>
      </w:r>
      <w:r w:rsidRPr="00EA0A8D">
        <w:rPr>
          <w:rFonts w:ascii="Times New Roman" w:hAnsi="Times New Roman" w:cs="Times New Roman"/>
          <w:color w:val="000000"/>
          <w:sz w:val="28"/>
          <w:szCs w:val="28"/>
        </w:rPr>
        <w:t xml:space="preserve">као прихватљив у оквиру потпуне процене ризика (нпр. произвођач пејсмејкера стављеног на тржиште идентификује грешку у софтверу и квантификује вероватноћу </w:t>
      </w:r>
      <w:r w:rsidRPr="00EA0A8D">
        <w:rPr>
          <w:rFonts w:ascii="Times New Roman" w:hAnsi="Times New Roman" w:cs="Times New Roman"/>
          <w:color w:val="000000"/>
          <w:sz w:val="28"/>
          <w:szCs w:val="28"/>
        </w:rPr>
        <w:lastRenderedPageBreak/>
        <w:t>озбиљног погоршања здравственог стања у постављеном окружењу као занемарљиву, а није било нежељених е</w:t>
      </w:r>
      <w:r w:rsidRPr="00EA0A8D">
        <w:rPr>
          <w:rFonts w:ascii="Times New Roman" w:hAnsi="Times New Roman" w:cs="Times New Roman"/>
          <w:color w:val="000000"/>
          <w:sz w:val="28"/>
          <w:szCs w:val="28"/>
        </w:rPr>
        <w:t>феката на здравље пацијената).</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 Ако је последица инцидента смрт или озбиљно погоршање здравственог стања, инцидент се пријављује и врши се поновна процена ризика. </w:t>
      </w:r>
      <w:proofErr w:type="gramStart"/>
      <w:r w:rsidRPr="00EA0A8D">
        <w:rPr>
          <w:rFonts w:ascii="Times New Roman" w:hAnsi="Times New Roman" w:cs="Times New Roman"/>
          <w:color w:val="000000"/>
          <w:sz w:val="28"/>
          <w:szCs w:val="28"/>
        </w:rPr>
        <w:t>Ако поновна процена ризика утврди да ризик остаје занемарљиво мали, претходни инциденти ис</w:t>
      </w:r>
      <w:r w:rsidRPr="00EA0A8D">
        <w:rPr>
          <w:rFonts w:ascii="Times New Roman" w:hAnsi="Times New Roman" w:cs="Times New Roman"/>
          <w:color w:val="000000"/>
          <w:sz w:val="28"/>
          <w:szCs w:val="28"/>
        </w:rPr>
        <w:t>тог типа се не пријављују ретроактивно.</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Одлука да се не пријављују накнадни недостаци истог типа документује се.</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Промене у трендовима (уобичајено повећања) резултата који нису озбиљни се пријављују.</w:t>
      </w:r>
      <w:proofErr w:type="gramEnd"/>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1.4. Тренд извештавање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22.</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Произвођач, однос</w:t>
      </w:r>
      <w:r w:rsidRPr="00EA0A8D">
        <w:rPr>
          <w:rFonts w:ascii="Times New Roman" w:hAnsi="Times New Roman" w:cs="Times New Roman"/>
          <w:color w:val="000000"/>
          <w:sz w:val="28"/>
          <w:szCs w:val="28"/>
        </w:rPr>
        <w:t xml:space="preserve">но овлашћени представник произвођача Агенцији подноси извештај о значајном повећању или тренду догађаја или инцидената који по правили нису укључени у појединачно пријављивање. </w:t>
      </w:r>
      <w:proofErr w:type="gramStart"/>
      <w:r w:rsidRPr="00EA0A8D">
        <w:rPr>
          <w:rFonts w:ascii="Times New Roman" w:hAnsi="Times New Roman" w:cs="Times New Roman"/>
          <w:color w:val="000000"/>
          <w:sz w:val="28"/>
          <w:szCs w:val="28"/>
        </w:rPr>
        <w:t>У том циљу произвођач, односно овлашћени представник произвођача успоставља одг</w:t>
      </w:r>
      <w:r w:rsidRPr="00EA0A8D">
        <w:rPr>
          <w:rFonts w:ascii="Times New Roman" w:hAnsi="Times New Roman" w:cs="Times New Roman"/>
          <w:color w:val="000000"/>
          <w:sz w:val="28"/>
          <w:szCs w:val="28"/>
        </w:rPr>
        <w:t>оварајући систем за проактивно истраживање трендова рекламација и инцидента са медицинским средством.</w:t>
      </w:r>
      <w:proofErr w:type="gramEnd"/>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Произвођач, односно овлашћени представник произвођача, подноси тренд извештај Агенцији ако дође до значајног повећања броја: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инцидената</w:t>
      </w:r>
      <w:proofErr w:type="gramEnd"/>
      <w:r w:rsidRPr="00EA0A8D">
        <w:rPr>
          <w:rFonts w:ascii="Times New Roman" w:hAnsi="Times New Roman" w:cs="Times New Roman"/>
          <w:color w:val="000000"/>
          <w:sz w:val="28"/>
          <w:szCs w:val="28"/>
        </w:rPr>
        <w:t xml:space="preserve"> који већ по</w:t>
      </w:r>
      <w:r w:rsidRPr="00EA0A8D">
        <w:rPr>
          <w:rFonts w:ascii="Times New Roman" w:hAnsi="Times New Roman" w:cs="Times New Roman"/>
          <w:color w:val="000000"/>
          <w:sz w:val="28"/>
          <w:szCs w:val="28"/>
        </w:rPr>
        <w:t>длежу пријављивању;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инцидената</w:t>
      </w:r>
      <w:proofErr w:type="gramEnd"/>
      <w:r w:rsidRPr="00EA0A8D">
        <w:rPr>
          <w:rFonts w:ascii="Times New Roman" w:hAnsi="Times New Roman" w:cs="Times New Roman"/>
          <w:color w:val="000000"/>
          <w:sz w:val="28"/>
          <w:szCs w:val="28"/>
        </w:rPr>
        <w:t xml:space="preserve"> који се по правилу не пријављују;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догађаја</w:t>
      </w:r>
      <w:proofErr w:type="gramEnd"/>
      <w:r w:rsidRPr="00EA0A8D">
        <w:rPr>
          <w:rFonts w:ascii="Times New Roman" w:hAnsi="Times New Roman" w:cs="Times New Roman"/>
          <w:color w:val="000000"/>
          <w:sz w:val="28"/>
          <w:szCs w:val="28"/>
        </w:rPr>
        <w:t xml:space="preserve"> који се по правилу не пријављују, без обзира да ли је договорено подношење Периодичног извештаја о сигурности.</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(3) Тренд извештај дат је у Прилогу 3.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је одштампан уз овај </w:t>
      </w:r>
      <w:r w:rsidRPr="00EA0A8D">
        <w:rPr>
          <w:rFonts w:ascii="Times New Roman" w:hAnsi="Times New Roman" w:cs="Times New Roman"/>
          <w:color w:val="000000"/>
          <w:sz w:val="28"/>
          <w:szCs w:val="28"/>
        </w:rPr>
        <w:t xml:space="preserve">правилник и чини његов саставни део. </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1.5. Пријављивање грешке у употреби и неправилне употребе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23.</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Произвођач, односно овлашћени представник произвођача процењује све догађаје, потенцијалне грешке у употреби и неправилне употребе као и друге </w:t>
      </w:r>
      <w:r w:rsidRPr="00EA0A8D">
        <w:rPr>
          <w:rFonts w:ascii="Times New Roman" w:hAnsi="Times New Roman" w:cs="Times New Roman"/>
          <w:color w:val="000000"/>
          <w:sz w:val="28"/>
          <w:szCs w:val="28"/>
        </w:rPr>
        <w:t xml:space="preserve">рекламације медицинског средства. </w:t>
      </w:r>
      <w:proofErr w:type="gramStart"/>
      <w:r w:rsidRPr="00EA0A8D">
        <w:rPr>
          <w:rFonts w:ascii="Times New Roman" w:hAnsi="Times New Roman" w:cs="Times New Roman"/>
          <w:color w:val="000000"/>
          <w:sz w:val="28"/>
          <w:szCs w:val="28"/>
        </w:rPr>
        <w:t xml:space="preserve">Та процена заснива се на </w:t>
      </w:r>
      <w:r w:rsidRPr="00EA0A8D">
        <w:rPr>
          <w:rFonts w:ascii="Times New Roman" w:hAnsi="Times New Roman" w:cs="Times New Roman"/>
          <w:color w:val="000000"/>
          <w:sz w:val="28"/>
          <w:szCs w:val="28"/>
        </w:rPr>
        <w:lastRenderedPageBreak/>
        <w:t>управљању ризиком, инжењерингу употребљивости, валидацији дизајна и поступцима корективних и превентивних мера.</w:t>
      </w:r>
      <w:proofErr w:type="gramEnd"/>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Резултати процене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достављају се на захтев Агенције.</w:t>
      </w: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Грешк</w:t>
      </w:r>
      <w:r w:rsidRPr="00EA0A8D">
        <w:rPr>
          <w:rFonts w:ascii="Times New Roman" w:hAnsi="Times New Roman" w:cs="Times New Roman"/>
          <w:b/>
          <w:color w:val="333333"/>
          <w:sz w:val="28"/>
          <w:szCs w:val="28"/>
        </w:rPr>
        <w:t xml:space="preserve">е у употреби које се пријављују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24.</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Произвођач, односно овлашћени представник произвођача пријављује Агенцији грешке у употреби медицинског средства чија је последица смрт или озбиљно погоршање здравственог стања или озбиљна претња по јавно здр</w:t>
      </w:r>
      <w:r w:rsidRPr="00EA0A8D">
        <w:rPr>
          <w:rFonts w:ascii="Times New Roman" w:hAnsi="Times New Roman" w:cs="Times New Roman"/>
          <w:color w:val="000000"/>
          <w:sz w:val="28"/>
          <w:szCs w:val="28"/>
        </w:rPr>
        <w:t>авље.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Грешке у употреби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пријављују се ако произвођач, односно овлашћени представник произвођача: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примети</w:t>
      </w:r>
      <w:proofErr w:type="gramEnd"/>
      <w:r w:rsidRPr="00EA0A8D">
        <w:rPr>
          <w:rFonts w:ascii="Times New Roman" w:hAnsi="Times New Roman" w:cs="Times New Roman"/>
          <w:color w:val="000000"/>
          <w:sz w:val="28"/>
          <w:szCs w:val="28"/>
        </w:rPr>
        <w:t xml:space="preserve"> значајну промену тренда (по правилу повећање учесталости) или у случајевима значајне промене у обрасцу догађаја који може</w:t>
      </w:r>
      <w:r w:rsidRPr="00EA0A8D">
        <w:rPr>
          <w:rFonts w:ascii="Times New Roman" w:hAnsi="Times New Roman" w:cs="Times New Roman"/>
          <w:color w:val="000000"/>
          <w:sz w:val="28"/>
          <w:szCs w:val="28"/>
        </w:rPr>
        <w:t xml:space="preserve"> да доведе до смрти или озбиљног погоршања здравственог стања или озбиљне претње по јавно здравље;</w:t>
      </w:r>
    </w:p>
    <w:p w:rsidR="00397F87" w:rsidRDefault="00EA0A8D" w:rsidP="00EA0A8D">
      <w:pPr>
        <w:spacing w:after="90"/>
        <w:ind w:left="60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иницира</w:t>
      </w:r>
      <w:proofErr w:type="gramEnd"/>
      <w:r w:rsidRPr="00EA0A8D">
        <w:rPr>
          <w:rFonts w:ascii="Times New Roman" w:hAnsi="Times New Roman" w:cs="Times New Roman"/>
          <w:color w:val="000000"/>
          <w:sz w:val="28"/>
          <w:szCs w:val="28"/>
        </w:rPr>
        <w:t xml:space="preserve"> Сигурносно корективну меру на терену да спречи смрт или озбиљно погоршање здравственог стања или озбиљну претњу по јавно здравље.</w:t>
      </w:r>
    </w:p>
    <w:p w:rsidR="00EA0A8D" w:rsidRPr="00EA0A8D" w:rsidRDefault="00EA0A8D">
      <w:pPr>
        <w:spacing w:after="90"/>
        <w:ind w:left="60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Грешке у употре</w:t>
      </w:r>
      <w:r w:rsidRPr="00EA0A8D">
        <w:rPr>
          <w:rFonts w:ascii="Times New Roman" w:hAnsi="Times New Roman" w:cs="Times New Roman"/>
          <w:b/>
          <w:color w:val="333333"/>
          <w:sz w:val="28"/>
          <w:szCs w:val="28"/>
        </w:rPr>
        <w:t xml:space="preserve">би које се по правилу не пријављују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25.</w:t>
      </w:r>
      <w:proofErr w:type="gramEnd"/>
      <w:r w:rsidRPr="00EA0A8D">
        <w:rPr>
          <w:rFonts w:ascii="Times New Roman" w:hAnsi="Times New Roman" w:cs="Times New Roman"/>
          <w:b/>
          <w:color w:val="000000"/>
          <w:sz w:val="28"/>
          <w:szCs w:val="28"/>
        </w:rPr>
        <w:t xml:space="preserve"> </w:t>
      </w:r>
    </w:p>
    <w:p w:rsidR="00397F87" w:rsidRDefault="00EA0A8D" w:rsidP="00EA0A8D">
      <w:pPr>
        <w:spacing w:after="90"/>
        <w:jc w:val="both"/>
        <w:rPr>
          <w:rFonts w:ascii="Times New Roman" w:hAnsi="Times New Roman" w:cs="Times New Roman"/>
          <w:color w:val="000000"/>
          <w:sz w:val="28"/>
          <w:szCs w:val="28"/>
        </w:rPr>
      </w:pPr>
      <w:proofErr w:type="gramStart"/>
      <w:r w:rsidRPr="00EA0A8D">
        <w:rPr>
          <w:rFonts w:ascii="Times New Roman" w:hAnsi="Times New Roman" w:cs="Times New Roman"/>
          <w:color w:val="000000"/>
          <w:sz w:val="28"/>
          <w:szCs w:val="28"/>
        </w:rPr>
        <w:t>Произвођач, односно овлашћени представник произвођача не пријављује Агенцији грешке у употреби чија последица није смрт или озбиљно погоршање здравственог стања или озбиљна претња по јавно здравље.</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Ти догађај</w:t>
      </w:r>
      <w:r w:rsidRPr="00EA0A8D">
        <w:rPr>
          <w:rFonts w:ascii="Times New Roman" w:hAnsi="Times New Roman" w:cs="Times New Roman"/>
          <w:color w:val="000000"/>
          <w:sz w:val="28"/>
          <w:szCs w:val="28"/>
        </w:rPr>
        <w:t>и се решавају у оквиру система квалитета и управљања ризиком.</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Одлука да се не пријављују ове грешке, образлаже се и документује.</w:t>
      </w:r>
      <w:proofErr w:type="gramEnd"/>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Неправилна употреба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26.</w:t>
      </w:r>
      <w:proofErr w:type="gramEnd"/>
      <w:r w:rsidRPr="00EA0A8D">
        <w:rPr>
          <w:rFonts w:ascii="Times New Roman" w:hAnsi="Times New Roman" w:cs="Times New Roman"/>
          <w:b/>
          <w:color w:val="000000"/>
          <w:sz w:val="28"/>
          <w:szCs w:val="28"/>
        </w:rPr>
        <w:t xml:space="preserve"> </w:t>
      </w:r>
    </w:p>
    <w:p w:rsidR="00397F87" w:rsidRDefault="00EA0A8D" w:rsidP="00EA0A8D">
      <w:pPr>
        <w:spacing w:after="90"/>
        <w:jc w:val="both"/>
        <w:rPr>
          <w:rFonts w:ascii="Times New Roman" w:hAnsi="Times New Roman" w:cs="Times New Roman"/>
          <w:color w:val="000000"/>
          <w:sz w:val="28"/>
          <w:szCs w:val="28"/>
        </w:rPr>
      </w:pPr>
      <w:proofErr w:type="gramStart"/>
      <w:r w:rsidRPr="00EA0A8D">
        <w:rPr>
          <w:rFonts w:ascii="Times New Roman" w:hAnsi="Times New Roman" w:cs="Times New Roman"/>
          <w:color w:val="000000"/>
          <w:sz w:val="28"/>
          <w:szCs w:val="28"/>
        </w:rPr>
        <w:t>Произвођач, односно овлашћени представник произвођача не пријављује Агенцији неправилну употре</w:t>
      </w:r>
      <w:r w:rsidRPr="00EA0A8D">
        <w:rPr>
          <w:rFonts w:ascii="Times New Roman" w:hAnsi="Times New Roman" w:cs="Times New Roman"/>
          <w:color w:val="000000"/>
          <w:sz w:val="28"/>
          <w:szCs w:val="28"/>
        </w:rPr>
        <w:t>бу.</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 xml:space="preserve">Ако се сазна за случајеве неправилне </w:t>
      </w:r>
      <w:r w:rsidRPr="00EA0A8D">
        <w:rPr>
          <w:rFonts w:ascii="Times New Roman" w:hAnsi="Times New Roman" w:cs="Times New Roman"/>
          <w:color w:val="000000"/>
          <w:sz w:val="28"/>
          <w:szCs w:val="28"/>
        </w:rPr>
        <w:lastRenderedPageBreak/>
        <w:t>употребе о томе могу да се обавесте здравствене установе, односно здравствени радници.</w:t>
      </w:r>
      <w:proofErr w:type="gramEnd"/>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1.6. Подаци о инциденту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27.</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Подаци о инциденту који се наводе у сваком извештају који произвођач, односно овлашћени</w:t>
      </w:r>
      <w:r w:rsidRPr="00EA0A8D">
        <w:rPr>
          <w:rFonts w:ascii="Times New Roman" w:hAnsi="Times New Roman" w:cs="Times New Roman"/>
          <w:color w:val="000000"/>
          <w:sz w:val="28"/>
          <w:szCs w:val="28"/>
        </w:rPr>
        <w:t xml:space="preserve"> представник произвођача доставља Агенцији и који се користе за почетни, пратећи и завршни извештај подносе се као извештај произвођача, односно овлашћеног представника произвођача о инциденту који је дат у Прилогу 4.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је одштампан уз овај правилник и </w:t>
      </w:r>
      <w:r w:rsidRPr="00EA0A8D">
        <w:rPr>
          <w:rFonts w:ascii="Times New Roman" w:hAnsi="Times New Roman" w:cs="Times New Roman"/>
          <w:color w:val="000000"/>
          <w:sz w:val="28"/>
          <w:szCs w:val="28"/>
        </w:rPr>
        <w:t xml:space="preserve">чини његов саставни део.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Пријављивање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врши се електронски преко портала Агенције.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Ако је почетни извештај достављен усмено (нпр. телефоном), произвођач, односно овлашћени представник произвођача, без одлагања, доставља и пис</w:t>
      </w:r>
      <w:r w:rsidRPr="00EA0A8D">
        <w:rPr>
          <w:rFonts w:ascii="Times New Roman" w:hAnsi="Times New Roman" w:cs="Times New Roman"/>
          <w:color w:val="000000"/>
          <w:sz w:val="28"/>
          <w:szCs w:val="28"/>
        </w:rPr>
        <w:t>мени извештај.</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(4) Извештај произвођача, односно овлашћеног представника произвођача о инциденту може да садржи изјаву о томе да не прихвата одговорност за инцидент или његове последице.</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(5) Почетни, пратећи и завршни извештај подносе се на Прилогу 3.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правилника.</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1.7. Време достављања почетног извештаја о инциденту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28.</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Пошто сазна за догађај и да је медицинско средство изазвало или допринело том догађају, произвођач, односно овлашћени представник произвођача одређује да ли је у питању инци</w:t>
      </w:r>
      <w:r w:rsidRPr="00EA0A8D">
        <w:rPr>
          <w:rFonts w:ascii="Times New Roman" w:hAnsi="Times New Roman" w:cs="Times New Roman"/>
          <w:color w:val="000000"/>
          <w:sz w:val="28"/>
          <w:szCs w:val="28"/>
        </w:rPr>
        <w:t>дент.</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Произвођач, односно овлашћени представник произвођача пријављује Агенцији озбиљну претњу по јавно здравље без одлагања, а најкасније два календарска дана од дана сазнања за ту претњу.</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Произвођач, односно овлашћени представник произвођача приј</w:t>
      </w:r>
      <w:r w:rsidRPr="00EA0A8D">
        <w:rPr>
          <w:rFonts w:ascii="Times New Roman" w:hAnsi="Times New Roman" w:cs="Times New Roman"/>
          <w:color w:val="000000"/>
          <w:sz w:val="28"/>
          <w:szCs w:val="28"/>
        </w:rPr>
        <w:t xml:space="preserve">ављује Агенцији смрт или неочекивано погоршање здравственог стања без одлагања, пошто је установио повезаност медицинског средства и </w:t>
      </w:r>
      <w:r w:rsidRPr="00EA0A8D">
        <w:rPr>
          <w:rFonts w:ascii="Times New Roman" w:hAnsi="Times New Roman" w:cs="Times New Roman"/>
          <w:color w:val="000000"/>
          <w:sz w:val="28"/>
          <w:szCs w:val="28"/>
        </w:rPr>
        <w:lastRenderedPageBreak/>
        <w:t>догађаја, а најкасније по истеку десет календарских дана од дана сазнања за тај догађај.</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Произвођач, односно овлашћени </w:t>
      </w:r>
      <w:r w:rsidRPr="00EA0A8D">
        <w:rPr>
          <w:rFonts w:ascii="Times New Roman" w:hAnsi="Times New Roman" w:cs="Times New Roman"/>
          <w:color w:val="000000"/>
          <w:sz w:val="28"/>
          <w:szCs w:val="28"/>
        </w:rPr>
        <w:t>представник произвођача пријављује Агенцији остале инциденте без одлагања, пошто је установио повезаност медицинског средства и догађаја, а најкасније по истеку 30 календарских дана од дана сазнања за тај догађај.</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(5) Ако након сазнања о инциденту који се </w:t>
      </w:r>
      <w:r w:rsidRPr="00EA0A8D">
        <w:rPr>
          <w:rFonts w:ascii="Times New Roman" w:hAnsi="Times New Roman" w:cs="Times New Roman"/>
          <w:color w:val="000000"/>
          <w:sz w:val="28"/>
          <w:szCs w:val="28"/>
        </w:rPr>
        <w:t xml:space="preserve">потенцијално пријављује још увек постоји неизвесност у погледу обавезности пријављивања, произвођач доставља Агенцији извештај у року одређеном за тај тип инцидента из ст. </w:t>
      </w:r>
      <w:proofErr w:type="gramStart"/>
      <w:r w:rsidRPr="00EA0A8D">
        <w:rPr>
          <w:rFonts w:ascii="Times New Roman" w:hAnsi="Times New Roman" w:cs="Times New Roman"/>
          <w:color w:val="000000"/>
          <w:sz w:val="28"/>
          <w:szCs w:val="28"/>
        </w:rPr>
        <w:t>2, 3.</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и</w:t>
      </w:r>
      <w:proofErr w:type="gramEnd"/>
      <w:r w:rsidRPr="00EA0A8D">
        <w:rPr>
          <w:rFonts w:ascii="Times New Roman" w:hAnsi="Times New Roman" w:cs="Times New Roman"/>
          <w:color w:val="000000"/>
          <w:sz w:val="28"/>
          <w:szCs w:val="28"/>
        </w:rPr>
        <w:t xml:space="preserve"> 4.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2. Поступање Агенције са пријавама корисника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29.</w:t>
      </w:r>
      <w:proofErr w:type="gramEnd"/>
      <w:r w:rsidRPr="00EA0A8D">
        <w:rPr>
          <w:rFonts w:ascii="Times New Roman" w:hAnsi="Times New Roman" w:cs="Times New Roman"/>
          <w:b/>
          <w:color w:val="000000"/>
          <w:sz w:val="28"/>
          <w:szCs w:val="28"/>
        </w:rPr>
        <w:t xml:space="preserve"> </w:t>
      </w:r>
    </w:p>
    <w:p w:rsidR="00397F87" w:rsidRDefault="00EA0A8D" w:rsidP="00EA0A8D">
      <w:pPr>
        <w:spacing w:after="90"/>
        <w:jc w:val="both"/>
        <w:rPr>
          <w:rFonts w:ascii="Times New Roman" w:hAnsi="Times New Roman" w:cs="Times New Roman"/>
          <w:color w:val="000000"/>
          <w:sz w:val="28"/>
          <w:szCs w:val="28"/>
        </w:rPr>
      </w:pPr>
      <w:proofErr w:type="gramStart"/>
      <w:r w:rsidRPr="00EA0A8D">
        <w:rPr>
          <w:rFonts w:ascii="Times New Roman" w:hAnsi="Times New Roman" w:cs="Times New Roman"/>
          <w:color w:val="000000"/>
          <w:sz w:val="28"/>
          <w:szCs w:val="28"/>
        </w:rPr>
        <w:t>Ако</w:t>
      </w:r>
      <w:r w:rsidRPr="00EA0A8D">
        <w:rPr>
          <w:rFonts w:ascii="Times New Roman" w:hAnsi="Times New Roman" w:cs="Times New Roman"/>
          <w:color w:val="000000"/>
          <w:sz w:val="28"/>
          <w:szCs w:val="28"/>
        </w:rPr>
        <w:t xml:space="preserve"> Агенција пријаву корисника достави произвођачу, односно овлашћеном представнику произвођача, он је проверава у складу са критеријумима из члана 12.</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правилника и доставља Агенцији почетни или пратећи или завршни извештај о инциденту, ако догађај испуњ</w:t>
      </w:r>
      <w:r w:rsidRPr="00EA0A8D">
        <w:rPr>
          <w:rFonts w:ascii="Times New Roman" w:hAnsi="Times New Roman" w:cs="Times New Roman"/>
          <w:color w:val="000000"/>
          <w:sz w:val="28"/>
          <w:szCs w:val="28"/>
        </w:rPr>
        <w:t xml:space="preserve">ава одговарајући критеријум. </w:t>
      </w:r>
      <w:proofErr w:type="gramStart"/>
      <w:r w:rsidRPr="00EA0A8D">
        <w:rPr>
          <w:rFonts w:ascii="Times New Roman" w:hAnsi="Times New Roman" w:cs="Times New Roman"/>
          <w:color w:val="000000"/>
          <w:sz w:val="28"/>
          <w:szCs w:val="28"/>
        </w:rPr>
        <w:t>Ако произвођач, односно овлашћени представник произвођача сматра да догађај не испуњава те критеријуме доставља Агенцији образложење са подацима на који начин ће искористити достављене информације (нпр. додаће их у документациј</w:t>
      </w:r>
      <w:r w:rsidRPr="00EA0A8D">
        <w:rPr>
          <w:rFonts w:ascii="Times New Roman" w:hAnsi="Times New Roman" w:cs="Times New Roman"/>
          <w:color w:val="000000"/>
          <w:sz w:val="28"/>
          <w:szCs w:val="28"/>
        </w:rPr>
        <w:t>у о рекламацијама).</w:t>
      </w:r>
      <w:proofErr w:type="gramEnd"/>
      <w:r w:rsidRPr="00EA0A8D">
        <w:rPr>
          <w:rFonts w:ascii="Times New Roman" w:hAnsi="Times New Roman" w:cs="Times New Roman"/>
          <w:color w:val="000000"/>
          <w:sz w:val="28"/>
          <w:szCs w:val="28"/>
        </w:rPr>
        <w:t xml:space="preserve"> </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3. Истраживање произвођача, односно овлашћеног представника произвођача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30.</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Произвођач, односно овлашћени представник произвођача спроводи истраживање инцидента, а Агенција прати то спровођење. </w:t>
      </w:r>
      <w:proofErr w:type="gramStart"/>
      <w:r w:rsidRPr="00EA0A8D">
        <w:rPr>
          <w:rFonts w:ascii="Times New Roman" w:hAnsi="Times New Roman" w:cs="Times New Roman"/>
          <w:color w:val="000000"/>
          <w:sz w:val="28"/>
          <w:szCs w:val="28"/>
        </w:rPr>
        <w:t xml:space="preserve">Произвођач, односно </w:t>
      </w:r>
      <w:r w:rsidRPr="00EA0A8D">
        <w:rPr>
          <w:rFonts w:ascii="Times New Roman" w:hAnsi="Times New Roman" w:cs="Times New Roman"/>
          <w:color w:val="000000"/>
          <w:sz w:val="28"/>
          <w:szCs w:val="28"/>
        </w:rPr>
        <w:t>овлашћени представник произвођача дефинише време потребно за праћење, односно време потребно да се заврши истраживање и ако је потребно доставља извештаје праћења, као и завршни извештај.</w:t>
      </w:r>
      <w:proofErr w:type="gramEnd"/>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Ако произвођач, односно овлашћени представник произвођача не мож</w:t>
      </w:r>
      <w:r w:rsidRPr="00EA0A8D">
        <w:rPr>
          <w:rFonts w:ascii="Times New Roman" w:hAnsi="Times New Roman" w:cs="Times New Roman"/>
          <w:color w:val="000000"/>
          <w:sz w:val="28"/>
          <w:szCs w:val="28"/>
        </w:rPr>
        <w:t>е да спроведе истраживање инцидента, о томе без одлагања обавештава Агенцију.</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lastRenderedPageBreak/>
        <w:t xml:space="preserve">(3) Агенција може да интервенише у истраживању или да иницира независно истраживање, ако је потребно. </w:t>
      </w:r>
      <w:proofErr w:type="gramStart"/>
      <w:r w:rsidRPr="00EA0A8D">
        <w:rPr>
          <w:rFonts w:ascii="Times New Roman" w:hAnsi="Times New Roman" w:cs="Times New Roman"/>
          <w:color w:val="000000"/>
          <w:sz w:val="28"/>
          <w:szCs w:val="28"/>
        </w:rPr>
        <w:t>Кад год је практично Агенција то ради у договору са произвођачем, односно ов</w:t>
      </w:r>
      <w:r w:rsidRPr="00EA0A8D">
        <w:rPr>
          <w:rFonts w:ascii="Times New Roman" w:hAnsi="Times New Roman" w:cs="Times New Roman"/>
          <w:color w:val="000000"/>
          <w:sz w:val="28"/>
          <w:szCs w:val="28"/>
        </w:rPr>
        <w:t>лашћеним представником произвођача.</w:t>
      </w:r>
      <w:proofErr w:type="gramEnd"/>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Приступ медицинском средству за које се сумња да је укључено у инцидент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31.</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Пре достављања извештаја Агенцији, произвођач, односно овлашћени представник произвођача може да се консултује са корисником о поје</w:t>
      </w:r>
      <w:r w:rsidRPr="00EA0A8D">
        <w:rPr>
          <w:rFonts w:ascii="Times New Roman" w:hAnsi="Times New Roman" w:cs="Times New Roman"/>
          <w:color w:val="000000"/>
          <w:sz w:val="28"/>
          <w:szCs w:val="28"/>
        </w:rPr>
        <w:t>дином инциденту који је пријавио.</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Произвођач, односно овлашћени представник произвођача има приступ медицинском средству за које се сумња да је допринело инциденту да би одлучио да ли да пријави инцидент Агенцији. У том случају произвођач, односно овла</w:t>
      </w:r>
      <w:r w:rsidRPr="00EA0A8D">
        <w:rPr>
          <w:rFonts w:ascii="Times New Roman" w:hAnsi="Times New Roman" w:cs="Times New Roman"/>
          <w:color w:val="000000"/>
          <w:sz w:val="28"/>
          <w:szCs w:val="28"/>
        </w:rPr>
        <w:t xml:space="preserve">шћени представник произвођача предузима разумне мере да добије приступ медицинском средству како би започео техничку процену без одлагања. </w:t>
      </w:r>
      <w:proofErr w:type="gramStart"/>
      <w:r w:rsidRPr="00EA0A8D">
        <w:rPr>
          <w:rFonts w:ascii="Times New Roman" w:hAnsi="Times New Roman" w:cs="Times New Roman"/>
          <w:color w:val="000000"/>
          <w:sz w:val="28"/>
          <w:szCs w:val="28"/>
        </w:rPr>
        <w:t>Свако одлагање може да има за последицу губитак доказа (нпр. губитак краткотрајне меморије података сачуваних у софтв</w:t>
      </w:r>
      <w:r w:rsidRPr="00EA0A8D">
        <w:rPr>
          <w:rFonts w:ascii="Times New Roman" w:hAnsi="Times New Roman" w:cs="Times New Roman"/>
          <w:color w:val="000000"/>
          <w:sz w:val="28"/>
          <w:szCs w:val="28"/>
        </w:rPr>
        <w:t>еру медицинског средства, пропадање одређених медицинских средстава када су изложена крви) што чини будућу анализу узрока немогућом.</w:t>
      </w:r>
      <w:proofErr w:type="gramEnd"/>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Ако произвођач, односно овлашћени представник произвођача добије приступ медицинском средству и његова почетна процена </w:t>
      </w:r>
      <w:r w:rsidRPr="00EA0A8D">
        <w:rPr>
          <w:rFonts w:ascii="Times New Roman" w:hAnsi="Times New Roman" w:cs="Times New Roman"/>
          <w:color w:val="000000"/>
          <w:sz w:val="28"/>
          <w:szCs w:val="28"/>
        </w:rPr>
        <w:t xml:space="preserve">(или поступак чишћења или деконтаминације) укључује мењање медицинског средства на начин који може да утиче на накнадну анализу, пре спровођења процене о томе обавештава Агенцију. Агенција одлучује да ли је потребно да учествује у процени. </w:t>
      </w:r>
      <w:proofErr w:type="gramStart"/>
      <w:r w:rsidRPr="00EA0A8D">
        <w:rPr>
          <w:rFonts w:ascii="Times New Roman" w:hAnsi="Times New Roman" w:cs="Times New Roman"/>
          <w:color w:val="000000"/>
          <w:sz w:val="28"/>
          <w:szCs w:val="28"/>
        </w:rPr>
        <w:t>Због учесталости</w:t>
      </w:r>
      <w:r w:rsidRPr="00EA0A8D">
        <w:rPr>
          <w:rFonts w:ascii="Times New Roman" w:hAnsi="Times New Roman" w:cs="Times New Roman"/>
          <w:color w:val="000000"/>
          <w:sz w:val="28"/>
          <w:szCs w:val="28"/>
        </w:rPr>
        <w:t xml:space="preserve"> ових захтева, изјава укључена у почетни извештај вигиланце обухвата овај захтев (нпр. произвођач претпоставља да анализа штете треба да започне десет дана од почетног извештаја о инциденту, осим ако се Агенција обрати произвођачу у том периоду супротстављ</w:t>
      </w:r>
      <w:r w:rsidRPr="00EA0A8D">
        <w:rPr>
          <w:rFonts w:ascii="Times New Roman" w:hAnsi="Times New Roman" w:cs="Times New Roman"/>
          <w:color w:val="000000"/>
          <w:sz w:val="28"/>
          <w:szCs w:val="28"/>
        </w:rPr>
        <w:t>ајући се анализи штете медицинског средства).</w:t>
      </w:r>
      <w:proofErr w:type="gramEnd"/>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(4) Одредбе ст. </w:t>
      </w:r>
      <w:proofErr w:type="gramStart"/>
      <w:r w:rsidRPr="00EA0A8D">
        <w:rPr>
          <w:rFonts w:ascii="Times New Roman" w:hAnsi="Times New Roman" w:cs="Times New Roman"/>
          <w:color w:val="000000"/>
          <w:sz w:val="28"/>
          <w:szCs w:val="28"/>
        </w:rPr>
        <w:t>1, 2.</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и</w:t>
      </w:r>
      <w:proofErr w:type="gramEnd"/>
      <w:r w:rsidRPr="00EA0A8D">
        <w:rPr>
          <w:rFonts w:ascii="Times New Roman" w:hAnsi="Times New Roman" w:cs="Times New Roman"/>
          <w:color w:val="000000"/>
          <w:sz w:val="28"/>
          <w:szCs w:val="28"/>
        </w:rPr>
        <w:t xml:space="preserve"> 3.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примењују се и на узорке медицинског средства и све друге корисне информације повезане са инцидентом.</w:t>
      </w:r>
    </w:p>
    <w:p w:rsidR="00EA0A8D" w:rsidRDefault="00EA0A8D" w:rsidP="00EA0A8D">
      <w:pPr>
        <w:spacing w:after="90"/>
        <w:jc w:val="both"/>
        <w:rPr>
          <w:rFonts w:ascii="Times New Roman" w:hAnsi="Times New Roman" w:cs="Times New Roman"/>
          <w:color w:val="000000"/>
          <w:sz w:val="28"/>
          <w:szCs w:val="28"/>
        </w:rPr>
      </w:pPr>
    </w:p>
    <w:p w:rsidR="00EA0A8D" w:rsidRDefault="00EA0A8D">
      <w:pPr>
        <w:spacing w:after="90"/>
        <w:rPr>
          <w:rFonts w:ascii="Times New Roman" w:hAnsi="Times New Roman" w:cs="Times New Roman"/>
          <w:color w:val="000000"/>
          <w:sz w:val="28"/>
          <w:szCs w:val="28"/>
        </w:rPr>
      </w:pP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lastRenderedPageBreak/>
        <w:t xml:space="preserve"> 4. Резултат истраживања и праћење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32.</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Произвођач, односно</w:t>
      </w:r>
      <w:r w:rsidRPr="00EA0A8D">
        <w:rPr>
          <w:rFonts w:ascii="Times New Roman" w:hAnsi="Times New Roman" w:cs="Times New Roman"/>
          <w:color w:val="000000"/>
          <w:sz w:val="28"/>
          <w:szCs w:val="28"/>
        </w:rPr>
        <w:t xml:space="preserve"> овлашћени представник произвођача предузима све мере које су потребне након истраживања, укључујући и консултације са Агенцијом и спровођење Сигурносне корективне мере на терену.</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 Агенција може да предузме даље мере за које процени да су одговарајуће, </w:t>
      </w:r>
      <w:r w:rsidRPr="00EA0A8D">
        <w:rPr>
          <w:rFonts w:ascii="Times New Roman" w:hAnsi="Times New Roman" w:cs="Times New Roman"/>
          <w:color w:val="000000"/>
          <w:sz w:val="28"/>
          <w:szCs w:val="28"/>
        </w:rPr>
        <w:t>у консултацији са произвођачем, односно овлашћеним представником произвођача кад је то могуће.</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Извештај о праћењу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33.</w:t>
      </w:r>
      <w:proofErr w:type="gramEnd"/>
      <w:r w:rsidRPr="00EA0A8D">
        <w:rPr>
          <w:rFonts w:ascii="Times New Roman" w:hAnsi="Times New Roman" w:cs="Times New Roman"/>
          <w:b/>
          <w:color w:val="000000"/>
          <w:sz w:val="28"/>
          <w:szCs w:val="28"/>
        </w:rPr>
        <w:t xml:space="preserve"> </w:t>
      </w:r>
    </w:p>
    <w:p w:rsidR="00397F87" w:rsidRDefault="00EA0A8D" w:rsidP="00EA0A8D">
      <w:pPr>
        <w:spacing w:after="90"/>
        <w:jc w:val="both"/>
        <w:rPr>
          <w:rFonts w:ascii="Times New Roman" w:hAnsi="Times New Roman" w:cs="Times New Roman"/>
          <w:color w:val="000000"/>
          <w:sz w:val="28"/>
          <w:szCs w:val="28"/>
        </w:rPr>
      </w:pPr>
      <w:proofErr w:type="gramStart"/>
      <w:r w:rsidRPr="00EA0A8D">
        <w:rPr>
          <w:rFonts w:ascii="Times New Roman" w:hAnsi="Times New Roman" w:cs="Times New Roman"/>
          <w:color w:val="000000"/>
          <w:sz w:val="28"/>
          <w:szCs w:val="28"/>
        </w:rPr>
        <w:t>Произвођач, односно овлашћени представник произвођача доставља Агенцији извештај о праћењу, ако трајање истраживања достигне пери</w:t>
      </w:r>
      <w:r w:rsidRPr="00EA0A8D">
        <w:rPr>
          <w:rFonts w:ascii="Times New Roman" w:hAnsi="Times New Roman" w:cs="Times New Roman"/>
          <w:color w:val="000000"/>
          <w:sz w:val="28"/>
          <w:szCs w:val="28"/>
        </w:rPr>
        <w:t>од о коме је Агенција обавештена у оквиру почетног извештаја.</w:t>
      </w:r>
      <w:proofErr w:type="gramEnd"/>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Завршни извештај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34.</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Произвођач, односно овлашћени представник произвођача доставља Агенцији завршни извештај који представља писмену изјаву о истрази и свим предузетим мерама (нпр.</w:t>
      </w:r>
      <w:r w:rsidRPr="00EA0A8D">
        <w:rPr>
          <w:rFonts w:ascii="Times New Roman" w:hAnsi="Times New Roman" w:cs="Times New Roman"/>
          <w:color w:val="000000"/>
          <w:sz w:val="28"/>
          <w:szCs w:val="28"/>
        </w:rPr>
        <w:t xml:space="preserve"> није предузета мера, додатни надзор медицинског средства у употреби, превентивна мера која се односи на будућу производњу, Сигурносна корективна мера на терену).</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(2) Ако Агенција спроведе истраживање, о резултату обавештава произвођача, односно овлашћеног</w:t>
      </w:r>
      <w:r w:rsidRPr="00EA0A8D">
        <w:rPr>
          <w:rFonts w:ascii="Times New Roman" w:hAnsi="Times New Roman" w:cs="Times New Roman"/>
          <w:color w:val="000000"/>
          <w:sz w:val="28"/>
          <w:szCs w:val="28"/>
        </w:rPr>
        <w:t xml:space="preserve"> представника произвођача.</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Сигурносна корективна мера на терену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35.</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Произвођач, односно овлашћени представник произвођача пријављује Агенцији сваки технички или медицински разлог који је довео до систематског повлачења са тржишта медицинског с</w:t>
      </w:r>
      <w:r w:rsidRPr="00EA0A8D">
        <w:rPr>
          <w:rFonts w:ascii="Times New Roman" w:hAnsi="Times New Roman" w:cs="Times New Roman"/>
          <w:color w:val="000000"/>
          <w:sz w:val="28"/>
          <w:szCs w:val="28"/>
        </w:rPr>
        <w:t>редства истог типа од произ</w:t>
      </w:r>
      <w:bookmarkStart w:id="0" w:name="_GoBack"/>
      <w:bookmarkEnd w:id="0"/>
      <w:r w:rsidRPr="00EA0A8D">
        <w:rPr>
          <w:rFonts w:ascii="Times New Roman" w:hAnsi="Times New Roman" w:cs="Times New Roman"/>
          <w:color w:val="000000"/>
          <w:sz w:val="28"/>
          <w:szCs w:val="28"/>
        </w:rPr>
        <w:t xml:space="preserve">вођача, односно овлашћеног представника произвођача. </w:t>
      </w:r>
      <w:proofErr w:type="gramStart"/>
      <w:r w:rsidRPr="00EA0A8D">
        <w:rPr>
          <w:rFonts w:ascii="Times New Roman" w:hAnsi="Times New Roman" w:cs="Times New Roman"/>
          <w:color w:val="000000"/>
          <w:sz w:val="28"/>
          <w:szCs w:val="28"/>
        </w:rPr>
        <w:t xml:space="preserve">Ти разлози обухватају сваку неисправност или погоршање карактеристика или </w:t>
      </w:r>
      <w:r w:rsidRPr="00EA0A8D">
        <w:rPr>
          <w:rFonts w:ascii="Times New Roman" w:hAnsi="Times New Roman" w:cs="Times New Roman"/>
          <w:color w:val="000000"/>
          <w:sz w:val="28"/>
          <w:szCs w:val="28"/>
        </w:rPr>
        <w:lastRenderedPageBreak/>
        <w:t>перформанси медицинског средства, као и сваку неадекватност у упутству за употребу која може да доведе</w:t>
      </w:r>
      <w:r w:rsidRPr="00EA0A8D">
        <w:rPr>
          <w:rFonts w:ascii="Times New Roman" w:hAnsi="Times New Roman" w:cs="Times New Roman"/>
          <w:color w:val="000000"/>
          <w:sz w:val="28"/>
          <w:szCs w:val="28"/>
        </w:rPr>
        <w:t xml:space="preserve"> или је довела до смрти пацијента или корисника или озбиљног погоршања здравственог стања.</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Сигурносна корективна мера на терену обухвата повраћај, односно повлачење медицинског средства са тржишта.</w:t>
      </w:r>
      <w:proofErr w:type="gramEnd"/>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Повлачење са тржишта из комерцијалних, односно разлога</w:t>
      </w:r>
      <w:r w:rsidRPr="00EA0A8D">
        <w:rPr>
          <w:rFonts w:ascii="Times New Roman" w:hAnsi="Times New Roman" w:cs="Times New Roman"/>
          <w:color w:val="000000"/>
          <w:sz w:val="28"/>
          <w:szCs w:val="28"/>
        </w:rPr>
        <w:t xml:space="preserve"> који нису везани за сигурност, не сматрају се разлозима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У процени потребе за предузимањем Сигурносне корективне мере на терену произвођач, односно овлашћени представник произвођача користи методологију описану у хармонизованом </w:t>
      </w:r>
      <w:r w:rsidRPr="00EA0A8D">
        <w:rPr>
          <w:rFonts w:ascii="Times New Roman" w:hAnsi="Times New Roman" w:cs="Times New Roman"/>
          <w:color w:val="000000"/>
          <w:sz w:val="28"/>
          <w:szCs w:val="28"/>
        </w:rPr>
        <w:t xml:space="preserve">стандарду управљања ризиком </w:t>
      </w:r>
      <w:r w:rsidRPr="00EA0A8D">
        <w:rPr>
          <w:rFonts w:ascii="Times New Roman" w:hAnsi="Times New Roman" w:cs="Times New Roman"/>
          <w:color w:val="000000"/>
          <w:sz w:val="28"/>
          <w:szCs w:val="28"/>
        </w:rPr>
        <w:t>EN ISO</w:t>
      </w:r>
      <w:r w:rsidRPr="00EA0A8D">
        <w:rPr>
          <w:rFonts w:ascii="Times New Roman" w:hAnsi="Times New Roman" w:cs="Times New Roman"/>
          <w:color w:val="000000"/>
          <w:sz w:val="28"/>
          <w:szCs w:val="28"/>
        </w:rPr>
        <w:t xml:space="preserve"> 14971.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(4) У случају сумње, пријављивање и предузимање Сигурносне корективне мере на терену се претпоставља.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(5) Сигурносна корективна мера на терену саопштава се корисницима путем Сигурносног обавештења на терену.</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(6) </w:t>
      </w:r>
      <w:r w:rsidRPr="00EA0A8D">
        <w:rPr>
          <w:rFonts w:ascii="Times New Roman" w:hAnsi="Times New Roman" w:cs="Times New Roman"/>
          <w:color w:val="000000"/>
          <w:sz w:val="28"/>
          <w:szCs w:val="28"/>
        </w:rPr>
        <w:t>Тело за оцењивање усаглашености обавештава се о Сигурносној корективној мери на терену, ако је било укључено у оцењивање усаглашености у складу са Законом.</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Обавештење Агенције о Сигурносној корективној мери на терену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36.</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Произвођач, односно ов</w:t>
      </w:r>
      <w:r w:rsidRPr="00EA0A8D">
        <w:rPr>
          <w:rFonts w:ascii="Times New Roman" w:hAnsi="Times New Roman" w:cs="Times New Roman"/>
          <w:color w:val="000000"/>
          <w:sz w:val="28"/>
          <w:szCs w:val="28"/>
        </w:rPr>
        <w:t xml:space="preserve">лашћени представник произвођача подноси Агенцији Извештај произвођача, односно овлашћеног представника произвођача о сигурносној корективној мери на терену дат у Прилогу 5.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је одштампан уз овај правилник и чини његов саставни део.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Извештај из ста</w:t>
      </w:r>
      <w:r w:rsidRPr="00EA0A8D">
        <w:rPr>
          <w:rFonts w:ascii="Times New Roman" w:hAnsi="Times New Roman" w:cs="Times New Roman"/>
          <w:color w:val="000000"/>
          <w:sz w:val="28"/>
          <w:szCs w:val="28"/>
        </w:rPr>
        <w:t xml:space="preserve">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укључује сву документацију потребну Агенцији да изврши надзор Сигурносне корективне мере на терену, и то:</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тачан</w:t>
      </w:r>
      <w:proofErr w:type="gramEnd"/>
      <w:r w:rsidRPr="00EA0A8D">
        <w:rPr>
          <w:rFonts w:ascii="Times New Roman" w:hAnsi="Times New Roman" w:cs="Times New Roman"/>
          <w:color w:val="000000"/>
          <w:sz w:val="28"/>
          <w:szCs w:val="28"/>
        </w:rPr>
        <w:t xml:space="preserve"> назив медицинског средства уз навођење групе генеричких медицинских средстава;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релевантне</w:t>
      </w:r>
      <w:proofErr w:type="gramEnd"/>
      <w:r w:rsidRPr="00EA0A8D">
        <w:rPr>
          <w:rFonts w:ascii="Times New Roman" w:hAnsi="Times New Roman" w:cs="Times New Roman"/>
          <w:color w:val="000000"/>
          <w:sz w:val="28"/>
          <w:szCs w:val="28"/>
        </w:rPr>
        <w:t xml:space="preserve"> делове анализе ризика;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инфор</w:t>
      </w:r>
      <w:r w:rsidRPr="00EA0A8D">
        <w:rPr>
          <w:rFonts w:ascii="Times New Roman" w:hAnsi="Times New Roman" w:cs="Times New Roman"/>
          <w:color w:val="000000"/>
          <w:sz w:val="28"/>
          <w:szCs w:val="28"/>
        </w:rPr>
        <w:t>мације</w:t>
      </w:r>
      <w:proofErr w:type="gramEnd"/>
      <w:r w:rsidRPr="00EA0A8D">
        <w:rPr>
          <w:rFonts w:ascii="Times New Roman" w:hAnsi="Times New Roman" w:cs="Times New Roman"/>
          <w:color w:val="000000"/>
          <w:sz w:val="28"/>
          <w:szCs w:val="28"/>
        </w:rPr>
        <w:t xml:space="preserve"> о позадини и разлозима предузимања Сигурносне корективне мере на терену (укључујући опис недостатка медицинског средства или неисправност, објашњење потенцијалних опасности повезаних са наставком употребе медицинског средства и повезаним </w:t>
      </w:r>
      <w:r w:rsidRPr="00EA0A8D">
        <w:rPr>
          <w:rFonts w:ascii="Times New Roman" w:hAnsi="Times New Roman" w:cs="Times New Roman"/>
          <w:color w:val="000000"/>
          <w:sz w:val="28"/>
          <w:szCs w:val="28"/>
        </w:rPr>
        <w:lastRenderedPageBreak/>
        <w:t>ризицима по</w:t>
      </w:r>
      <w:r w:rsidRPr="00EA0A8D">
        <w:rPr>
          <w:rFonts w:ascii="Times New Roman" w:hAnsi="Times New Roman" w:cs="Times New Roman"/>
          <w:color w:val="000000"/>
          <w:sz w:val="28"/>
          <w:szCs w:val="28"/>
        </w:rPr>
        <w:t xml:space="preserve"> пацијента, корисника или друго лице и о свим могућим ризицима по пацијента повезаним са претходном употребом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опис</w:t>
      </w:r>
      <w:proofErr w:type="gramEnd"/>
      <w:r w:rsidRPr="00EA0A8D">
        <w:rPr>
          <w:rFonts w:ascii="Times New Roman" w:hAnsi="Times New Roman" w:cs="Times New Roman"/>
          <w:color w:val="000000"/>
          <w:sz w:val="28"/>
          <w:szCs w:val="28"/>
        </w:rPr>
        <w:t xml:space="preserve"> и образложење мере (корективне, односно превентивне);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5) </w:t>
      </w:r>
      <w:proofErr w:type="gramStart"/>
      <w:r w:rsidRPr="00EA0A8D">
        <w:rPr>
          <w:rFonts w:ascii="Times New Roman" w:hAnsi="Times New Roman" w:cs="Times New Roman"/>
          <w:color w:val="000000"/>
          <w:sz w:val="28"/>
          <w:szCs w:val="28"/>
        </w:rPr>
        <w:t>предлог</w:t>
      </w:r>
      <w:proofErr w:type="gramEnd"/>
      <w:r w:rsidRPr="00EA0A8D">
        <w:rPr>
          <w:rFonts w:ascii="Times New Roman" w:hAnsi="Times New Roman" w:cs="Times New Roman"/>
          <w:color w:val="000000"/>
          <w:sz w:val="28"/>
          <w:szCs w:val="28"/>
        </w:rPr>
        <w:t xml:space="preserve"> мера које предузима дистрибутер и корисник (укључу</w:t>
      </w:r>
      <w:r w:rsidRPr="00EA0A8D">
        <w:rPr>
          <w:rFonts w:ascii="Times New Roman" w:hAnsi="Times New Roman" w:cs="Times New Roman"/>
          <w:color w:val="000000"/>
          <w:sz w:val="28"/>
          <w:szCs w:val="28"/>
        </w:rPr>
        <w:t>јући идентификацију и карантин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6) </w:t>
      </w:r>
      <w:proofErr w:type="gramStart"/>
      <w:r w:rsidRPr="00EA0A8D">
        <w:rPr>
          <w:rFonts w:ascii="Times New Roman" w:hAnsi="Times New Roman" w:cs="Times New Roman"/>
          <w:color w:val="000000"/>
          <w:sz w:val="28"/>
          <w:szCs w:val="28"/>
        </w:rPr>
        <w:t>метод</w:t>
      </w:r>
      <w:proofErr w:type="gramEnd"/>
      <w:r w:rsidRPr="00EA0A8D">
        <w:rPr>
          <w:rFonts w:ascii="Times New Roman" w:hAnsi="Times New Roman" w:cs="Times New Roman"/>
          <w:color w:val="000000"/>
          <w:sz w:val="28"/>
          <w:szCs w:val="28"/>
        </w:rPr>
        <w:t xml:space="preserve"> опоравка, одлагања или модификације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7) </w:t>
      </w:r>
      <w:proofErr w:type="gramStart"/>
      <w:r w:rsidRPr="00EA0A8D">
        <w:rPr>
          <w:rFonts w:ascii="Times New Roman" w:hAnsi="Times New Roman" w:cs="Times New Roman"/>
          <w:color w:val="000000"/>
          <w:sz w:val="28"/>
          <w:szCs w:val="28"/>
        </w:rPr>
        <w:t>препоручено</w:t>
      </w:r>
      <w:proofErr w:type="gramEnd"/>
      <w:r w:rsidRPr="00EA0A8D">
        <w:rPr>
          <w:rFonts w:ascii="Times New Roman" w:hAnsi="Times New Roman" w:cs="Times New Roman"/>
          <w:color w:val="000000"/>
          <w:sz w:val="28"/>
          <w:szCs w:val="28"/>
        </w:rPr>
        <w:t xml:space="preserve"> праћење пацијента (ако је потребно);</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8) </w:t>
      </w:r>
      <w:proofErr w:type="gramStart"/>
      <w:r w:rsidRPr="00EA0A8D">
        <w:rPr>
          <w:rFonts w:ascii="Times New Roman" w:hAnsi="Times New Roman" w:cs="Times New Roman"/>
          <w:color w:val="000000"/>
          <w:sz w:val="28"/>
          <w:szCs w:val="28"/>
        </w:rPr>
        <w:t>захтев</w:t>
      </w:r>
      <w:proofErr w:type="gramEnd"/>
      <w:r w:rsidRPr="00EA0A8D">
        <w:rPr>
          <w:rFonts w:ascii="Times New Roman" w:hAnsi="Times New Roman" w:cs="Times New Roman"/>
          <w:color w:val="000000"/>
          <w:sz w:val="28"/>
          <w:szCs w:val="28"/>
        </w:rPr>
        <w:t xml:space="preserve"> за достављањем Сигурносног обавештења на терену свима који треба да буду </w:t>
      </w:r>
      <w:r w:rsidRPr="00EA0A8D">
        <w:rPr>
          <w:rFonts w:ascii="Times New Roman" w:hAnsi="Times New Roman" w:cs="Times New Roman"/>
          <w:color w:val="000000"/>
          <w:sz w:val="28"/>
          <w:szCs w:val="28"/>
        </w:rPr>
        <w:t>упознати са њим унутар организације и да се сазнање о томе одржава током одговарајуће дефинисаног временског периода;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9) </w:t>
      </w:r>
      <w:proofErr w:type="gramStart"/>
      <w:r w:rsidRPr="00EA0A8D">
        <w:rPr>
          <w:rFonts w:ascii="Times New Roman" w:hAnsi="Times New Roman" w:cs="Times New Roman"/>
          <w:color w:val="000000"/>
          <w:sz w:val="28"/>
          <w:szCs w:val="28"/>
        </w:rPr>
        <w:t>захтев</w:t>
      </w:r>
      <w:proofErr w:type="gramEnd"/>
      <w:r w:rsidRPr="00EA0A8D">
        <w:rPr>
          <w:rFonts w:ascii="Times New Roman" w:hAnsi="Times New Roman" w:cs="Times New Roman"/>
          <w:color w:val="000000"/>
          <w:sz w:val="28"/>
          <w:szCs w:val="28"/>
        </w:rPr>
        <w:t xml:space="preserve"> за подацима о сваком погођеном медицинском средству достављеном другим организацијама и примерак Сигурносног обавештења на терен</w:t>
      </w:r>
      <w:r w:rsidRPr="00EA0A8D">
        <w:rPr>
          <w:rFonts w:ascii="Times New Roman" w:hAnsi="Times New Roman" w:cs="Times New Roman"/>
          <w:color w:val="000000"/>
          <w:sz w:val="28"/>
          <w:szCs w:val="28"/>
        </w:rPr>
        <w:t>у које ће им се доставити;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10) </w:t>
      </w:r>
      <w:proofErr w:type="gramStart"/>
      <w:r w:rsidRPr="00EA0A8D">
        <w:rPr>
          <w:rFonts w:ascii="Times New Roman" w:hAnsi="Times New Roman" w:cs="Times New Roman"/>
          <w:color w:val="000000"/>
          <w:sz w:val="28"/>
          <w:szCs w:val="28"/>
        </w:rPr>
        <w:t>број</w:t>
      </w:r>
      <w:proofErr w:type="gramEnd"/>
      <w:r w:rsidRPr="00EA0A8D">
        <w:rPr>
          <w:rFonts w:ascii="Times New Roman" w:hAnsi="Times New Roman" w:cs="Times New Roman"/>
          <w:color w:val="000000"/>
          <w:sz w:val="28"/>
          <w:szCs w:val="28"/>
        </w:rPr>
        <w:t xml:space="preserve"> серије, односно лота погођеног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11) </w:t>
      </w:r>
      <w:proofErr w:type="gramStart"/>
      <w:r w:rsidRPr="00EA0A8D">
        <w:rPr>
          <w:rFonts w:ascii="Times New Roman" w:hAnsi="Times New Roman" w:cs="Times New Roman"/>
          <w:color w:val="000000"/>
          <w:sz w:val="28"/>
          <w:szCs w:val="28"/>
        </w:rPr>
        <w:t>у</w:t>
      </w:r>
      <w:proofErr w:type="gramEnd"/>
      <w:r w:rsidRPr="00EA0A8D">
        <w:rPr>
          <w:rFonts w:ascii="Times New Roman" w:hAnsi="Times New Roman" w:cs="Times New Roman"/>
          <w:color w:val="000000"/>
          <w:sz w:val="28"/>
          <w:szCs w:val="28"/>
        </w:rPr>
        <w:t xml:space="preserve"> случају да се мера односи на лот или део лота, објашњење зашто остала медицинска средства нису погођена;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12) </w:t>
      </w:r>
      <w:proofErr w:type="gramStart"/>
      <w:r w:rsidRPr="00EA0A8D">
        <w:rPr>
          <w:rFonts w:ascii="Times New Roman" w:hAnsi="Times New Roman" w:cs="Times New Roman"/>
          <w:color w:val="000000"/>
          <w:sz w:val="28"/>
          <w:szCs w:val="28"/>
        </w:rPr>
        <w:t>податке</w:t>
      </w:r>
      <w:proofErr w:type="gramEnd"/>
      <w:r w:rsidRPr="00EA0A8D">
        <w:rPr>
          <w:rFonts w:ascii="Times New Roman" w:hAnsi="Times New Roman" w:cs="Times New Roman"/>
          <w:color w:val="000000"/>
          <w:sz w:val="28"/>
          <w:szCs w:val="28"/>
        </w:rPr>
        <w:t xml:space="preserve"> о произвођачу, односно овлашћеном представни</w:t>
      </w:r>
      <w:r w:rsidRPr="00EA0A8D">
        <w:rPr>
          <w:rFonts w:ascii="Times New Roman" w:hAnsi="Times New Roman" w:cs="Times New Roman"/>
          <w:color w:val="000000"/>
          <w:sz w:val="28"/>
          <w:szCs w:val="28"/>
        </w:rPr>
        <w:t>ку произвођача.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Уз обавештење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Агенцији се доставља примерак Сигурносног обавештења на терену, и то пре издавања Сигурносне корективне мере на терену, као и нацрт Сигурносне корективне мере на терену.</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(4) По правилу произвођач, од</w:t>
      </w:r>
      <w:r w:rsidRPr="00EA0A8D">
        <w:rPr>
          <w:rFonts w:ascii="Times New Roman" w:hAnsi="Times New Roman" w:cs="Times New Roman"/>
          <w:color w:val="000000"/>
          <w:sz w:val="28"/>
          <w:szCs w:val="28"/>
        </w:rPr>
        <w:t>носно овлашћени представник произвођача оставља најмање 48 часова за пријем коментара Агенције на Сигурносну корективну меру на терену, осим ако њена природа захтева краће време (нпр. озбиљна претња по јавно здравље).</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(5) Примерак Сигурносне корективне мер</w:t>
      </w:r>
      <w:r w:rsidRPr="00EA0A8D">
        <w:rPr>
          <w:rFonts w:ascii="Times New Roman" w:hAnsi="Times New Roman" w:cs="Times New Roman"/>
          <w:color w:val="000000"/>
          <w:sz w:val="28"/>
          <w:szCs w:val="28"/>
        </w:rPr>
        <w:t>е на терену доставља се телу за оцењивање усаглашености, ако је било укључено у оцењивање усаглашености у складу са Законом.</w:t>
      </w:r>
    </w:p>
    <w:p w:rsidR="00EA0A8D" w:rsidRDefault="00EA0A8D">
      <w:pPr>
        <w:spacing w:after="90"/>
        <w:rPr>
          <w:rFonts w:ascii="Times New Roman" w:hAnsi="Times New Roman" w:cs="Times New Roman"/>
          <w:color w:val="000000"/>
          <w:sz w:val="28"/>
          <w:szCs w:val="28"/>
        </w:rPr>
      </w:pP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lastRenderedPageBreak/>
        <w:t xml:space="preserve"> Садржај Сигурносног обавештења на терену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37.</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Произвођач, односно овлашћени представник произвођача путем ланца дистриб</w:t>
      </w:r>
      <w:r w:rsidRPr="00EA0A8D">
        <w:rPr>
          <w:rFonts w:ascii="Times New Roman" w:hAnsi="Times New Roman" w:cs="Times New Roman"/>
          <w:color w:val="000000"/>
          <w:sz w:val="28"/>
          <w:szCs w:val="28"/>
        </w:rPr>
        <w:t>уције обезбеђује да су све одговарајуће организације добиле Сигурносно обавештење на терену (нпр. потврдом пријема).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Сигурносно обавештење на терену доставља се на меморандуму компаније на српском језику и садржи најмање: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јасан</w:t>
      </w:r>
      <w:proofErr w:type="gramEnd"/>
      <w:r w:rsidRPr="00EA0A8D">
        <w:rPr>
          <w:rFonts w:ascii="Times New Roman" w:hAnsi="Times New Roman" w:cs="Times New Roman"/>
          <w:color w:val="000000"/>
          <w:sz w:val="28"/>
          <w:szCs w:val="28"/>
        </w:rPr>
        <w:t xml:space="preserve"> наслов, са назнаком </w:t>
      </w:r>
      <w:r w:rsidRPr="00EA0A8D">
        <w:rPr>
          <w:rFonts w:ascii="Times New Roman" w:hAnsi="Times New Roman" w:cs="Times New Roman"/>
          <w:color w:val="000000"/>
          <w:sz w:val="28"/>
          <w:szCs w:val="28"/>
        </w:rPr>
        <w:t>"Хитно Сигурносно обавештење на терену" и комерцијалним именом погођеног медицинског средства, идентификатором Сигурносне корективне мере на терену (нпр. датум) и типом мера које се предузимају;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специфичне</w:t>
      </w:r>
      <w:proofErr w:type="gramEnd"/>
      <w:r w:rsidRPr="00EA0A8D">
        <w:rPr>
          <w:rFonts w:ascii="Times New Roman" w:hAnsi="Times New Roman" w:cs="Times New Roman"/>
          <w:color w:val="000000"/>
          <w:sz w:val="28"/>
          <w:szCs w:val="28"/>
        </w:rPr>
        <w:t xml:space="preserve"> податке који омогућавају да се погођено медицин</w:t>
      </w:r>
      <w:r w:rsidRPr="00EA0A8D">
        <w:rPr>
          <w:rFonts w:ascii="Times New Roman" w:hAnsi="Times New Roman" w:cs="Times New Roman"/>
          <w:color w:val="000000"/>
          <w:sz w:val="28"/>
          <w:szCs w:val="28"/>
        </w:rPr>
        <w:t>ско средство лако идентификује (нпр. тип, име модела и број, број серије, односно лота и део или број налога);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3) изјаву о чињеницама којом се објашњавају разлози за Сигурносну корективну меру на терену, укључујући опис недостатка или неисправности медицин</w:t>
      </w:r>
      <w:r w:rsidRPr="00EA0A8D">
        <w:rPr>
          <w:rFonts w:ascii="Times New Roman" w:hAnsi="Times New Roman" w:cs="Times New Roman"/>
          <w:color w:val="000000"/>
          <w:sz w:val="28"/>
          <w:szCs w:val="28"/>
        </w:rPr>
        <w:t>ског средства, појашњење потенцијалних опасности повезаних са наставком употребе медицинског средства и повезане ризике по пацијента, могуће ризике за корисника или друго лице, као и пацијента повезане са претходном употребом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предл</w:t>
      </w:r>
      <w:r w:rsidRPr="00EA0A8D">
        <w:rPr>
          <w:rFonts w:ascii="Times New Roman" w:hAnsi="Times New Roman" w:cs="Times New Roman"/>
          <w:color w:val="000000"/>
          <w:sz w:val="28"/>
          <w:szCs w:val="28"/>
        </w:rPr>
        <w:t>ог</w:t>
      </w:r>
      <w:proofErr w:type="gramEnd"/>
      <w:r w:rsidRPr="00EA0A8D">
        <w:rPr>
          <w:rFonts w:ascii="Times New Roman" w:hAnsi="Times New Roman" w:cs="Times New Roman"/>
          <w:color w:val="000000"/>
          <w:sz w:val="28"/>
          <w:szCs w:val="28"/>
        </w:rPr>
        <w:t xml:space="preserve"> мера које треба да предузме корисник, укључујући:</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идентификацију</w:t>
      </w:r>
      <w:proofErr w:type="gramEnd"/>
      <w:r w:rsidRPr="00EA0A8D">
        <w:rPr>
          <w:rFonts w:ascii="Times New Roman" w:hAnsi="Times New Roman" w:cs="Times New Roman"/>
          <w:color w:val="000000"/>
          <w:sz w:val="28"/>
          <w:szCs w:val="28"/>
        </w:rPr>
        <w:t xml:space="preserve"> и карантин медицинског средства,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метод</w:t>
      </w:r>
      <w:proofErr w:type="gramEnd"/>
      <w:r w:rsidRPr="00EA0A8D">
        <w:rPr>
          <w:rFonts w:ascii="Times New Roman" w:hAnsi="Times New Roman" w:cs="Times New Roman"/>
          <w:color w:val="000000"/>
          <w:sz w:val="28"/>
          <w:szCs w:val="28"/>
        </w:rPr>
        <w:t xml:space="preserve"> опоравка, одлагања или модификације медицинског средства,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препоручени</w:t>
      </w:r>
      <w:proofErr w:type="gramEnd"/>
      <w:r w:rsidRPr="00EA0A8D">
        <w:rPr>
          <w:rFonts w:ascii="Times New Roman" w:hAnsi="Times New Roman" w:cs="Times New Roman"/>
          <w:color w:val="000000"/>
          <w:sz w:val="28"/>
          <w:szCs w:val="28"/>
        </w:rPr>
        <w:t xml:space="preserve"> преглед претходних резултата или праћење пацијената (нпр. импланти,</w:t>
      </w:r>
      <w:r w:rsidRPr="00EA0A8D">
        <w:rPr>
          <w:rFonts w:ascii="Times New Roman" w:hAnsi="Times New Roman" w:cs="Times New Roman"/>
          <w:color w:val="000000"/>
          <w:sz w:val="28"/>
          <w:szCs w:val="28"/>
        </w:rPr>
        <w:t xml:space="preserve"> </w:t>
      </w:r>
      <w:r w:rsidRPr="00EA0A8D">
        <w:rPr>
          <w:rFonts w:ascii="Times New Roman" w:hAnsi="Times New Roman" w:cs="Times New Roman"/>
          <w:color w:val="000000"/>
          <w:sz w:val="28"/>
          <w:szCs w:val="28"/>
        </w:rPr>
        <w:t>in vitro</w:t>
      </w:r>
      <w:r w:rsidRPr="00EA0A8D">
        <w:rPr>
          <w:rFonts w:ascii="Times New Roman" w:hAnsi="Times New Roman" w:cs="Times New Roman"/>
          <w:color w:val="000000"/>
          <w:sz w:val="28"/>
          <w:szCs w:val="28"/>
        </w:rPr>
        <w:t xml:space="preserve"> дијагностичка медицинска средства, </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временски</w:t>
      </w:r>
      <w:proofErr w:type="gramEnd"/>
      <w:r w:rsidRPr="00EA0A8D">
        <w:rPr>
          <w:rFonts w:ascii="Times New Roman" w:hAnsi="Times New Roman" w:cs="Times New Roman"/>
          <w:color w:val="000000"/>
          <w:sz w:val="28"/>
          <w:szCs w:val="28"/>
        </w:rPr>
        <w:t xml:space="preserve"> оквири;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5) </w:t>
      </w:r>
      <w:proofErr w:type="gramStart"/>
      <w:r w:rsidRPr="00EA0A8D">
        <w:rPr>
          <w:rFonts w:ascii="Times New Roman" w:hAnsi="Times New Roman" w:cs="Times New Roman"/>
          <w:color w:val="000000"/>
          <w:sz w:val="28"/>
          <w:szCs w:val="28"/>
        </w:rPr>
        <w:t>захтев</w:t>
      </w:r>
      <w:proofErr w:type="gramEnd"/>
      <w:r w:rsidRPr="00EA0A8D">
        <w:rPr>
          <w:rFonts w:ascii="Times New Roman" w:hAnsi="Times New Roman" w:cs="Times New Roman"/>
          <w:color w:val="000000"/>
          <w:sz w:val="28"/>
          <w:szCs w:val="28"/>
        </w:rPr>
        <w:t xml:space="preserve"> да се Сигурносно обавештење на терену проследи свима у организацији који треба да су упознати и да се свест о томе одржава у одговарајућем периоду;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6) </w:t>
      </w:r>
      <w:proofErr w:type="gramStart"/>
      <w:r w:rsidRPr="00EA0A8D">
        <w:rPr>
          <w:rFonts w:ascii="Times New Roman" w:hAnsi="Times New Roman" w:cs="Times New Roman"/>
          <w:color w:val="000000"/>
          <w:sz w:val="28"/>
          <w:szCs w:val="28"/>
        </w:rPr>
        <w:t>ако</w:t>
      </w:r>
      <w:proofErr w:type="gramEnd"/>
      <w:r w:rsidRPr="00EA0A8D">
        <w:rPr>
          <w:rFonts w:ascii="Times New Roman" w:hAnsi="Times New Roman" w:cs="Times New Roman"/>
          <w:color w:val="000000"/>
          <w:sz w:val="28"/>
          <w:szCs w:val="28"/>
        </w:rPr>
        <w:t xml:space="preserve"> је релевантно, захтев з</w:t>
      </w:r>
      <w:r w:rsidRPr="00EA0A8D">
        <w:rPr>
          <w:rFonts w:ascii="Times New Roman" w:hAnsi="Times New Roman" w:cs="Times New Roman"/>
          <w:color w:val="000000"/>
          <w:sz w:val="28"/>
          <w:szCs w:val="28"/>
        </w:rPr>
        <w:t xml:space="preserve">а подацима о сваком погођеном медицинском средству које је послато другој организацији да би се </w:t>
      </w:r>
      <w:r w:rsidRPr="00EA0A8D">
        <w:rPr>
          <w:rFonts w:ascii="Times New Roman" w:hAnsi="Times New Roman" w:cs="Times New Roman"/>
          <w:color w:val="000000"/>
          <w:sz w:val="28"/>
          <w:szCs w:val="28"/>
        </w:rPr>
        <w:lastRenderedPageBreak/>
        <w:t>доставило произвођачу, односно овлашћеном представнику произвођача и примерак Сигурносног обавештења на терену који ће бити прослеђен организацији којој је меди</w:t>
      </w:r>
      <w:r w:rsidRPr="00EA0A8D">
        <w:rPr>
          <w:rFonts w:ascii="Times New Roman" w:hAnsi="Times New Roman" w:cs="Times New Roman"/>
          <w:color w:val="000000"/>
          <w:sz w:val="28"/>
          <w:szCs w:val="28"/>
        </w:rPr>
        <w:t>цинско средство послато;</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7) </w:t>
      </w:r>
      <w:proofErr w:type="gramStart"/>
      <w:r w:rsidRPr="00EA0A8D">
        <w:rPr>
          <w:rFonts w:ascii="Times New Roman" w:hAnsi="Times New Roman" w:cs="Times New Roman"/>
          <w:color w:val="000000"/>
          <w:sz w:val="28"/>
          <w:szCs w:val="28"/>
        </w:rPr>
        <w:t>ако</w:t>
      </w:r>
      <w:proofErr w:type="gramEnd"/>
      <w:r w:rsidRPr="00EA0A8D">
        <w:rPr>
          <w:rFonts w:ascii="Times New Roman" w:hAnsi="Times New Roman" w:cs="Times New Roman"/>
          <w:color w:val="000000"/>
          <w:sz w:val="28"/>
          <w:szCs w:val="28"/>
        </w:rPr>
        <w:t xml:space="preserve"> је релевантно, захтев да прималац Сигурносног обавештења на терену упозори друге организације којима је послат нетачан резултат теста од употребе медицинског средства (нпр. недостатак дијагностичког теста);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8) </w:t>
      </w:r>
      <w:proofErr w:type="gramStart"/>
      <w:r w:rsidRPr="00EA0A8D">
        <w:rPr>
          <w:rFonts w:ascii="Times New Roman" w:hAnsi="Times New Roman" w:cs="Times New Roman"/>
          <w:color w:val="000000"/>
          <w:sz w:val="28"/>
          <w:szCs w:val="28"/>
        </w:rPr>
        <w:t>потврду</w:t>
      </w:r>
      <w:proofErr w:type="gramEnd"/>
      <w:r w:rsidRPr="00EA0A8D">
        <w:rPr>
          <w:rFonts w:ascii="Times New Roman" w:hAnsi="Times New Roman" w:cs="Times New Roman"/>
          <w:color w:val="000000"/>
          <w:sz w:val="28"/>
          <w:szCs w:val="28"/>
        </w:rPr>
        <w:t xml:space="preserve"> да је </w:t>
      </w:r>
      <w:r w:rsidRPr="00EA0A8D">
        <w:rPr>
          <w:rFonts w:ascii="Times New Roman" w:hAnsi="Times New Roman" w:cs="Times New Roman"/>
          <w:color w:val="000000"/>
          <w:sz w:val="28"/>
          <w:szCs w:val="28"/>
        </w:rPr>
        <w:t>Агенција обавештена о Сигурносној корективној мери на терену;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9) </w:t>
      </w:r>
      <w:proofErr w:type="gramStart"/>
      <w:r w:rsidRPr="00EA0A8D">
        <w:rPr>
          <w:rFonts w:ascii="Times New Roman" w:hAnsi="Times New Roman" w:cs="Times New Roman"/>
          <w:color w:val="000000"/>
          <w:sz w:val="28"/>
          <w:szCs w:val="28"/>
        </w:rPr>
        <w:t>коментаре</w:t>
      </w:r>
      <w:proofErr w:type="gramEnd"/>
      <w:r w:rsidRPr="00EA0A8D">
        <w:rPr>
          <w:rFonts w:ascii="Times New Roman" w:hAnsi="Times New Roman" w:cs="Times New Roman"/>
          <w:color w:val="000000"/>
          <w:sz w:val="28"/>
          <w:szCs w:val="28"/>
        </w:rPr>
        <w:t xml:space="preserve"> и опис покушаја:</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служе за смањење нивоа ризика на неадекватан начин,</w:t>
      </w:r>
    </w:p>
    <w:p w:rsidR="00397F87" w:rsidRPr="00EA0A8D" w:rsidRDefault="00EA0A8D" w:rsidP="00EA0A8D">
      <w:pPr>
        <w:spacing w:after="90"/>
        <w:ind w:left="12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да</w:t>
      </w:r>
      <w:proofErr w:type="gramEnd"/>
      <w:r w:rsidRPr="00EA0A8D">
        <w:rPr>
          <w:rFonts w:ascii="Times New Roman" w:hAnsi="Times New Roman" w:cs="Times New Roman"/>
          <w:color w:val="000000"/>
          <w:sz w:val="28"/>
          <w:szCs w:val="28"/>
        </w:rPr>
        <w:t xml:space="preserve"> се оглашавање производа или услуга изостави;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10) </w:t>
      </w:r>
      <w:proofErr w:type="gramStart"/>
      <w:r w:rsidRPr="00EA0A8D">
        <w:rPr>
          <w:rFonts w:ascii="Times New Roman" w:hAnsi="Times New Roman" w:cs="Times New Roman"/>
          <w:color w:val="000000"/>
          <w:sz w:val="28"/>
          <w:szCs w:val="28"/>
        </w:rPr>
        <w:t>контакт</w:t>
      </w:r>
      <w:proofErr w:type="gramEnd"/>
      <w:r w:rsidRPr="00EA0A8D">
        <w:rPr>
          <w:rFonts w:ascii="Times New Roman" w:hAnsi="Times New Roman" w:cs="Times New Roman"/>
          <w:color w:val="000000"/>
          <w:sz w:val="28"/>
          <w:szCs w:val="28"/>
        </w:rPr>
        <w:t xml:space="preserve"> лице за купце, како и на који начин доћ</w:t>
      </w:r>
      <w:r w:rsidRPr="00EA0A8D">
        <w:rPr>
          <w:rFonts w:ascii="Times New Roman" w:hAnsi="Times New Roman" w:cs="Times New Roman"/>
          <w:color w:val="000000"/>
          <w:sz w:val="28"/>
          <w:szCs w:val="28"/>
        </w:rPr>
        <w:t>и до именованог лица.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Потврда од примаоца Сигурносног обавештења на терену може да буде укључена, нарочито у сврху контроле од произвођача, односно овлашћеног представника произвођача.</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(4) Сигурносно обавештење на терену дато је у Прилогу 6.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је од</w:t>
      </w:r>
      <w:r w:rsidRPr="00EA0A8D">
        <w:rPr>
          <w:rFonts w:ascii="Times New Roman" w:hAnsi="Times New Roman" w:cs="Times New Roman"/>
          <w:color w:val="000000"/>
          <w:sz w:val="28"/>
          <w:szCs w:val="28"/>
        </w:rPr>
        <w:t xml:space="preserve">штампан уз овај правилник и чини његов саставни део. </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IV. ОДГОВОРНОСТ АГЕНЦИЈЕ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38.</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Агенција доставља потврду о пријему пријаве пошиљаоцу.</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(2) Агенција, ако је практично у консултацији са произвођачем, односно овлашћеним представником произвођа</w:t>
      </w:r>
      <w:r w:rsidRPr="00EA0A8D">
        <w:rPr>
          <w:rFonts w:ascii="Times New Roman" w:hAnsi="Times New Roman" w:cs="Times New Roman"/>
          <w:color w:val="000000"/>
          <w:sz w:val="28"/>
          <w:szCs w:val="28"/>
        </w:rPr>
        <w:t>ча, процењује пријаву, даје савет и ако је потребно интервенише.</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1. Активности на пријаву корисника или других система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39.</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Пријава која испуњава критеријуме из члана 12.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правилника, коју је Агенцији доставио корисник система за пријављива</w:t>
      </w:r>
      <w:r w:rsidRPr="00EA0A8D">
        <w:rPr>
          <w:rFonts w:ascii="Times New Roman" w:hAnsi="Times New Roman" w:cs="Times New Roman"/>
          <w:color w:val="000000"/>
          <w:sz w:val="28"/>
          <w:szCs w:val="28"/>
        </w:rPr>
        <w:t xml:space="preserve">ње или други извор доставља се произвођачу, односно овлашћеном представнику произвођача </w:t>
      </w:r>
      <w:r w:rsidRPr="00EA0A8D">
        <w:rPr>
          <w:rFonts w:ascii="Times New Roman" w:hAnsi="Times New Roman" w:cs="Times New Roman"/>
          <w:color w:val="000000"/>
          <w:sz w:val="28"/>
          <w:szCs w:val="28"/>
        </w:rPr>
        <w:lastRenderedPageBreak/>
        <w:t xml:space="preserve">без одлагања или превођења. </w:t>
      </w:r>
      <w:proofErr w:type="gramStart"/>
      <w:r w:rsidRPr="00EA0A8D">
        <w:rPr>
          <w:rFonts w:ascii="Times New Roman" w:hAnsi="Times New Roman" w:cs="Times New Roman"/>
          <w:color w:val="000000"/>
          <w:sz w:val="28"/>
          <w:szCs w:val="28"/>
        </w:rPr>
        <w:t>У том поступку поштују се права пацијената у складу са законом.</w:t>
      </w:r>
      <w:proofErr w:type="gramEnd"/>
      <w:r w:rsidRPr="00EA0A8D">
        <w:rPr>
          <w:rFonts w:ascii="Times New Roman" w:hAnsi="Times New Roman" w:cs="Times New Roman"/>
          <w:color w:val="000000"/>
          <w:sz w:val="28"/>
          <w:szCs w:val="28"/>
        </w:rPr>
        <w:t xml:space="preserve"> </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(2) У случају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произвођач, односно овлашћени представник произвођача поступа у складу са чл. </w:t>
      </w:r>
      <w:proofErr w:type="gramStart"/>
      <w:r w:rsidRPr="00EA0A8D">
        <w:rPr>
          <w:rFonts w:ascii="Times New Roman" w:hAnsi="Times New Roman" w:cs="Times New Roman"/>
          <w:color w:val="000000"/>
          <w:sz w:val="28"/>
          <w:szCs w:val="28"/>
        </w:rPr>
        <w:t>11-37. овог правилника.</w:t>
      </w:r>
      <w:proofErr w:type="gramEnd"/>
      <w:r w:rsidRPr="00EA0A8D">
        <w:rPr>
          <w:rFonts w:ascii="Times New Roman" w:hAnsi="Times New Roman" w:cs="Times New Roman"/>
          <w:color w:val="000000"/>
          <w:sz w:val="28"/>
          <w:szCs w:val="28"/>
        </w:rPr>
        <w:t xml:space="preserve"> </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2. Процена ризика и пратеће мере </w:t>
      </w: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Процена ризика коју врши Агенција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40.</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Процена ризика пријављеног инциден</w:t>
      </w:r>
      <w:r w:rsidRPr="00EA0A8D">
        <w:rPr>
          <w:rFonts w:ascii="Times New Roman" w:hAnsi="Times New Roman" w:cs="Times New Roman"/>
          <w:color w:val="000000"/>
          <w:sz w:val="28"/>
          <w:szCs w:val="28"/>
        </w:rPr>
        <w:t>та или Сигурносне корективне мере на терену може да укључи: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прихватљивост ризика, узимајући у обзир критеријуме као што су: узрочност, технички или други узрок, вероватноћа појављивања проблема, фреквентност употребе, детективност, вероватноћа дешавања </w:t>
      </w:r>
      <w:r w:rsidRPr="00EA0A8D">
        <w:rPr>
          <w:rFonts w:ascii="Times New Roman" w:hAnsi="Times New Roman" w:cs="Times New Roman"/>
          <w:color w:val="000000"/>
          <w:sz w:val="28"/>
          <w:szCs w:val="28"/>
        </w:rPr>
        <w:t>штете, озбиљност штете, намена и користи производа, захтеви хармонизованог европског, односно српског стандарда, принципи сигурности прописани законом и подзаконским актом којим се уређују основни захтеви за медицинска средства, потенцијални корисници и по</w:t>
      </w:r>
      <w:r w:rsidRPr="00EA0A8D">
        <w:rPr>
          <w:rFonts w:ascii="Times New Roman" w:hAnsi="Times New Roman" w:cs="Times New Roman"/>
          <w:color w:val="000000"/>
          <w:sz w:val="28"/>
          <w:szCs w:val="28"/>
        </w:rPr>
        <w:t>гођена популација и др.;</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потребу</w:t>
      </w:r>
      <w:proofErr w:type="gramEnd"/>
      <w:r w:rsidRPr="00EA0A8D">
        <w:rPr>
          <w:rFonts w:ascii="Times New Roman" w:hAnsi="Times New Roman" w:cs="Times New Roman"/>
          <w:color w:val="000000"/>
          <w:sz w:val="28"/>
          <w:szCs w:val="28"/>
        </w:rPr>
        <w:t xml:space="preserve"> за корективном мером и за којом корективном мером;</w:t>
      </w:r>
    </w:p>
    <w:p w:rsidR="00397F87" w:rsidRDefault="00EA0A8D" w:rsidP="00EA0A8D">
      <w:pPr>
        <w:spacing w:after="90"/>
        <w:ind w:left="60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адекватност</w:t>
      </w:r>
      <w:proofErr w:type="gramEnd"/>
      <w:r w:rsidRPr="00EA0A8D">
        <w:rPr>
          <w:rFonts w:ascii="Times New Roman" w:hAnsi="Times New Roman" w:cs="Times New Roman"/>
          <w:color w:val="000000"/>
          <w:sz w:val="28"/>
          <w:szCs w:val="28"/>
        </w:rPr>
        <w:t xml:space="preserve"> предложених или мера предузетих од произвођача, односно овлашћеног представника произвођача.</w:t>
      </w:r>
    </w:p>
    <w:p w:rsidR="00EA0A8D" w:rsidRPr="00EA0A8D" w:rsidRDefault="00EA0A8D">
      <w:pPr>
        <w:spacing w:after="90"/>
        <w:ind w:left="60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Надзор пратећих мера произвођача, односно овлашћеног предста</w:t>
      </w:r>
      <w:r w:rsidRPr="00EA0A8D">
        <w:rPr>
          <w:rFonts w:ascii="Times New Roman" w:hAnsi="Times New Roman" w:cs="Times New Roman"/>
          <w:b/>
          <w:color w:val="333333"/>
          <w:sz w:val="28"/>
          <w:szCs w:val="28"/>
        </w:rPr>
        <w:t xml:space="preserve">вника произвођача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41.</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Агенција надзире истраживање које спроводи произвођач, односно овлашћени представник произвођача и може да интервенише у било којој фази у консултацији са њим и када је то практично.</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Фазе истраживања произвођача, однос</w:t>
      </w:r>
      <w:r w:rsidRPr="00EA0A8D">
        <w:rPr>
          <w:rFonts w:ascii="Times New Roman" w:hAnsi="Times New Roman" w:cs="Times New Roman"/>
          <w:color w:val="000000"/>
          <w:sz w:val="28"/>
          <w:szCs w:val="28"/>
        </w:rPr>
        <w:t>но овлашћеног представника произвођача које Агенција може да надзире су 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правац</w:t>
      </w:r>
      <w:proofErr w:type="gramEnd"/>
      <w:r w:rsidRPr="00EA0A8D">
        <w:rPr>
          <w:rFonts w:ascii="Times New Roman" w:hAnsi="Times New Roman" w:cs="Times New Roman"/>
          <w:color w:val="000000"/>
          <w:sz w:val="28"/>
          <w:szCs w:val="28"/>
        </w:rPr>
        <w:t xml:space="preserve"> (смер у коме се истраживање креће);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спровођење</w:t>
      </w:r>
      <w:proofErr w:type="gramEnd"/>
      <w:r w:rsidRPr="00EA0A8D">
        <w:rPr>
          <w:rFonts w:ascii="Times New Roman" w:hAnsi="Times New Roman" w:cs="Times New Roman"/>
          <w:color w:val="000000"/>
          <w:sz w:val="28"/>
          <w:szCs w:val="28"/>
        </w:rPr>
        <w:t xml:space="preserve"> (како се истраживање спроводи);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напредак</w:t>
      </w:r>
      <w:proofErr w:type="gramEnd"/>
      <w:r w:rsidRPr="00EA0A8D">
        <w:rPr>
          <w:rFonts w:ascii="Times New Roman" w:hAnsi="Times New Roman" w:cs="Times New Roman"/>
          <w:color w:val="000000"/>
          <w:sz w:val="28"/>
          <w:szCs w:val="28"/>
        </w:rPr>
        <w:t xml:space="preserve"> (колико брзо се истраживање спроводи);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lastRenderedPageBreak/>
        <w:t xml:space="preserve">4) </w:t>
      </w:r>
      <w:proofErr w:type="gramStart"/>
      <w:r w:rsidRPr="00EA0A8D">
        <w:rPr>
          <w:rFonts w:ascii="Times New Roman" w:hAnsi="Times New Roman" w:cs="Times New Roman"/>
          <w:color w:val="000000"/>
          <w:sz w:val="28"/>
          <w:szCs w:val="28"/>
        </w:rPr>
        <w:t>резултат</w:t>
      </w:r>
      <w:proofErr w:type="gramEnd"/>
      <w:r w:rsidRPr="00EA0A8D">
        <w:rPr>
          <w:rFonts w:ascii="Times New Roman" w:hAnsi="Times New Roman" w:cs="Times New Roman"/>
          <w:color w:val="000000"/>
          <w:sz w:val="28"/>
          <w:szCs w:val="28"/>
        </w:rPr>
        <w:t xml:space="preserve"> (да ли је резултат анализе</w:t>
      </w:r>
      <w:r w:rsidRPr="00EA0A8D">
        <w:rPr>
          <w:rFonts w:ascii="Times New Roman" w:hAnsi="Times New Roman" w:cs="Times New Roman"/>
          <w:color w:val="000000"/>
          <w:sz w:val="28"/>
          <w:szCs w:val="28"/>
        </w:rPr>
        <w:t xml:space="preserve"> медицинског средства задовољавајући).</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Чињенице које су потребне у надзору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су: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број</w:t>
      </w:r>
      <w:proofErr w:type="gramEnd"/>
      <w:r w:rsidRPr="00EA0A8D">
        <w:rPr>
          <w:rFonts w:ascii="Times New Roman" w:hAnsi="Times New Roman" w:cs="Times New Roman"/>
          <w:color w:val="000000"/>
          <w:sz w:val="28"/>
          <w:szCs w:val="28"/>
        </w:rPr>
        <w:t xml:space="preserve"> укључених медицинских средстава;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дужина</w:t>
      </w:r>
      <w:proofErr w:type="gramEnd"/>
      <w:r w:rsidRPr="00EA0A8D">
        <w:rPr>
          <w:rFonts w:ascii="Times New Roman" w:hAnsi="Times New Roman" w:cs="Times New Roman"/>
          <w:color w:val="000000"/>
          <w:sz w:val="28"/>
          <w:szCs w:val="28"/>
        </w:rPr>
        <w:t xml:space="preserve"> постојања медицинских средстава на тржишту;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подаци</w:t>
      </w:r>
      <w:proofErr w:type="gramEnd"/>
      <w:r w:rsidRPr="00EA0A8D">
        <w:rPr>
          <w:rFonts w:ascii="Times New Roman" w:hAnsi="Times New Roman" w:cs="Times New Roman"/>
          <w:color w:val="000000"/>
          <w:sz w:val="28"/>
          <w:szCs w:val="28"/>
        </w:rPr>
        <w:t xml:space="preserve"> о променама у дизајну које су извршене.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(4) У</w:t>
      </w:r>
      <w:r w:rsidRPr="00EA0A8D">
        <w:rPr>
          <w:rFonts w:ascii="Times New Roman" w:hAnsi="Times New Roman" w:cs="Times New Roman"/>
          <w:color w:val="000000"/>
          <w:sz w:val="28"/>
          <w:szCs w:val="28"/>
        </w:rPr>
        <w:t xml:space="preserve"> надзору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може бити потребно повезивање са: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телом</w:t>
      </w:r>
      <w:proofErr w:type="gramEnd"/>
      <w:r w:rsidRPr="00EA0A8D">
        <w:rPr>
          <w:rFonts w:ascii="Times New Roman" w:hAnsi="Times New Roman" w:cs="Times New Roman"/>
          <w:color w:val="000000"/>
          <w:sz w:val="28"/>
          <w:szCs w:val="28"/>
        </w:rPr>
        <w:t xml:space="preserve"> за оцењивање усаглашености (које је укључено у атестирање које је довело до обележавања знаком усаглашености);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корисницима</w:t>
      </w:r>
      <w:proofErr w:type="gramEnd"/>
      <w:r w:rsidRPr="00EA0A8D">
        <w:rPr>
          <w:rFonts w:ascii="Times New Roman" w:hAnsi="Times New Roman" w:cs="Times New Roman"/>
          <w:color w:val="000000"/>
          <w:sz w:val="28"/>
          <w:szCs w:val="28"/>
        </w:rPr>
        <w:t>;</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другим</w:t>
      </w:r>
      <w:proofErr w:type="gramEnd"/>
      <w:r w:rsidRPr="00EA0A8D">
        <w:rPr>
          <w:rFonts w:ascii="Times New Roman" w:hAnsi="Times New Roman" w:cs="Times New Roman"/>
          <w:color w:val="000000"/>
          <w:sz w:val="28"/>
          <w:szCs w:val="28"/>
        </w:rPr>
        <w:t xml:space="preserve"> надлежним органима у земљи или иностранству;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другим</w:t>
      </w:r>
      <w:proofErr w:type="gramEnd"/>
      <w:r w:rsidRPr="00EA0A8D">
        <w:rPr>
          <w:rFonts w:ascii="Times New Roman" w:hAnsi="Times New Roman" w:cs="Times New Roman"/>
          <w:color w:val="000000"/>
          <w:sz w:val="28"/>
          <w:szCs w:val="28"/>
        </w:rPr>
        <w:t xml:space="preserve"> независним телима, кућама за тестирање и др.</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(5) Агенција може да изврши надзор употребе медицинског средства исте врсте (нпр. свих дефибрилатора или свих шприцева), али других произвођача. </w:t>
      </w:r>
      <w:proofErr w:type="gramStart"/>
      <w:r w:rsidRPr="00EA0A8D">
        <w:rPr>
          <w:rFonts w:ascii="Times New Roman" w:hAnsi="Times New Roman" w:cs="Times New Roman"/>
          <w:color w:val="000000"/>
          <w:sz w:val="28"/>
          <w:szCs w:val="28"/>
        </w:rPr>
        <w:t>Након тога Агенција може да предузме хармонизоване мере</w:t>
      </w:r>
      <w:r w:rsidRPr="00EA0A8D">
        <w:rPr>
          <w:rFonts w:ascii="Times New Roman" w:hAnsi="Times New Roman" w:cs="Times New Roman"/>
          <w:color w:val="000000"/>
          <w:sz w:val="28"/>
          <w:szCs w:val="28"/>
        </w:rPr>
        <w:t xml:space="preserve"> примењиве на сва медицинска средства те врсте (нпр. иницира едукацију корисника или предложи реквалификацију).</w:t>
      </w:r>
      <w:proofErr w:type="gramEnd"/>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Координација коју врши Агенција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42.</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За комбинацију лека и медицинског средства на коју се примењују прописи којима се уређују </w:t>
      </w:r>
      <w:r w:rsidRPr="00EA0A8D">
        <w:rPr>
          <w:rFonts w:ascii="Times New Roman" w:hAnsi="Times New Roman" w:cs="Times New Roman"/>
          <w:color w:val="000000"/>
          <w:sz w:val="28"/>
          <w:szCs w:val="28"/>
        </w:rPr>
        <w:t>медицинска средства у складу са Законом, када добије пријаву инцидента Агенција успоставља везу са другим надлежним органима у земљи или иностранству када је то потребно.</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Агенција координира активности којима обезбеђује извођење истраживање и у случају</w:t>
      </w:r>
      <w:r w:rsidRPr="00EA0A8D">
        <w:rPr>
          <w:rFonts w:ascii="Times New Roman" w:hAnsi="Times New Roman" w:cs="Times New Roman"/>
          <w:color w:val="000000"/>
          <w:sz w:val="28"/>
          <w:szCs w:val="28"/>
        </w:rPr>
        <w:t xml:space="preserve"> да је укључено више произвођача, односно овлашћених представника произвођача.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Мере које предузима Агенција као резултат пријаве произвођача, односно овлашћеног представника произвођача могу да укључе 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непредузимање</w:t>
      </w:r>
      <w:proofErr w:type="gramEnd"/>
      <w:r w:rsidRPr="00EA0A8D">
        <w:rPr>
          <w:rFonts w:ascii="Times New Roman" w:hAnsi="Times New Roman" w:cs="Times New Roman"/>
          <w:color w:val="000000"/>
          <w:sz w:val="28"/>
          <w:szCs w:val="28"/>
        </w:rPr>
        <w:t xml:space="preserve"> даљих мера;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сакупљање</w:t>
      </w:r>
      <w:proofErr w:type="gramEnd"/>
      <w:r w:rsidRPr="00EA0A8D">
        <w:rPr>
          <w:rFonts w:ascii="Times New Roman" w:hAnsi="Times New Roman" w:cs="Times New Roman"/>
          <w:color w:val="000000"/>
          <w:sz w:val="28"/>
          <w:szCs w:val="28"/>
        </w:rPr>
        <w:t xml:space="preserve"> додатн</w:t>
      </w:r>
      <w:r w:rsidRPr="00EA0A8D">
        <w:rPr>
          <w:rFonts w:ascii="Times New Roman" w:hAnsi="Times New Roman" w:cs="Times New Roman"/>
          <w:color w:val="000000"/>
          <w:sz w:val="28"/>
          <w:szCs w:val="28"/>
        </w:rPr>
        <w:t>их информација (нпр. пуштањем у рад независних пријава);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lastRenderedPageBreak/>
        <w:t xml:space="preserve">3) </w:t>
      </w:r>
      <w:proofErr w:type="gramStart"/>
      <w:r w:rsidRPr="00EA0A8D">
        <w:rPr>
          <w:rFonts w:ascii="Times New Roman" w:hAnsi="Times New Roman" w:cs="Times New Roman"/>
          <w:color w:val="000000"/>
          <w:sz w:val="28"/>
          <w:szCs w:val="28"/>
        </w:rPr>
        <w:t>сачињавање</w:t>
      </w:r>
      <w:proofErr w:type="gramEnd"/>
      <w:r w:rsidRPr="00EA0A8D">
        <w:rPr>
          <w:rFonts w:ascii="Times New Roman" w:hAnsi="Times New Roman" w:cs="Times New Roman"/>
          <w:color w:val="000000"/>
          <w:sz w:val="28"/>
          <w:szCs w:val="28"/>
        </w:rPr>
        <w:t xml:space="preserve"> препорука за произвођаче (нпр. да би се унапредиле информације о медицинском средству);</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w:t>
      </w:r>
      <w:proofErr w:type="gramStart"/>
      <w:r w:rsidRPr="00EA0A8D">
        <w:rPr>
          <w:rFonts w:ascii="Times New Roman" w:hAnsi="Times New Roman" w:cs="Times New Roman"/>
          <w:color w:val="000000"/>
          <w:sz w:val="28"/>
          <w:szCs w:val="28"/>
        </w:rPr>
        <w:t>обавештавање</w:t>
      </w:r>
      <w:proofErr w:type="gramEnd"/>
      <w:r w:rsidRPr="00EA0A8D">
        <w:rPr>
          <w:rFonts w:ascii="Times New Roman" w:hAnsi="Times New Roman" w:cs="Times New Roman"/>
          <w:color w:val="000000"/>
          <w:sz w:val="28"/>
          <w:szCs w:val="28"/>
        </w:rPr>
        <w:t xml:space="preserve"> других надлежних органа у земљи и иностранству (нпр. о Сигурносној корективној ме</w:t>
      </w:r>
      <w:r w:rsidRPr="00EA0A8D">
        <w:rPr>
          <w:rFonts w:ascii="Times New Roman" w:hAnsi="Times New Roman" w:cs="Times New Roman"/>
          <w:color w:val="000000"/>
          <w:sz w:val="28"/>
          <w:szCs w:val="28"/>
        </w:rPr>
        <w:t>ри на терену и другим мерама које ће се предузети);</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5) </w:t>
      </w:r>
      <w:proofErr w:type="gramStart"/>
      <w:r w:rsidRPr="00EA0A8D">
        <w:rPr>
          <w:rFonts w:ascii="Times New Roman" w:hAnsi="Times New Roman" w:cs="Times New Roman"/>
          <w:color w:val="000000"/>
          <w:sz w:val="28"/>
          <w:szCs w:val="28"/>
        </w:rPr>
        <w:t>консултације</w:t>
      </w:r>
      <w:proofErr w:type="gramEnd"/>
      <w:r w:rsidRPr="00EA0A8D">
        <w:rPr>
          <w:rFonts w:ascii="Times New Roman" w:hAnsi="Times New Roman" w:cs="Times New Roman"/>
          <w:color w:val="000000"/>
          <w:sz w:val="28"/>
          <w:szCs w:val="28"/>
        </w:rPr>
        <w:t xml:space="preserve"> са одговарајућим телом за оцењивање усаглашености у вези са оцењивањем усаглашености медицинског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6) </w:t>
      </w:r>
      <w:proofErr w:type="gramStart"/>
      <w:r w:rsidRPr="00EA0A8D">
        <w:rPr>
          <w:rFonts w:ascii="Times New Roman" w:hAnsi="Times New Roman" w:cs="Times New Roman"/>
          <w:color w:val="000000"/>
          <w:sz w:val="28"/>
          <w:szCs w:val="28"/>
        </w:rPr>
        <w:t>консултације</w:t>
      </w:r>
      <w:proofErr w:type="gramEnd"/>
      <w:r w:rsidRPr="00EA0A8D">
        <w:rPr>
          <w:rFonts w:ascii="Times New Roman" w:hAnsi="Times New Roman" w:cs="Times New Roman"/>
          <w:color w:val="000000"/>
          <w:sz w:val="28"/>
          <w:szCs w:val="28"/>
        </w:rPr>
        <w:t xml:space="preserve"> са Министарством ако је потребно извршити реквалификацију медицин</w:t>
      </w:r>
      <w:r w:rsidRPr="00EA0A8D">
        <w:rPr>
          <w:rFonts w:ascii="Times New Roman" w:hAnsi="Times New Roman" w:cs="Times New Roman"/>
          <w:color w:val="000000"/>
          <w:sz w:val="28"/>
          <w:szCs w:val="28"/>
        </w:rPr>
        <w:t>ског средства;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7) </w:t>
      </w:r>
      <w:proofErr w:type="gramStart"/>
      <w:r w:rsidRPr="00EA0A8D">
        <w:rPr>
          <w:rFonts w:ascii="Times New Roman" w:hAnsi="Times New Roman" w:cs="Times New Roman"/>
          <w:color w:val="000000"/>
          <w:sz w:val="28"/>
          <w:szCs w:val="28"/>
        </w:rPr>
        <w:t>спровођење</w:t>
      </w:r>
      <w:proofErr w:type="gramEnd"/>
      <w:r w:rsidRPr="00EA0A8D">
        <w:rPr>
          <w:rFonts w:ascii="Times New Roman" w:hAnsi="Times New Roman" w:cs="Times New Roman"/>
          <w:color w:val="000000"/>
          <w:sz w:val="28"/>
          <w:szCs w:val="28"/>
        </w:rPr>
        <w:t xml:space="preserve"> даље едукације корисника;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8) </w:t>
      </w:r>
      <w:proofErr w:type="gramStart"/>
      <w:r w:rsidRPr="00EA0A8D">
        <w:rPr>
          <w:rFonts w:ascii="Times New Roman" w:hAnsi="Times New Roman" w:cs="Times New Roman"/>
          <w:color w:val="000000"/>
          <w:sz w:val="28"/>
          <w:szCs w:val="28"/>
        </w:rPr>
        <w:t>давање</w:t>
      </w:r>
      <w:proofErr w:type="gramEnd"/>
      <w:r w:rsidRPr="00EA0A8D">
        <w:rPr>
          <w:rFonts w:ascii="Times New Roman" w:hAnsi="Times New Roman" w:cs="Times New Roman"/>
          <w:color w:val="000000"/>
          <w:sz w:val="28"/>
          <w:szCs w:val="28"/>
        </w:rPr>
        <w:t xml:space="preserve"> даљих препорука корисницима;</w:t>
      </w:r>
    </w:p>
    <w:p w:rsidR="00397F87" w:rsidRDefault="00EA0A8D" w:rsidP="00EA0A8D">
      <w:pPr>
        <w:spacing w:after="90"/>
        <w:ind w:left="60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 xml:space="preserve">9) </w:t>
      </w:r>
      <w:proofErr w:type="gramStart"/>
      <w:r w:rsidRPr="00EA0A8D">
        <w:rPr>
          <w:rFonts w:ascii="Times New Roman" w:hAnsi="Times New Roman" w:cs="Times New Roman"/>
          <w:color w:val="000000"/>
          <w:sz w:val="28"/>
          <w:szCs w:val="28"/>
        </w:rPr>
        <w:t>друге</w:t>
      </w:r>
      <w:proofErr w:type="gramEnd"/>
      <w:r w:rsidRPr="00EA0A8D">
        <w:rPr>
          <w:rFonts w:ascii="Times New Roman" w:hAnsi="Times New Roman" w:cs="Times New Roman"/>
          <w:color w:val="000000"/>
          <w:sz w:val="28"/>
          <w:szCs w:val="28"/>
        </w:rPr>
        <w:t xml:space="preserve"> мере којима се допуњавају мере произвођача, односно овлашћеног представника произвођача.</w:t>
      </w:r>
    </w:p>
    <w:p w:rsidR="00EA0A8D" w:rsidRPr="00EA0A8D" w:rsidRDefault="00EA0A8D">
      <w:pPr>
        <w:spacing w:after="90"/>
        <w:ind w:left="60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3. Обавештавање које врши Агенција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43.</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Агенција паж</w:t>
      </w:r>
      <w:r w:rsidRPr="00EA0A8D">
        <w:rPr>
          <w:rFonts w:ascii="Times New Roman" w:hAnsi="Times New Roman" w:cs="Times New Roman"/>
          <w:color w:val="000000"/>
          <w:sz w:val="28"/>
          <w:szCs w:val="28"/>
        </w:rPr>
        <w:t>љиво разматра начине комуникације, сачињавање и ширење информација из система вигиланце.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Приликом израде нацрта упозорења и обавештења и приликом избора начина и медија за преношење поруке, Агенција узима у обзир позитивне и негативне ефекте информациј</w:t>
      </w:r>
      <w:r w:rsidRPr="00EA0A8D">
        <w:rPr>
          <w:rFonts w:ascii="Times New Roman" w:hAnsi="Times New Roman" w:cs="Times New Roman"/>
          <w:color w:val="000000"/>
          <w:sz w:val="28"/>
          <w:szCs w:val="28"/>
        </w:rPr>
        <w:t>е која се шири.</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Када је произвођач, односно овлашћени представник произвођача унапред обавестио Агенцију о почетку Сигурносне корективне мере на терену, Агенција чува ту информацију као поверљиву док се не објави.</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(4) Агенција прво обавештава здравстве</w:t>
      </w:r>
      <w:r w:rsidRPr="00EA0A8D">
        <w:rPr>
          <w:rFonts w:ascii="Times New Roman" w:hAnsi="Times New Roman" w:cs="Times New Roman"/>
          <w:color w:val="000000"/>
          <w:sz w:val="28"/>
          <w:szCs w:val="28"/>
        </w:rPr>
        <w:t>не раднике и здравствене установе, а затим и јавност.</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(5) Када је потребно директно обавестити јавност, Агенција препоручује пацијентима да се за савет обрате свом изабраном лекару.</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(6) Када је одговарајуће, комуникација Агенције укључује изјаву да треба к</w:t>
      </w:r>
      <w:r w:rsidRPr="00EA0A8D">
        <w:rPr>
          <w:rFonts w:ascii="Times New Roman" w:hAnsi="Times New Roman" w:cs="Times New Roman"/>
          <w:color w:val="000000"/>
          <w:sz w:val="28"/>
          <w:szCs w:val="28"/>
        </w:rPr>
        <w:t>онсултовати изабраног лекара или лекара одговарајуће специјалности и да су достављене информације намењене само за професионалну употребу.</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(7) Агенција посебну пажњу посвећује припреми изјава за медије.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lastRenderedPageBreak/>
        <w:t xml:space="preserve">(8) Одредбе ст. </w:t>
      </w:r>
      <w:proofErr w:type="gramStart"/>
      <w:r w:rsidRPr="00EA0A8D">
        <w:rPr>
          <w:rFonts w:ascii="Times New Roman" w:hAnsi="Times New Roman" w:cs="Times New Roman"/>
          <w:color w:val="000000"/>
          <w:sz w:val="28"/>
          <w:szCs w:val="28"/>
        </w:rPr>
        <w:t>1-7. овог члана примењују се и на шир</w:t>
      </w:r>
      <w:r w:rsidRPr="00EA0A8D">
        <w:rPr>
          <w:rFonts w:ascii="Times New Roman" w:hAnsi="Times New Roman" w:cs="Times New Roman"/>
          <w:color w:val="000000"/>
          <w:sz w:val="28"/>
          <w:szCs w:val="28"/>
        </w:rPr>
        <w:t>ење информација од произвођача, односно овлашћеног представника произвођача у консултацији са Агенцијом.</w:t>
      </w:r>
      <w:proofErr w:type="gramEnd"/>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(9) Интерфејси са комуникационим медијима координирају се кад год је то могуће између произвођача, односно овлашћеног представника произвођача и Агенци</w:t>
      </w:r>
      <w:r w:rsidRPr="00EA0A8D">
        <w:rPr>
          <w:rFonts w:ascii="Times New Roman" w:hAnsi="Times New Roman" w:cs="Times New Roman"/>
          <w:color w:val="000000"/>
          <w:sz w:val="28"/>
          <w:szCs w:val="28"/>
        </w:rPr>
        <w:t>је.</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4. Завршетак истраживања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44.</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Агенција евидентира завршни извештај произвођача, односно овлашћеног представника произвођача и спроводи сва друга потребна посматрања. </w:t>
      </w:r>
      <w:proofErr w:type="gramStart"/>
      <w:r w:rsidRPr="00EA0A8D">
        <w:rPr>
          <w:rFonts w:ascii="Times New Roman" w:hAnsi="Times New Roman" w:cs="Times New Roman"/>
          <w:color w:val="000000"/>
          <w:sz w:val="28"/>
          <w:szCs w:val="28"/>
        </w:rPr>
        <w:t>Документација о истрази означава се као комплетна.</w:t>
      </w:r>
      <w:proofErr w:type="gramEnd"/>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Ако Агенција сама </w:t>
      </w:r>
      <w:r w:rsidRPr="00EA0A8D">
        <w:rPr>
          <w:rFonts w:ascii="Times New Roman" w:hAnsi="Times New Roman" w:cs="Times New Roman"/>
          <w:color w:val="000000"/>
          <w:sz w:val="28"/>
          <w:szCs w:val="28"/>
        </w:rPr>
        <w:t>спроведе истраживање, о напретку и резултатима обавештава произвођача, односно овлашћеног представника произвођача.</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Агенција обавештава произвођача, односно овлашћеног представника произвођача о завршетку истраживања или да спровођење истраживања није </w:t>
      </w:r>
      <w:r w:rsidRPr="00EA0A8D">
        <w:rPr>
          <w:rFonts w:ascii="Times New Roman" w:hAnsi="Times New Roman" w:cs="Times New Roman"/>
          <w:color w:val="000000"/>
          <w:sz w:val="28"/>
          <w:szCs w:val="28"/>
        </w:rPr>
        <w:t>потребно, што не искључује истраживање која је саставни део система обезбеђења квалитета.</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(4) Агенција и произвођач, односно овлашћени представник произвођача чувају документацију о инцидентима у случају потребе за поновним истраживањем и да би се олакшали</w:t>
      </w:r>
      <w:r w:rsidRPr="00EA0A8D">
        <w:rPr>
          <w:rFonts w:ascii="Times New Roman" w:hAnsi="Times New Roman" w:cs="Times New Roman"/>
          <w:color w:val="000000"/>
          <w:sz w:val="28"/>
          <w:szCs w:val="28"/>
        </w:rPr>
        <w:t xml:space="preserve"> системи за анализу трендова.</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5. Улога тела за оцењивање усаглашености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45.</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Иако тело за оцењивање усаглашености нема кључну оперативну улогу у систему вигиланце, подржава тај систем активностима у следећим областима:</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процена</w:t>
      </w:r>
      <w:proofErr w:type="gramEnd"/>
      <w:r w:rsidRPr="00EA0A8D">
        <w:rPr>
          <w:rFonts w:ascii="Times New Roman" w:hAnsi="Times New Roman" w:cs="Times New Roman"/>
          <w:color w:val="000000"/>
          <w:sz w:val="28"/>
          <w:szCs w:val="28"/>
        </w:rPr>
        <w:t xml:space="preserve"> процедура вигиланце</w:t>
      </w:r>
      <w:r w:rsidRPr="00EA0A8D">
        <w:rPr>
          <w:rFonts w:ascii="Times New Roman" w:hAnsi="Times New Roman" w:cs="Times New Roman"/>
          <w:color w:val="000000"/>
          <w:sz w:val="28"/>
          <w:szCs w:val="28"/>
        </w:rPr>
        <w:t>;</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одит</w:t>
      </w:r>
      <w:proofErr w:type="gramEnd"/>
      <w:r w:rsidRPr="00EA0A8D">
        <w:rPr>
          <w:rFonts w:ascii="Times New Roman" w:hAnsi="Times New Roman" w:cs="Times New Roman"/>
          <w:color w:val="000000"/>
          <w:sz w:val="28"/>
          <w:szCs w:val="28"/>
        </w:rPr>
        <w:t xml:space="preserve"> имплементације процедура вигиланце и веза са другим системима (нпр. корективне и превентивне мере </w:t>
      </w:r>
      <w:r w:rsidRPr="00EA0A8D">
        <w:rPr>
          <w:rFonts w:ascii="Times New Roman" w:hAnsi="Times New Roman" w:cs="Times New Roman"/>
          <w:color w:val="000000"/>
          <w:sz w:val="28"/>
          <w:szCs w:val="28"/>
        </w:rPr>
        <w:t>(CAPA),</w:t>
      </w:r>
      <w:r w:rsidRPr="00EA0A8D">
        <w:rPr>
          <w:rFonts w:ascii="Times New Roman" w:hAnsi="Times New Roman" w:cs="Times New Roman"/>
          <w:color w:val="000000"/>
          <w:sz w:val="28"/>
          <w:szCs w:val="28"/>
        </w:rPr>
        <w:t xml:space="preserve"> Сигурносна корективна мера на терену); </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процена</w:t>
      </w:r>
      <w:proofErr w:type="gramEnd"/>
      <w:r w:rsidRPr="00EA0A8D">
        <w:rPr>
          <w:rFonts w:ascii="Times New Roman" w:hAnsi="Times New Roman" w:cs="Times New Roman"/>
          <w:color w:val="000000"/>
          <w:sz w:val="28"/>
          <w:szCs w:val="28"/>
        </w:rPr>
        <w:t xml:space="preserve"> утицаја питања вигиланце на издате сертификате;</w:t>
      </w:r>
    </w:p>
    <w:p w:rsidR="00397F87" w:rsidRDefault="00EA0A8D" w:rsidP="00EA0A8D">
      <w:pPr>
        <w:spacing w:after="90"/>
        <w:ind w:left="60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lastRenderedPageBreak/>
        <w:t xml:space="preserve">4) </w:t>
      </w:r>
      <w:proofErr w:type="gramStart"/>
      <w:r w:rsidRPr="00EA0A8D">
        <w:rPr>
          <w:rFonts w:ascii="Times New Roman" w:hAnsi="Times New Roman" w:cs="Times New Roman"/>
          <w:color w:val="000000"/>
          <w:sz w:val="28"/>
          <w:szCs w:val="28"/>
        </w:rPr>
        <w:t>повезаност</w:t>
      </w:r>
      <w:proofErr w:type="gramEnd"/>
      <w:r w:rsidRPr="00EA0A8D">
        <w:rPr>
          <w:rFonts w:ascii="Times New Roman" w:hAnsi="Times New Roman" w:cs="Times New Roman"/>
          <w:color w:val="000000"/>
          <w:sz w:val="28"/>
          <w:szCs w:val="28"/>
        </w:rPr>
        <w:t xml:space="preserve"> са Агенцијом (нпр. </w:t>
      </w:r>
      <w:r w:rsidRPr="00EA0A8D">
        <w:rPr>
          <w:rFonts w:ascii="Times New Roman" w:hAnsi="Times New Roman" w:cs="Times New Roman"/>
          <w:color w:val="000000"/>
          <w:sz w:val="28"/>
          <w:szCs w:val="28"/>
        </w:rPr>
        <w:t>специфична истраживања или одити на захтев Агенције).</w:t>
      </w:r>
    </w:p>
    <w:p w:rsidR="00EA0A8D" w:rsidRPr="00EA0A8D" w:rsidRDefault="00EA0A8D">
      <w:pPr>
        <w:spacing w:after="90"/>
        <w:ind w:left="60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6. Улога корисника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46.</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(1) Корисници не морају да учествују у систему вигиланце, али њихово укључивање је од виталног значаја за функционисање система вигиланце.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(2) Произвођач, односно овлашће</w:t>
      </w:r>
      <w:r w:rsidRPr="00EA0A8D">
        <w:rPr>
          <w:rFonts w:ascii="Times New Roman" w:hAnsi="Times New Roman" w:cs="Times New Roman"/>
          <w:color w:val="000000"/>
          <w:sz w:val="28"/>
          <w:szCs w:val="28"/>
        </w:rPr>
        <w:t>ни представник произвођача сарађује са корисницима у прибављању података о сумњи на инцидент и имплементацији Сигурносне корективне мере на терену.</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t>(3) Агенција промовише укључење корисника и охрабрује повезаност произвођача, односно овлашћеног представник</w:t>
      </w:r>
      <w:r w:rsidRPr="00EA0A8D">
        <w:rPr>
          <w:rFonts w:ascii="Times New Roman" w:hAnsi="Times New Roman" w:cs="Times New Roman"/>
          <w:color w:val="000000"/>
          <w:sz w:val="28"/>
          <w:szCs w:val="28"/>
        </w:rPr>
        <w:t xml:space="preserve">а произвођача са корисницима. </w:t>
      </w:r>
      <w:proofErr w:type="gramStart"/>
      <w:r w:rsidRPr="00EA0A8D">
        <w:rPr>
          <w:rFonts w:ascii="Times New Roman" w:hAnsi="Times New Roman" w:cs="Times New Roman"/>
          <w:color w:val="000000"/>
          <w:sz w:val="28"/>
          <w:szCs w:val="28"/>
        </w:rPr>
        <w:t>Начин промоције дат је у Водичу за произвођача, односно овлашћеног представника произвођача који укључује кориснике у систем вигиланце који је дат у Прилогу 7.</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који</w:t>
      </w:r>
      <w:proofErr w:type="gramEnd"/>
      <w:r w:rsidRPr="00EA0A8D">
        <w:rPr>
          <w:rFonts w:ascii="Times New Roman" w:hAnsi="Times New Roman" w:cs="Times New Roman"/>
          <w:color w:val="000000"/>
          <w:sz w:val="28"/>
          <w:szCs w:val="28"/>
        </w:rPr>
        <w:t xml:space="preserve"> је одштампан уз овај правилник и чини његов саставни део. </w:t>
      </w:r>
      <w:proofErr w:type="gramStart"/>
      <w:r w:rsidRPr="00EA0A8D">
        <w:rPr>
          <w:rFonts w:ascii="Times New Roman" w:hAnsi="Times New Roman" w:cs="Times New Roman"/>
          <w:color w:val="000000"/>
          <w:sz w:val="28"/>
          <w:szCs w:val="28"/>
        </w:rPr>
        <w:t>Аге</w:t>
      </w:r>
      <w:r w:rsidRPr="00EA0A8D">
        <w:rPr>
          <w:rFonts w:ascii="Times New Roman" w:hAnsi="Times New Roman" w:cs="Times New Roman"/>
          <w:color w:val="000000"/>
          <w:sz w:val="28"/>
          <w:szCs w:val="28"/>
        </w:rPr>
        <w:t>нција може да појача активности промоције давањем појединачног савета.</w:t>
      </w:r>
      <w:proofErr w:type="gramEnd"/>
      <w:r w:rsidRPr="00EA0A8D">
        <w:rPr>
          <w:rFonts w:ascii="Times New Roman" w:hAnsi="Times New Roman" w:cs="Times New Roman"/>
          <w:color w:val="000000"/>
          <w:sz w:val="28"/>
          <w:szCs w:val="28"/>
        </w:rPr>
        <w:t xml:space="preserve"> </w:t>
      </w: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t xml:space="preserve"> V. ПРИЈАВЉИВАЊЕ ОЗБИЉНИХ НЕЖЕЉЕНИХ ДОГАЂАЈА ТОКОМ КЛИНИЧКОГ ИСПИТИВАЊА МЕДИЦИНСКОГ СРЕДСТВА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47.</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Спонзор клиничког испитивања, односно његов овлашћени представник (у даљем </w:t>
      </w:r>
      <w:r w:rsidRPr="00EA0A8D">
        <w:rPr>
          <w:rFonts w:ascii="Times New Roman" w:hAnsi="Times New Roman" w:cs="Times New Roman"/>
          <w:color w:val="000000"/>
          <w:sz w:val="28"/>
          <w:szCs w:val="28"/>
        </w:rPr>
        <w:t>тексту: спонзор), Агенцију пријављује: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w:t>
      </w:r>
      <w:proofErr w:type="gramStart"/>
      <w:r w:rsidRPr="00EA0A8D">
        <w:rPr>
          <w:rFonts w:ascii="Times New Roman" w:hAnsi="Times New Roman" w:cs="Times New Roman"/>
          <w:color w:val="000000"/>
          <w:sz w:val="28"/>
          <w:szCs w:val="28"/>
        </w:rPr>
        <w:t>озбиљан</w:t>
      </w:r>
      <w:proofErr w:type="gramEnd"/>
      <w:r w:rsidRPr="00EA0A8D">
        <w:rPr>
          <w:rFonts w:ascii="Times New Roman" w:hAnsi="Times New Roman" w:cs="Times New Roman"/>
          <w:color w:val="000000"/>
          <w:sz w:val="28"/>
          <w:szCs w:val="28"/>
        </w:rPr>
        <w:t xml:space="preserve"> нежељени догађај;</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w:t>
      </w:r>
      <w:proofErr w:type="gramStart"/>
      <w:r w:rsidRPr="00EA0A8D">
        <w:rPr>
          <w:rFonts w:ascii="Times New Roman" w:hAnsi="Times New Roman" w:cs="Times New Roman"/>
          <w:color w:val="000000"/>
          <w:sz w:val="28"/>
          <w:szCs w:val="28"/>
        </w:rPr>
        <w:t>дефект</w:t>
      </w:r>
      <w:proofErr w:type="gramEnd"/>
      <w:r w:rsidRPr="00EA0A8D">
        <w:rPr>
          <w:rFonts w:ascii="Times New Roman" w:hAnsi="Times New Roman" w:cs="Times New Roman"/>
          <w:color w:val="000000"/>
          <w:sz w:val="28"/>
          <w:szCs w:val="28"/>
        </w:rPr>
        <w:t xml:space="preserve"> медицинског средства који је могао да доведе до озбиљног нежељеног догађаја у току спровођења клиничког испитивања медицинског средства ако није спроведена одговарајућа радња или</w:t>
      </w:r>
      <w:r w:rsidRPr="00EA0A8D">
        <w:rPr>
          <w:rFonts w:ascii="Times New Roman" w:hAnsi="Times New Roman" w:cs="Times New Roman"/>
          <w:color w:val="000000"/>
          <w:sz w:val="28"/>
          <w:szCs w:val="28"/>
        </w:rPr>
        <w:t xml:space="preserve"> интервенција или су околности биле неповољне;</w:t>
      </w:r>
    </w:p>
    <w:p w:rsidR="00397F87" w:rsidRPr="00EA0A8D" w:rsidRDefault="00EA0A8D" w:rsidP="00EA0A8D">
      <w:pPr>
        <w:spacing w:after="90"/>
        <w:ind w:left="60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3) </w:t>
      </w:r>
      <w:proofErr w:type="gramStart"/>
      <w:r w:rsidRPr="00EA0A8D">
        <w:rPr>
          <w:rFonts w:ascii="Times New Roman" w:hAnsi="Times New Roman" w:cs="Times New Roman"/>
          <w:color w:val="000000"/>
          <w:sz w:val="28"/>
          <w:szCs w:val="28"/>
        </w:rPr>
        <w:t>нови</w:t>
      </w:r>
      <w:proofErr w:type="gramEnd"/>
      <w:r w:rsidRPr="00EA0A8D">
        <w:rPr>
          <w:rFonts w:ascii="Times New Roman" w:hAnsi="Times New Roman" w:cs="Times New Roman"/>
          <w:color w:val="000000"/>
          <w:sz w:val="28"/>
          <w:szCs w:val="28"/>
        </w:rPr>
        <w:t xml:space="preserve"> налаз у вези са већ пријављеним догађајем.</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У случају мултицентричног клиничког испитивања, спонзор је дужан да пријави Агенцији догађаје из става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члана до којих је дошло у било ком месту кл</w:t>
      </w:r>
      <w:r w:rsidRPr="00EA0A8D">
        <w:rPr>
          <w:rFonts w:ascii="Times New Roman" w:hAnsi="Times New Roman" w:cs="Times New Roman"/>
          <w:color w:val="000000"/>
          <w:sz w:val="28"/>
          <w:szCs w:val="28"/>
        </w:rPr>
        <w:t>иничког испитивања, у складу са овим правилником.</w:t>
      </w:r>
    </w:p>
    <w:p w:rsidR="00397F87" w:rsidRDefault="00EA0A8D" w:rsidP="00EA0A8D">
      <w:pPr>
        <w:spacing w:after="90"/>
        <w:jc w:val="both"/>
        <w:rPr>
          <w:rFonts w:ascii="Times New Roman" w:hAnsi="Times New Roman" w:cs="Times New Roman"/>
          <w:color w:val="000000"/>
          <w:sz w:val="28"/>
          <w:szCs w:val="28"/>
        </w:rPr>
      </w:pPr>
      <w:r w:rsidRPr="00EA0A8D">
        <w:rPr>
          <w:rFonts w:ascii="Times New Roman" w:hAnsi="Times New Roman" w:cs="Times New Roman"/>
          <w:color w:val="000000"/>
          <w:sz w:val="28"/>
          <w:szCs w:val="28"/>
        </w:rPr>
        <w:lastRenderedPageBreak/>
        <w:t>(3) Пријаве, односно инциденти у вези са постмаркетиншким неинтервенцијским клиничким испитивањем медицинског средства подлежу систему вигиланце медицинских средстава.</w:t>
      </w:r>
    </w:p>
    <w:p w:rsidR="00EA0A8D" w:rsidRPr="00EA0A8D" w:rsidRDefault="00EA0A8D">
      <w:pPr>
        <w:spacing w:after="90"/>
        <w:rPr>
          <w:rFonts w:ascii="Times New Roman" w:hAnsi="Times New Roman" w:cs="Times New Roman"/>
          <w:sz w:val="28"/>
          <w:szCs w:val="28"/>
        </w:rPr>
      </w:pP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48.</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(1) Озбиљан нежељени </w:t>
      </w:r>
      <w:r w:rsidRPr="00EA0A8D">
        <w:rPr>
          <w:rFonts w:ascii="Times New Roman" w:hAnsi="Times New Roman" w:cs="Times New Roman"/>
          <w:color w:val="000000"/>
          <w:sz w:val="28"/>
          <w:szCs w:val="28"/>
        </w:rPr>
        <w:t>догађај који може да доведе до непосредне опасности од смрти, озбиљне повреде или озбиљне болести и који захтева брзе корективне мере за друге испитанике, кориснике или особе, као и нови налаз у вези са таквим озбиљним нежељеним догађајем, спонзор пријављу</w:t>
      </w:r>
      <w:r w:rsidRPr="00EA0A8D">
        <w:rPr>
          <w:rFonts w:ascii="Times New Roman" w:hAnsi="Times New Roman" w:cs="Times New Roman"/>
          <w:color w:val="000000"/>
          <w:sz w:val="28"/>
          <w:szCs w:val="28"/>
        </w:rPr>
        <w:t>је Агенцији у року од два календарска дана од дана када је дошао до сазнања у вези са догађајем или налазом који се пријављује.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(2) Остале догађаје из члана 47. </w:t>
      </w:r>
      <w:proofErr w:type="gramStart"/>
      <w:r w:rsidRPr="00EA0A8D">
        <w:rPr>
          <w:rFonts w:ascii="Times New Roman" w:hAnsi="Times New Roman" w:cs="Times New Roman"/>
          <w:color w:val="000000"/>
          <w:sz w:val="28"/>
          <w:szCs w:val="28"/>
        </w:rPr>
        <w:t>став</w:t>
      </w:r>
      <w:proofErr w:type="gramEnd"/>
      <w:r w:rsidRPr="00EA0A8D">
        <w:rPr>
          <w:rFonts w:ascii="Times New Roman" w:hAnsi="Times New Roman" w:cs="Times New Roman"/>
          <w:color w:val="000000"/>
          <w:sz w:val="28"/>
          <w:szCs w:val="28"/>
        </w:rPr>
        <w:t xml:space="preserve">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правилника спонзор пријављује Агенцији у року од седам календарских дана од дана к</w:t>
      </w:r>
      <w:r w:rsidRPr="00EA0A8D">
        <w:rPr>
          <w:rFonts w:ascii="Times New Roman" w:hAnsi="Times New Roman" w:cs="Times New Roman"/>
          <w:color w:val="000000"/>
          <w:sz w:val="28"/>
          <w:szCs w:val="28"/>
        </w:rPr>
        <w:t>ада је дошао до сазнања у вези са догађајем или налазом који се пријављује.</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(3) Спонзор клиничког испитивања је дужан да обезбеди и одржава систем за пријављивање нежењених догађаја од стране истраживача спонзору.</w:t>
      </w:r>
    </w:p>
    <w:p w:rsidR="00397F87" w:rsidRPr="00EA0A8D" w:rsidRDefault="00EA0A8D" w:rsidP="00EA0A8D">
      <w:pPr>
        <w:spacing w:after="90"/>
        <w:jc w:val="both"/>
        <w:rPr>
          <w:rFonts w:ascii="Times New Roman" w:hAnsi="Times New Roman" w:cs="Times New Roman"/>
          <w:sz w:val="28"/>
          <w:szCs w:val="28"/>
        </w:rPr>
      </w:pPr>
      <w:r w:rsidRPr="00EA0A8D">
        <w:rPr>
          <w:rFonts w:ascii="Times New Roman" w:hAnsi="Times New Roman" w:cs="Times New Roman"/>
          <w:color w:val="000000"/>
          <w:sz w:val="28"/>
          <w:szCs w:val="28"/>
        </w:rPr>
        <w:t xml:space="preserve">(4) Догађаје из члана 47. </w:t>
      </w:r>
      <w:proofErr w:type="gramStart"/>
      <w:r w:rsidRPr="00EA0A8D">
        <w:rPr>
          <w:rFonts w:ascii="Times New Roman" w:hAnsi="Times New Roman" w:cs="Times New Roman"/>
          <w:color w:val="000000"/>
          <w:sz w:val="28"/>
          <w:szCs w:val="28"/>
        </w:rPr>
        <w:t>став</w:t>
      </w:r>
      <w:proofErr w:type="gramEnd"/>
      <w:r w:rsidRPr="00EA0A8D">
        <w:rPr>
          <w:rFonts w:ascii="Times New Roman" w:hAnsi="Times New Roman" w:cs="Times New Roman"/>
          <w:color w:val="000000"/>
          <w:sz w:val="28"/>
          <w:szCs w:val="28"/>
        </w:rPr>
        <w:t xml:space="preserve">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пра</w:t>
      </w:r>
      <w:r w:rsidRPr="00EA0A8D">
        <w:rPr>
          <w:rFonts w:ascii="Times New Roman" w:hAnsi="Times New Roman" w:cs="Times New Roman"/>
          <w:color w:val="000000"/>
          <w:sz w:val="28"/>
          <w:szCs w:val="28"/>
        </w:rPr>
        <w:t>вилника здравствени радник који учествује у клиничком испитивању у својству истраживача пријављује спонзору у складу са одобреним Протоколом клиничког испитивања најкасније три календарска дана од дана када је дошао до сазнања о догађају или налазу који се</w:t>
      </w:r>
      <w:r w:rsidRPr="00EA0A8D">
        <w:rPr>
          <w:rFonts w:ascii="Times New Roman" w:hAnsi="Times New Roman" w:cs="Times New Roman"/>
          <w:color w:val="000000"/>
          <w:sz w:val="28"/>
          <w:szCs w:val="28"/>
        </w:rPr>
        <w:t xml:space="preserve"> пријављују. </w:t>
      </w:r>
      <w:proofErr w:type="gramStart"/>
      <w:r w:rsidRPr="00EA0A8D">
        <w:rPr>
          <w:rFonts w:ascii="Times New Roman" w:hAnsi="Times New Roman" w:cs="Times New Roman"/>
          <w:color w:val="000000"/>
          <w:sz w:val="28"/>
          <w:szCs w:val="28"/>
        </w:rPr>
        <w:t>Изузетно, рок може бити другачији уколико је то оправдано и наведено у одобреном Протоколу клиничког испитивања.</w:t>
      </w:r>
      <w:proofErr w:type="gramEnd"/>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49.</w:t>
      </w:r>
      <w:proofErr w:type="gramEnd"/>
      <w:r w:rsidRPr="00EA0A8D">
        <w:rPr>
          <w:rFonts w:ascii="Times New Roman" w:hAnsi="Times New Roman" w:cs="Times New Roman"/>
          <w:b/>
          <w:color w:val="000000"/>
          <w:sz w:val="28"/>
          <w:szCs w:val="28"/>
        </w:rPr>
        <w:t xml:space="preserve"> </w:t>
      </w:r>
    </w:p>
    <w:p w:rsidR="00397F87" w:rsidRDefault="00EA0A8D" w:rsidP="00EA0A8D">
      <w:pPr>
        <w:spacing w:after="90"/>
        <w:jc w:val="both"/>
        <w:rPr>
          <w:rFonts w:ascii="Times New Roman" w:hAnsi="Times New Roman" w:cs="Times New Roman"/>
          <w:color w:val="000000"/>
          <w:sz w:val="28"/>
          <w:szCs w:val="28"/>
        </w:rPr>
      </w:pPr>
      <w:proofErr w:type="gramStart"/>
      <w:r w:rsidRPr="00EA0A8D">
        <w:rPr>
          <w:rFonts w:ascii="Times New Roman" w:hAnsi="Times New Roman" w:cs="Times New Roman"/>
          <w:color w:val="000000"/>
          <w:sz w:val="28"/>
          <w:szCs w:val="28"/>
        </w:rPr>
        <w:t>Образац за пријаву догађаја из члана 47.</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став</w:t>
      </w:r>
      <w:proofErr w:type="gramEnd"/>
      <w:r w:rsidRPr="00EA0A8D">
        <w:rPr>
          <w:rFonts w:ascii="Times New Roman" w:hAnsi="Times New Roman" w:cs="Times New Roman"/>
          <w:color w:val="000000"/>
          <w:sz w:val="28"/>
          <w:szCs w:val="28"/>
        </w:rPr>
        <w:t xml:space="preserve"> 1. </w:t>
      </w:r>
      <w:proofErr w:type="gramStart"/>
      <w:r w:rsidRPr="00EA0A8D">
        <w:rPr>
          <w:rFonts w:ascii="Times New Roman" w:hAnsi="Times New Roman" w:cs="Times New Roman"/>
          <w:color w:val="000000"/>
          <w:sz w:val="28"/>
          <w:szCs w:val="28"/>
        </w:rPr>
        <w:t>овог</w:t>
      </w:r>
      <w:proofErr w:type="gramEnd"/>
      <w:r w:rsidRPr="00EA0A8D">
        <w:rPr>
          <w:rFonts w:ascii="Times New Roman" w:hAnsi="Times New Roman" w:cs="Times New Roman"/>
          <w:color w:val="000000"/>
          <w:sz w:val="28"/>
          <w:szCs w:val="28"/>
        </w:rPr>
        <w:t xml:space="preserve"> правилника Агенција објављује на својој интернет страници. </w:t>
      </w:r>
      <w:proofErr w:type="gramStart"/>
      <w:r w:rsidRPr="00EA0A8D">
        <w:rPr>
          <w:rFonts w:ascii="Times New Roman" w:hAnsi="Times New Roman" w:cs="Times New Roman"/>
          <w:color w:val="000000"/>
          <w:sz w:val="28"/>
          <w:szCs w:val="28"/>
        </w:rPr>
        <w:t>Образа</w:t>
      </w:r>
      <w:r w:rsidRPr="00EA0A8D">
        <w:rPr>
          <w:rFonts w:ascii="Times New Roman" w:hAnsi="Times New Roman" w:cs="Times New Roman"/>
          <w:color w:val="000000"/>
          <w:sz w:val="28"/>
          <w:szCs w:val="28"/>
        </w:rPr>
        <w:t>ц се попуњава у складу са упутством које Агенција објављује на својој интернет страници.</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Могу да се користе и друге форме, односно обрасци који садрже елементе дате у том упутству.</w:t>
      </w:r>
      <w:proofErr w:type="gramEnd"/>
      <w:r w:rsidRPr="00EA0A8D">
        <w:rPr>
          <w:rFonts w:ascii="Times New Roman" w:hAnsi="Times New Roman" w:cs="Times New Roman"/>
          <w:color w:val="000000"/>
          <w:sz w:val="28"/>
          <w:szCs w:val="28"/>
        </w:rPr>
        <w:t xml:space="preserve"> </w:t>
      </w:r>
    </w:p>
    <w:p w:rsidR="00EA0A8D" w:rsidRDefault="00EA0A8D">
      <w:pPr>
        <w:spacing w:after="90"/>
        <w:rPr>
          <w:rFonts w:ascii="Times New Roman" w:hAnsi="Times New Roman" w:cs="Times New Roman"/>
          <w:color w:val="000000"/>
          <w:sz w:val="28"/>
          <w:szCs w:val="28"/>
        </w:rPr>
      </w:pPr>
    </w:p>
    <w:p w:rsidR="00EA0A8D" w:rsidRDefault="00EA0A8D">
      <w:pPr>
        <w:spacing w:after="90"/>
        <w:rPr>
          <w:rFonts w:ascii="Times New Roman" w:hAnsi="Times New Roman" w:cs="Times New Roman"/>
          <w:color w:val="000000"/>
          <w:sz w:val="28"/>
          <w:szCs w:val="28"/>
        </w:rPr>
      </w:pPr>
    </w:p>
    <w:p w:rsidR="00EA0A8D" w:rsidRDefault="00EA0A8D">
      <w:pPr>
        <w:spacing w:after="90"/>
        <w:rPr>
          <w:rFonts w:ascii="Times New Roman" w:hAnsi="Times New Roman" w:cs="Times New Roman"/>
          <w:color w:val="000000"/>
          <w:sz w:val="28"/>
          <w:szCs w:val="28"/>
        </w:rPr>
      </w:pPr>
    </w:p>
    <w:p w:rsidR="00EA0A8D" w:rsidRPr="00EA0A8D" w:rsidRDefault="00EA0A8D">
      <w:pPr>
        <w:spacing w:after="90"/>
        <w:rPr>
          <w:rFonts w:ascii="Times New Roman" w:hAnsi="Times New Roman" w:cs="Times New Roman"/>
          <w:sz w:val="28"/>
          <w:szCs w:val="28"/>
        </w:rPr>
      </w:pPr>
    </w:p>
    <w:p w:rsidR="00397F87" w:rsidRPr="00EA0A8D" w:rsidRDefault="00EA0A8D">
      <w:pPr>
        <w:spacing w:after="45"/>
        <w:jc w:val="center"/>
        <w:rPr>
          <w:rFonts w:ascii="Times New Roman" w:hAnsi="Times New Roman" w:cs="Times New Roman"/>
          <w:sz w:val="28"/>
          <w:szCs w:val="28"/>
        </w:rPr>
      </w:pPr>
      <w:r w:rsidRPr="00EA0A8D">
        <w:rPr>
          <w:rFonts w:ascii="Times New Roman" w:hAnsi="Times New Roman" w:cs="Times New Roman"/>
          <w:b/>
          <w:color w:val="333333"/>
          <w:sz w:val="28"/>
          <w:szCs w:val="28"/>
        </w:rPr>
        <w:lastRenderedPageBreak/>
        <w:t xml:space="preserve"> VI. ПРЕЛАЗНА И ЗАВРШНА ОДРЕДБА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50.</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proofErr w:type="gramStart"/>
      <w:r w:rsidRPr="00EA0A8D">
        <w:rPr>
          <w:rFonts w:ascii="Times New Roman" w:hAnsi="Times New Roman" w:cs="Times New Roman"/>
          <w:color w:val="000000"/>
          <w:sz w:val="28"/>
          <w:szCs w:val="28"/>
        </w:rPr>
        <w:t>Даном ступања на снагу овог пр</w:t>
      </w:r>
      <w:r w:rsidRPr="00EA0A8D">
        <w:rPr>
          <w:rFonts w:ascii="Times New Roman" w:hAnsi="Times New Roman" w:cs="Times New Roman"/>
          <w:color w:val="000000"/>
          <w:sz w:val="28"/>
          <w:szCs w:val="28"/>
        </w:rPr>
        <w:t>авилника престаје да важи Правилник о начину пријављивања, прикупљања и праћења нежељених реакција на медицинска средства ("Службени гласник РС", бр. 64/11 и 21/14).</w:t>
      </w:r>
      <w:proofErr w:type="gramEnd"/>
      <w:r w:rsidRPr="00EA0A8D">
        <w:rPr>
          <w:rFonts w:ascii="Times New Roman" w:hAnsi="Times New Roman" w:cs="Times New Roman"/>
          <w:color w:val="000000"/>
          <w:sz w:val="28"/>
          <w:szCs w:val="28"/>
        </w:rPr>
        <w:t xml:space="preserve"> </w:t>
      </w:r>
    </w:p>
    <w:p w:rsidR="00397F87" w:rsidRPr="00EA0A8D" w:rsidRDefault="00EA0A8D">
      <w:pPr>
        <w:spacing w:after="225"/>
        <w:jc w:val="center"/>
        <w:rPr>
          <w:rFonts w:ascii="Times New Roman" w:hAnsi="Times New Roman" w:cs="Times New Roman"/>
          <w:sz w:val="28"/>
          <w:szCs w:val="28"/>
        </w:rPr>
      </w:pPr>
      <w:r w:rsidRPr="00EA0A8D">
        <w:rPr>
          <w:rFonts w:ascii="Times New Roman" w:hAnsi="Times New Roman" w:cs="Times New Roman"/>
          <w:b/>
          <w:color w:val="000000"/>
          <w:sz w:val="28"/>
          <w:szCs w:val="28"/>
        </w:rPr>
        <w:t xml:space="preserve"> </w:t>
      </w:r>
      <w:proofErr w:type="gramStart"/>
      <w:r w:rsidRPr="00EA0A8D">
        <w:rPr>
          <w:rFonts w:ascii="Times New Roman" w:hAnsi="Times New Roman" w:cs="Times New Roman"/>
          <w:b/>
          <w:color w:val="000000"/>
          <w:sz w:val="28"/>
          <w:szCs w:val="28"/>
        </w:rPr>
        <w:t>Члан 51.</w:t>
      </w:r>
      <w:proofErr w:type="gramEnd"/>
      <w:r w:rsidRPr="00EA0A8D">
        <w:rPr>
          <w:rFonts w:ascii="Times New Roman" w:hAnsi="Times New Roman" w:cs="Times New Roman"/>
          <w:b/>
          <w:color w:val="000000"/>
          <w:sz w:val="28"/>
          <w:szCs w:val="28"/>
        </w:rPr>
        <w:t xml:space="preserve"> </w:t>
      </w:r>
    </w:p>
    <w:p w:rsidR="00397F87" w:rsidRPr="00EA0A8D" w:rsidRDefault="00EA0A8D" w:rsidP="00EA0A8D">
      <w:pPr>
        <w:spacing w:after="90"/>
        <w:jc w:val="both"/>
        <w:rPr>
          <w:rFonts w:ascii="Times New Roman" w:hAnsi="Times New Roman" w:cs="Times New Roman"/>
          <w:sz w:val="28"/>
          <w:szCs w:val="28"/>
        </w:rPr>
      </w:pPr>
      <w:proofErr w:type="gramStart"/>
      <w:r w:rsidRPr="00EA0A8D">
        <w:rPr>
          <w:rFonts w:ascii="Times New Roman" w:hAnsi="Times New Roman" w:cs="Times New Roman"/>
          <w:color w:val="000000"/>
          <w:sz w:val="28"/>
          <w:szCs w:val="28"/>
        </w:rPr>
        <w:t>Овај правилник ступа на снагу даном објављивања у "Службеном гласнику Републик</w:t>
      </w:r>
      <w:r w:rsidRPr="00EA0A8D">
        <w:rPr>
          <w:rFonts w:ascii="Times New Roman" w:hAnsi="Times New Roman" w:cs="Times New Roman"/>
          <w:color w:val="000000"/>
          <w:sz w:val="28"/>
          <w:szCs w:val="28"/>
        </w:rPr>
        <w:t>е Србије".</w:t>
      </w:r>
      <w:proofErr w:type="gramEnd"/>
    </w:p>
    <w:p w:rsidR="00397F87" w:rsidRPr="00EA0A8D" w:rsidRDefault="00397F87">
      <w:pPr>
        <w:spacing w:after="90"/>
        <w:rPr>
          <w:rFonts w:ascii="Times New Roman" w:hAnsi="Times New Roman" w:cs="Times New Roman"/>
          <w:sz w:val="28"/>
          <w:szCs w:val="28"/>
        </w:rPr>
      </w:pPr>
    </w:p>
    <w:p w:rsidR="00EA0A8D" w:rsidRDefault="00EA0A8D">
      <w:pPr>
        <w:spacing w:after="90"/>
        <w:rPr>
          <w:rFonts w:ascii="Times New Roman" w:hAnsi="Times New Roman" w:cs="Times New Roman"/>
          <w:color w:val="000000"/>
          <w:sz w:val="28"/>
          <w:szCs w:val="28"/>
        </w:rPr>
      </w:pPr>
      <w:r w:rsidRPr="00EA0A8D">
        <w:rPr>
          <w:rFonts w:ascii="Times New Roman" w:hAnsi="Times New Roman" w:cs="Times New Roman"/>
          <w:color w:val="000000"/>
          <w:sz w:val="28"/>
          <w:szCs w:val="28"/>
        </w:rPr>
        <w:t>Број 110-00-450/2018-06</w:t>
      </w:r>
      <w:r>
        <w:rPr>
          <w:rFonts w:ascii="Times New Roman" w:hAnsi="Times New Roman" w:cs="Times New Roman"/>
          <w:color w:val="000000"/>
          <w:sz w:val="28"/>
          <w:szCs w:val="28"/>
        </w:rPr>
        <w:t xml:space="preserve">                                               </w:t>
      </w:r>
      <w:r w:rsidRPr="00EA0A8D">
        <w:rPr>
          <w:rFonts w:ascii="Times New Roman" w:hAnsi="Times New Roman" w:cs="Times New Roman"/>
          <w:color w:val="000000"/>
          <w:sz w:val="28"/>
          <w:szCs w:val="28"/>
        </w:rPr>
        <w:t xml:space="preserve"> МИНИСТАР</w:t>
      </w:r>
    </w:p>
    <w:p w:rsidR="00397F87" w:rsidRPr="00EA0A8D" w:rsidRDefault="00EA0A8D">
      <w:pPr>
        <w:spacing w:after="90"/>
        <w:rPr>
          <w:rFonts w:ascii="Times New Roman" w:hAnsi="Times New Roman" w:cs="Times New Roman"/>
          <w:sz w:val="28"/>
          <w:szCs w:val="28"/>
        </w:rPr>
      </w:pPr>
      <w:r w:rsidRPr="00EA0A8D">
        <w:rPr>
          <w:rFonts w:ascii="Times New Roman" w:hAnsi="Times New Roman" w:cs="Times New Roman"/>
          <w:sz w:val="28"/>
          <w:szCs w:val="28"/>
        </w:rPr>
        <w:br/>
      </w:r>
      <w:proofErr w:type="gramStart"/>
      <w:r w:rsidRPr="00EA0A8D">
        <w:rPr>
          <w:rFonts w:ascii="Times New Roman" w:hAnsi="Times New Roman" w:cs="Times New Roman"/>
          <w:color w:val="000000"/>
          <w:sz w:val="28"/>
          <w:szCs w:val="28"/>
        </w:rPr>
        <w:t>У Београду, 14.</w:t>
      </w:r>
      <w:proofErr w:type="gramEnd"/>
      <w:r w:rsidRPr="00EA0A8D">
        <w:rPr>
          <w:rFonts w:ascii="Times New Roman" w:hAnsi="Times New Roman" w:cs="Times New Roman"/>
          <w:color w:val="000000"/>
          <w:sz w:val="28"/>
          <w:szCs w:val="28"/>
        </w:rPr>
        <w:t xml:space="preserve"> </w:t>
      </w:r>
      <w:proofErr w:type="gramStart"/>
      <w:r w:rsidRPr="00EA0A8D">
        <w:rPr>
          <w:rFonts w:ascii="Times New Roman" w:hAnsi="Times New Roman" w:cs="Times New Roman"/>
          <w:color w:val="000000"/>
          <w:sz w:val="28"/>
          <w:szCs w:val="28"/>
        </w:rPr>
        <w:t>јануара</w:t>
      </w:r>
      <w:proofErr w:type="gramEnd"/>
      <w:r w:rsidRPr="00EA0A8D">
        <w:rPr>
          <w:rFonts w:ascii="Times New Roman" w:hAnsi="Times New Roman" w:cs="Times New Roman"/>
          <w:color w:val="000000"/>
          <w:sz w:val="28"/>
          <w:szCs w:val="28"/>
        </w:rPr>
        <w:t xml:space="preserve"> 2019. </w:t>
      </w:r>
      <w:proofErr w:type="gramStart"/>
      <w:r w:rsidRPr="00EA0A8D">
        <w:rPr>
          <w:rFonts w:ascii="Times New Roman" w:hAnsi="Times New Roman" w:cs="Times New Roman"/>
          <w:color w:val="000000"/>
          <w:sz w:val="28"/>
          <w:szCs w:val="28"/>
        </w:rPr>
        <w:t>године</w:t>
      </w:r>
      <w:proofErr w:type="gramEnd"/>
      <w:r w:rsidRPr="00EA0A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A</w:t>
      </w:r>
      <w:r w:rsidRPr="00EA0A8D">
        <w:rPr>
          <w:rFonts w:ascii="Times New Roman" w:hAnsi="Times New Roman" w:cs="Times New Roman"/>
          <w:color w:val="000000"/>
          <w:sz w:val="28"/>
          <w:szCs w:val="28"/>
        </w:rPr>
        <w:t xml:space="preserve">сс. </w:t>
      </w:r>
      <w:proofErr w:type="gramStart"/>
      <w:r w:rsidRPr="00EA0A8D">
        <w:rPr>
          <w:rFonts w:ascii="Times New Roman" w:hAnsi="Times New Roman" w:cs="Times New Roman"/>
          <w:color w:val="000000"/>
          <w:sz w:val="28"/>
          <w:szCs w:val="28"/>
        </w:rPr>
        <w:t>др</w:t>
      </w:r>
      <w:proofErr w:type="gramEnd"/>
      <w:r w:rsidRPr="00EA0A8D">
        <w:rPr>
          <w:rFonts w:ascii="Times New Roman" w:hAnsi="Times New Roman" w:cs="Times New Roman"/>
          <w:color w:val="000000"/>
          <w:sz w:val="28"/>
          <w:szCs w:val="28"/>
        </w:rPr>
        <w:t xml:space="preserve"> Златибор Лончар, с.р. </w:t>
      </w:r>
    </w:p>
    <w:sectPr w:rsidR="00397F87" w:rsidRPr="00EA0A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87"/>
    <w:rsid w:val="00397F87"/>
    <w:rsid w:val="00EA0A8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62B7-8C1E-42A5-8CAC-F6EFB573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9857</Words>
  <Characters>56185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cp:revision>
  <dcterms:created xsi:type="dcterms:W3CDTF">2019-02-01T13:07:00Z</dcterms:created>
  <dcterms:modified xsi:type="dcterms:W3CDTF">2019-02-01T13:07:00Z</dcterms:modified>
</cp:coreProperties>
</file>