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D1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94.</w:t>
      </w:r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7.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лековима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медицинским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средствима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Службени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гласник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РС",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30/10), </w:t>
      </w:r>
    </w:p>
    <w:p w:rsidR="004419D1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доноси</w:t>
      </w:r>
      <w:proofErr w:type="spellEnd"/>
    </w:p>
    <w:p w:rsidR="004419D1" w:rsidRPr="00674762" w:rsidRDefault="00674762" w:rsidP="0067476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674762">
        <w:rPr>
          <w:rFonts w:ascii="Times New Roman" w:hAnsi="Times New Roman" w:cs="Times New Roman"/>
          <w:sz w:val="28"/>
          <w:szCs w:val="28"/>
        </w:rPr>
        <w:br/>
      </w:r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НАЧИНУ УПИСА, САДРЖАЈУ ПРИЈАВЕ И ТРОШКОВИМА УПИСА У РЕГИСТАР ЛАБОРАТОРИЈА КОЈЕ ВРШЕ ЛАБОРАТОРИЈСКА ИСПИТИВАЊА</w:t>
      </w:r>
    </w:p>
    <w:p w:rsidR="004419D1" w:rsidRPr="00674762" w:rsidRDefault="00674762" w:rsidP="00674762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(</w:t>
      </w:r>
      <w:proofErr w:type="spell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Сл</w:t>
      </w:r>
      <w:proofErr w:type="spell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  <w:proofErr w:type="spell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гласник</w:t>
      </w:r>
      <w:proofErr w:type="spell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РС </w:t>
      </w:r>
      <w:proofErr w:type="spell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бр</w:t>
      </w:r>
      <w:proofErr w:type="spell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. 4/11)</w:t>
      </w:r>
    </w:p>
    <w:p w:rsidR="004419D1" w:rsidRPr="00674762" w:rsidRDefault="00674762" w:rsidP="00674762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Основни</w:t>
      </w:r>
      <w:proofErr w:type="spell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текст</w:t>
      </w:r>
      <w:proofErr w:type="spell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на</w:t>
      </w:r>
      <w:proofErr w:type="spell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снази</w:t>
      </w:r>
      <w:proofErr w:type="spell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05/02/</w:t>
      </w:r>
      <w:proofErr w:type="gram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2011 ,</w:t>
      </w:r>
      <w:proofErr w:type="gram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 у </w:t>
      </w:r>
      <w:proofErr w:type="spell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примени</w:t>
      </w:r>
      <w:proofErr w:type="spell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67476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05/02/2011</w:t>
      </w:r>
    </w:p>
    <w:p w:rsidR="004419D1" w:rsidRPr="00674762" w:rsidRDefault="00674762" w:rsidP="00674762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Садржина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правилника</w:t>
      </w:r>
      <w:proofErr w:type="spellEnd"/>
    </w:p>
    <w:p w:rsidR="004419D1" w:rsidRPr="00674762" w:rsidRDefault="00674762" w:rsidP="0067476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proofErr w:type="gramEnd"/>
    </w:p>
    <w:p w:rsidR="004419D1" w:rsidRDefault="00674762" w:rsidP="0067476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Овим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правилником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74762">
        <w:rPr>
          <w:rFonts w:ascii="Times New Roman" w:hAnsi="Times New Roman" w:cs="Times New Roman"/>
          <w:color w:val="000000"/>
          <w:sz w:val="28"/>
          <w:szCs w:val="28"/>
        </w:rPr>
        <w:t>рописује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уписа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садржај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трошкови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уписа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лабораторија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врше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лабораторијска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(у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74762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4419D1" w:rsidRPr="00674762" w:rsidRDefault="00674762" w:rsidP="00674762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Коме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подноси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пријава</w:t>
      </w:r>
      <w:proofErr w:type="spellEnd"/>
    </w:p>
    <w:p w:rsidR="004419D1" w:rsidRPr="00674762" w:rsidRDefault="00674762" w:rsidP="0067476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proofErr w:type="gramEnd"/>
    </w:p>
    <w:p w:rsidR="004419D1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Пријава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подноси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министарству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надлежном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послове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419D1" w:rsidRDefault="00674762" w:rsidP="0067476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Подносилац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лабораторија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обавља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делатност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лабораторијског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уписана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762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4419D1" w:rsidRPr="00674762" w:rsidRDefault="00674762" w:rsidP="00674762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Садржина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пријаве</w:t>
      </w:r>
      <w:proofErr w:type="spellEnd"/>
    </w:p>
    <w:p w:rsidR="004419D1" w:rsidRPr="00674762" w:rsidRDefault="00674762" w:rsidP="0067476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</w:t>
      </w:r>
      <w:proofErr w:type="gramEnd"/>
    </w:p>
    <w:p w:rsidR="004419D1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Пријава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Регист</w:t>
      </w:r>
      <w:r w:rsidRPr="00674762">
        <w:rPr>
          <w:rFonts w:ascii="Times New Roman" w:hAnsi="Times New Roman" w:cs="Times New Roman"/>
          <w:color w:val="000000"/>
          <w:sz w:val="28"/>
          <w:szCs w:val="28"/>
        </w:rPr>
        <w:t>ар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19D1" w:rsidRPr="00674762" w:rsidRDefault="00674762" w:rsidP="0067476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седиште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подносиоца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19D1" w:rsidRPr="00674762" w:rsidRDefault="00674762" w:rsidP="0067476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томе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делатност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лабораторијског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односи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претклиничко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употребљава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хуманој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ветеринарског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безбедности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67476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улазе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састав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пестицида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козметичких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производа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додатака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храни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животиње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индустријских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хемикалија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19D1" w:rsidRPr="00674762" w:rsidRDefault="00674762" w:rsidP="0067476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потпис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овлашћеног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заступање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9D1" w:rsidRDefault="00674762" w:rsidP="0067476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Пријава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подноси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обрасцу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одштампан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прави</w:t>
      </w:r>
      <w:r w:rsidRPr="00674762">
        <w:rPr>
          <w:rFonts w:ascii="Times New Roman" w:hAnsi="Times New Roman" w:cs="Times New Roman"/>
          <w:color w:val="000000"/>
          <w:sz w:val="28"/>
          <w:szCs w:val="28"/>
        </w:rPr>
        <w:t>лник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чини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његов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саставни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74762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4419D1" w:rsidRPr="00674762" w:rsidRDefault="00674762" w:rsidP="00674762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Шта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доставља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уз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пријаву</w:t>
      </w:r>
      <w:proofErr w:type="spellEnd"/>
    </w:p>
    <w:p w:rsidR="004419D1" w:rsidRPr="00674762" w:rsidRDefault="00674762" w:rsidP="0067476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</w:t>
      </w:r>
      <w:proofErr w:type="gramEnd"/>
    </w:p>
    <w:p w:rsidR="004419D1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пријаву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доставља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19D1" w:rsidRPr="00674762" w:rsidRDefault="00674762" w:rsidP="0067476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извод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регистра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уписан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подносилац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19D1" w:rsidRPr="00674762" w:rsidRDefault="00674762" w:rsidP="0067476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плаћени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трошкови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овим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правилником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9D1" w:rsidRDefault="00674762" w:rsidP="0067476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лабораторија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поседује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одговарајући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издао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надлежни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земље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утврђује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усклађеност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лабораторија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резултата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лабораторијског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Смерницама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документацију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чла</w:t>
      </w:r>
      <w:r w:rsidRPr="0067476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доставља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копија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тог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сертификата.</w:t>
      </w:r>
    </w:p>
    <w:p w:rsidR="00674762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4419D1" w:rsidRPr="00674762" w:rsidRDefault="00674762" w:rsidP="00674762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Обављање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друге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делатности</w:t>
      </w:r>
      <w:proofErr w:type="spellEnd"/>
    </w:p>
    <w:p w:rsidR="004419D1" w:rsidRPr="00674762" w:rsidRDefault="00674762" w:rsidP="0067476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5.</w:t>
      </w:r>
      <w:proofErr w:type="gramEnd"/>
    </w:p>
    <w:p w:rsidR="004419D1" w:rsidRDefault="00674762" w:rsidP="0067476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Подносилац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пријаве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поред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делатности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лабораторијског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поседује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надлежног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обављање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делатности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претежне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делатности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документацију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1)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правилника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подноси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копију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762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4419D1" w:rsidRPr="00674762" w:rsidRDefault="00674762" w:rsidP="00674762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Трошкови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уписа</w:t>
      </w:r>
      <w:proofErr w:type="spellEnd"/>
    </w:p>
    <w:p w:rsidR="004419D1" w:rsidRPr="00674762" w:rsidRDefault="00674762" w:rsidP="0067476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</w:t>
      </w:r>
      <w:proofErr w:type="gramEnd"/>
    </w:p>
    <w:p w:rsidR="004419D1" w:rsidRDefault="00674762" w:rsidP="0067476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упис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плаћају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трошкови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износу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10.000,00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динара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74762" w:rsidRDefault="00674762" w:rsidP="0067476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62" w:rsidRDefault="00674762" w:rsidP="0067476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62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4419D1" w:rsidRPr="00674762" w:rsidRDefault="00674762" w:rsidP="00674762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Ступање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на</w:t>
      </w:r>
      <w:proofErr w:type="spellEnd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b/>
          <w:color w:val="333333"/>
          <w:sz w:val="28"/>
          <w:szCs w:val="28"/>
        </w:rPr>
        <w:t>снагу</w:t>
      </w:r>
      <w:proofErr w:type="spellEnd"/>
    </w:p>
    <w:p w:rsidR="004419D1" w:rsidRPr="00674762" w:rsidRDefault="00674762" w:rsidP="0067476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674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7.</w:t>
      </w:r>
      <w:proofErr w:type="gramEnd"/>
    </w:p>
    <w:p w:rsidR="004419D1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правилник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ступа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снагу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осмог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објављивања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"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Службеном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гласнику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".</w:t>
      </w:r>
      <w:proofErr w:type="gramEnd"/>
    </w:p>
    <w:p w:rsidR="004419D1" w:rsidRPr="00674762" w:rsidRDefault="004419D1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4419D1" w:rsidRPr="00674762" w:rsidRDefault="00674762" w:rsidP="00674762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110-00-00251/2010-03 </w:t>
      </w:r>
      <w:r w:rsidRPr="00674762">
        <w:rPr>
          <w:rFonts w:ascii="Times New Roman" w:hAnsi="Times New Roman" w:cs="Times New Roman"/>
          <w:sz w:val="28"/>
          <w:szCs w:val="28"/>
        </w:rPr>
        <w:br/>
      </w:r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Београду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, 2.</w:t>
      </w:r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новембра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2010.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9D1" w:rsidRPr="00674762" w:rsidRDefault="00674762" w:rsidP="0067476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47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Томица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4762">
        <w:rPr>
          <w:rFonts w:ascii="Times New Roman" w:hAnsi="Times New Roman" w:cs="Times New Roman"/>
          <w:color w:val="000000"/>
          <w:sz w:val="28"/>
          <w:szCs w:val="28"/>
        </w:rPr>
        <w:t>Милосављевић</w:t>
      </w:r>
      <w:proofErr w:type="spellEnd"/>
      <w:r w:rsidRPr="006747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4419D1" w:rsidRPr="006747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D1"/>
    <w:rsid w:val="004419D1"/>
    <w:rsid w:val="006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2019-02-05T09:49:00Z</dcterms:created>
  <dcterms:modified xsi:type="dcterms:W3CDTF">2019-02-05T09:49:00Z</dcterms:modified>
</cp:coreProperties>
</file>