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4" w:rsidRPr="00AD15D2" w:rsidRDefault="00AD15D2" w:rsidP="00AD15D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На основу члана 24.</w:t>
      </w:r>
      <w:proofErr w:type="gramEnd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13. Закона о лековима и медицинским средствима ("Службени гласник РС", број 30/10), </w:t>
      </w:r>
    </w:p>
    <w:p w:rsidR="008C57F4" w:rsidRPr="00AD15D2" w:rsidRDefault="00AD15D2" w:rsidP="00AD15D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AD15D2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8C57F4" w:rsidRPr="00AD15D2" w:rsidRDefault="00AD15D2" w:rsidP="00AD15D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AD15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AD15D2">
        <w:rPr>
          <w:rFonts w:ascii="Times New Roman" w:hAnsi="Times New Roman" w:cs="Times New Roman"/>
          <w:sz w:val="28"/>
          <w:szCs w:val="28"/>
        </w:rPr>
        <w:br/>
      </w:r>
      <w:r w:rsidRPr="00AD15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ГАЛЕНСКИМ ЛЕКОВИМА КОЈИ СЕ УПОТРЕБЉАВАЈУ У ХУМАНОЈ МЕДИЦИНИ</w:t>
      </w:r>
    </w:p>
    <w:p w:rsidR="008C57F4" w:rsidRPr="00AD15D2" w:rsidRDefault="00AD15D2" w:rsidP="00AD15D2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85/</w:t>
      </w:r>
      <w:proofErr w:type="gramStart"/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>11 ,</w:t>
      </w:r>
      <w:proofErr w:type="gramEnd"/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>101/14 , 41/16 )</w:t>
      </w:r>
    </w:p>
    <w:p w:rsidR="008C57F4" w:rsidRPr="00AD15D2" w:rsidRDefault="00AD15D2" w:rsidP="00AD15D2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>Пречишћен текст закључно са изменама из Сл. гл.</w:t>
      </w:r>
      <w:proofErr w:type="gramEnd"/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gramStart"/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>РС бр.</w:t>
      </w:r>
      <w:proofErr w:type="gramEnd"/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41/</w:t>
      </w:r>
      <w:proofErr w:type="gramStart"/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>16  које</w:t>
      </w:r>
      <w:proofErr w:type="gramEnd"/>
      <w:r w:rsidRPr="00AD15D2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су у примени од 29/04/2016</w:t>
      </w:r>
    </w:p>
    <w:p w:rsidR="008C57F4" w:rsidRPr="00AD15D2" w:rsidRDefault="00AD15D2" w:rsidP="00AD15D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15D2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8C57F4" w:rsidRDefault="00AD15D2" w:rsidP="00AD15D2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Овим правилником прописује се Списак </w:t>
      </w:r>
      <w:bookmarkStart w:id="0" w:name="_GoBack"/>
      <w:r w:rsidRPr="00AD15D2">
        <w:rPr>
          <w:rFonts w:ascii="Times New Roman" w:hAnsi="Times New Roman" w:cs="Times New Roman"/>
          <w:color w:val="000000"/>
          <w:sz w:val="28"/>
          <w:szCs w:val="28"/>
        </w:rPr>
        <w:t>галенских лекова који се употребљавају у хуманој медицини</w:t>
      </w:r>
      <w:bookmarkEnd w:id="0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(у даљем тексту: Списак). </w:t>
      </w:r>
    </w:p>
    <w:p w:rsidR="00AD15D2" w:rsidRPr="00AD15D2" w:rsidRDefault="00AD15D2" w:rsidP="00AD15D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8C57F4" w:rsidRPr="00AD15D2" w:rsidRDefault="00AD15D2" w:rsidP="00AD15D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15D2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8C57F4" w:rsidRPr="00AD15D2" w:rsidRDefault="00AD15D2" w:rsidP="00AD15D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15D2">
        <w:rPr>
          <w:rFonts w:ascii="Times New Roman" w:hAnsi="Times New Roman" w:cs="Times New Roman"/>
          <w:color w:val="000000"/>
          <w:sz w:val="28"/>
          <w:szCs w:val="28"/>
        </w:rPr>
        <w:t>писак из члана 1.</w:t>
      </w:r>
      <w:proofErr w:type="gramEnd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одштампан је уз овај правилник и чини његов саставни део.</w:t>
      </w:r>
    </w:p>
    <w:p w:rsidR="008C57F4" w:rsidRPr="00AD15D2" w:rsidRDefault="00AD15D2" w:rsidP="00AD15D2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15D2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8C57F4" w:rsidRPr="00AD15D2" w:rsidRDefault="00AD15D2" w:rsidP="00AD15D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осмог дана од дана објављивања у "Службеном гласнику Републике Србије".</w:t>
      </w:r>
      <w:proofErr w:type="gramEnd"/>
    </w:p>
    <w:p w:rsidR="008C57F4" w:rsidRPr="00AD15D2" w:rsidRDefault="008C57F4" w:rsidP="00AD15D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8C57F4" w:rsidRPr="00AD15D2" w:rsidRDefault="00AD15D2" w:rsidP="00AD15D2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AD15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Списак галенских лекова који се употребљавају у ху</w:t>
      </w:r>
      <w:r w:rsidRPr="00AD15D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маној медицини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71"/>
        <w:gridCol w:w="2667"/>
        <w:gridCol w:w="2428"/>
        <w:gridCol w:w="3276"/>
      </w:tblGrid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</w:t>
            </w:r>
            <w:proofErr w:type="gramStart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gramEnd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Латински назив галенског лека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Српски назив галенског лека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Назив фармакопеје/магистралних формула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Acicloviri oculentum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Aciklovir, mast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2008*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acetici solutio vaginalis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Sirćetna kiselina,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vaginalni rastvor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acetylsalicylici pulvis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Acetilsalicilna kiselina, oralni prašak, složeni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benzoici mixtura composita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Mixtura Witfield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1979**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benzoici pulveres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Prašak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Whitfield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benzoici pulvis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Benzojeva kiselina, prašak za kožu, složen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benzoici suspensio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Benzojeva kiselina, suspenzija za kožu, složena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benzoici unguentum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Benzojeva kiselina, hidrofobna mast, složena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benzoici unguentum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Whitfieldova mast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borici 3% et acidi salicylici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Borna kiselina 3% i salicilna kiselina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2%,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uši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borici et natrii tetraboras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borne kiseline i natrijum-tetraborata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borici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oči borne kiseline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borici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borne kiseline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Acidi borici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Borna kiselina,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kapi za uši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borici solutio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borne kiseline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Helv. VI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***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borici unguentum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s bornom kiselinom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****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lactici vagitoria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Mlečna kiselina, vagitorije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salicylici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 iodi 1% unguentum aquosum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Salicilna kiselina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jod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lipofilni krem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salicylici solutio collodii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Salicilna kiselina, kolodijumski rastvor za kožu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Acidi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salicylici solutio composita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Salicilna kiselina, rastvor za kožu, složeni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salicylici solutio ethanolica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Salicilna kiselina, etanolni rastvor za kožu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salicylici solutio ethanolica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Salicilna kiselina,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etanolni rastvor za kožu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salicylici solutio ethanolica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Salicilna kiselina, etanolni rastvor za kožu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 salicylici solutio oleosa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Salicilna kiselina, uljani rastvor za kožu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Acidi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salicylici suspensio oleosa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Uljana suspenzija salicilne kiseline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Acriflavini chloridi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suspensio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Akriflavinijum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hlorid, suspenzija za kožu, složena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Adapalene mucilago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Adapalen, hidrofilni gel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Aethanolum dentifricium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Voda za ispiranje usne duplje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Aethanolum dilutum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Diluirani etanol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Aethylis aminobenzoatis conspergens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Prašak za posipanje sa etilaminobenzoatom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Aethylis aminobenzoatis mixtura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Mikstura etilaminobenzoata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Alcoholes adipis lanae unguentum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lanolinskih alkohola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Alcoholes adipis lanae unguentum aquosum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Lipofilni krem lanolinskih alkohola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Althaeae sirupus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Sirup belog sleza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Althaeae species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Slezov čaj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Aluminii subacetatis mucilago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Aluminijum-subacetat, hidrofilni gel, složeni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Aluminii subacetatis solutio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aluminijum subacetata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Ammonii sulfogyrodalatis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mixtura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Mikstura amonijum-sulfogirodalata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Ammonii sulfogyrodalatis pasta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Pasta amonijum-sulfogirodalata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Amonii chloridi infundibile isotonicum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0,83% (1/6 M)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Izotonični rastvor za infuziju amonijum-hlorida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0,83% (1/6 M)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Argenti albumino-acetyltannatis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Srebro-albuminacetiltanat,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Argenti albumino-acetyltannatis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Srebro-albuminacetiltanat,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Argenti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albumino-acetyltannatis rhinoguttae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Srebro-albuminacetiltanat, kapi za nos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Argenti albumino-acetyltannatis rhinoguttae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Srebro-albuminacetiltanat, kapi za nos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Argenti albumino-acetyltannatis rhinoguttae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Srebro-albuminacetiltanat, kapi za nos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Argenti nitratis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srebro-nitrata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Argenti nitratis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0,67%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Srebro-nitrat,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0,67%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Argenti nitratis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Srebro-nitrat,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Argenti nitratis unguentum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Srebro-nitrat, hidrofobna mast, složena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Atropini sulfatis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oči atropin sulfata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Atropini sulfatis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Kapi za oči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atropin sulfata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Atropini sulfatis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atropin sulfata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Atropini sulfatis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atropin sulfata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DAC*****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Atropini sulfatis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atropin sulfata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Bacitracini et neomycini sulfatis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Bacitracin i neomicin-sulfat, mast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Balsami peruviani unguentum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Peruanski balzam, hidrofobna mast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Balsami peruviani unguentum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Peruanski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balzam, hidrofobna mast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Beck pasta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Bekova pasta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Benzocaini suspensio ad usum internum et buccale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Benzokain, oralna i suspenzija za usnu sluznicu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Benzoylis peroxydi mucilago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Benzoil-peroksid,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hidrofilni gel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Benzylis benzoatis linimentum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Mazilo benzilbenzoata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Bifonazoli solutio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Bifonazol, rastvor za kožu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Bifonazoli solutio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Bifonazol, rastvor za kožu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Bisacodyli suppositoria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Bisakodil, supozitorije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Bisacodyli suppositoria pro infantibus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Bisakodil, supozitorije za decu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Bismuti subgallas pulvis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Prašak bizmut subgalata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Boracis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Boraks, kapi za uši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Boracis vagitoria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Boraks, vagitorije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Bresgen solutio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Bresgenov rastvor za ispiranje usta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Calcii chloridi concentrata ad infundibile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Kalcijum hlorid koncentrat za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infuzije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70а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Calcii chloridi injectio 30 mg/mL et 100 mg/mL (3% et 10%)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Kalcijum-hlorid, injekcije 30 mg/mL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mg/mL (3% i 10%)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2008; dopuna 2014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Camphorae solutio aethanolica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Etanolni rastvor kamfora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Carbacholi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0,75%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Karbahol,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0,75%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Carbacholi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Karbahol,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Carbacholi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1,5%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Karbahol,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1,5%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Carbacholi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Karbahol,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Carbomeri mucilago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Hidrofilni gel karbomera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Carbomeri mucilago cum isopropanolo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Hidrofilni gel karbomera sa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izopropil alkoholom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Carmellosi natrici mucilago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Hidrofilni gel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karmeloze-natrijum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Castellani solutio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Kastelanijev rastvor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Castellani solutio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Kastelani rastvor za kožu, obojeni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Castellani solutio decolorata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Bezbojni Kastelanijev rastvor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Castellani solutio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decolorata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Kastelani rastvor za kožu, bezbojni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Ceratum labiale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usne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Chloramphenicoli oculoguttae oleosae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Hloramfenikol, kapi za oči, uljane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Chlortetracyclini chloridi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Mast za oči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hlortetraciklin-hlorida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Citri sirupus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Sirup limuna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Clindamycini mucilago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Klindamicin, hidrofilni gel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Clindamycini phosphatis et nystatini vagitoria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Klindamicin-fosfat i nistatin, vagitorije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Clindamycini phosphatis vagitoria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Klindamicin-fosfat, vagitorije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Clindamycini solutio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Klindamicin, rastvor za kožu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Clotrimazoli solutio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Klotrimazol, rastvor za kožu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Codeini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 et paracetamoli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 suppositoria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Kodein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 i paracetamol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 supozitorije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Codeipheni pulveres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Kodeifen praškovi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Collodium keratolyticum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Kolodijum protiv žuljeva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Cook infundibile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Kukov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rastvor za infuziju 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Cook infundibile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Kukov rastvor za infuziju 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Cortisolonis acetatis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oči kortizolonacetata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Cortisolonis acetatis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oči hidrokotizonacetata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Dexamethasoni natrii phosphatis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0,05%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 neomycini sulfatis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oculentum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Deksametazonfosfat-natrijum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0,05%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neomicin-sulfat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0,5%,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Dexamethasoni natrii phosphatis oculentum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0,05%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Deksametazonfosfat-natrijum, mast za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0,05%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Dexamethasoni natrii phosphatis oculentum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Deksametazonfosfat-natrijum, mast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Dexamethasoni natrii phosphatis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Deksametazonfosfat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-natrijum,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Dexamethasonis natrii phosphatis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oči deksametazon-natrijum-fosfata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Dexamethasonis natrii phosphatis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9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deksametazon-natrijum-fosfata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Dexpanthenoli mucilago ad usum ocularium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Dekspantenol, gel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Dexpanthenoli mucilago ad usum ocularium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Dekspantenol, gel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Dexpanthenoli oculentum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Dekspantenol, mast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Dexpanthenoli oculoguttae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Deksapantenol, kapi za oči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Dextrani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infundibile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za infuziju dekstrana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Dextrani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infundibile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za infuziju dekstrana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1979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Diazepami solutio ad usum rectalium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mg/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Diazepam, rastvor za rektalnu primenu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mg/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Diazepami suppositoria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Diazepam, supozitorije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Diazepami suppositoria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Diazepam, supozitorije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Dithranoli oleogelum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Ditranol, lipofilni gel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Dithranoli oleogelum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Ditranol, lipofilni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gel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Dithranoli pasta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Ditranol, pasta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Dithranoli pasta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Ditranol, pasta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5%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 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Dithranoli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0,1%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Ditranol, hidrofobna mast 0,1%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Dithranoli unguentum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Ditranol, hidrofobna mast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Econazoli nitratis vagitoria 150 mg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Ekonazol-nitrat, vagitorije 150 mg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Emulsio ad usum dermicum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Emulzija za kožu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Eosini solutio aquosa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Eozin, vodeni rastvor za kožu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Eosini solutio aquosa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Eozin, vodeni rastvor za kožu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Eosini solutio ethanolica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Eozin, etanolni rastvor za kožu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Eosini solutio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ethanolica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Eozin, etanolni rastvor za kožu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Ephedrini chloridi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efedrin-hlorida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126а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Ephedrini hydrochloridi injectio 1 mg/mL, 3 mg/mL, 5 mg/mL et 10 mg/mL (0</w:t>
            </w:r>
            <w:proofErr w:type="gramStart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proofErr w:type="gramEnd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%, 0,3%, 0,5% i 1%)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Efedrin-hidrohlorid,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injekcija 1 mg/mL, 3 mg/mL, 5 mg/mL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mg/mL (0</w:t>
            </w:r>
            <w:proofErr w:type="gramStart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proofErr w:type="gramEnd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%, 0,3%, 0,5% i 1%)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2008; dopuna 2014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Ephedrini hydrochloridi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mucilago nasale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Efedrin-hidrohlorid, hidrofilni gel za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nos, složeni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Ephedrini hydrochloridi rhinoguttae 0,25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Efedrin-hidrohlorid, kapi za nos 0,25%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Ephedrini hydrochloridi rhinoguttae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Efedrin-hidrohlorid, kapi za nos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Ephedrini hydrochloridi rhinoguttae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Efedrin-hidrohlorid, kapi za nos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Ephedrini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hydrochloridi rhinoguttae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Efedrin-hidrohlorid, kapi za nos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Erythromycini oculentum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Eritromicin, mast za 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Erythromycini oculentum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Eritromicin, mast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Erythromycini oculoguttae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Eritromicin, kapi za 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Erythromycini 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Eritromicin, kapi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Erythromycini solutio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Eritromicin, rastvor za kožu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Erythromycini solutio 3%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Eritromicin, rastvor za kožu 3%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Erythromycini solutio 4%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Eritromicin, rastvor za kožu 4%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Ethacridini lactatis solutio sterilisata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Etakridin-laktat, rastvor, sterilan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Ethacridini lactatis solutio 0,1%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Etakridin-laktat, rastvor za kožu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Ethacridini lactatis solutio sterilisata 1‰ (0</w:t>
            </w:r>
            <w:proofErr w:type="gramStart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proofErr w:type="gramEnd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Etakridinlaktat sterilan rastvor 1‰ (0</w:t>
            </w:r>
            <w:proofErr w:type="gramStart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proofErr w:type="gramEnd"/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141а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Ethanoli anhydrici injectio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Etanol, anhidrovani, injekcije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2008; dopuna 2014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Euro Collins solutio sterilisata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Euro Kolinsov rastvor,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sterilan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Fluoresceini natrici injectio 100 mg/mL et 200 mg/mL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Fluorescein-natrijum, injekcije 100 mg/mL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mg/mL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2008; dopuna 2014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142б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Fluoresceini natrici oculares chartae 0,3 mg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Fluorescein-natrijum oftalmičke trake 0,3 mg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dopuna 2014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Fluorescein-natrii oculoguttae FM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fluorescein-natrijuma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Fluoresceini-natrii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fluorescein-natrijuma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Fluoresceini natrii 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Fluorescein-natrijum, kapi za oči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Fructosi infundibile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Izotona otopina za infuziju fruktoze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Gelum contra gingivitidem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Gel protiv upale desni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Gelum electroconducens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Elektroprovodljivi gel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Gentamycini oculentum 0,1%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Gentamicin,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mast za oči 0,1%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Gentamycini oculentum 0,3%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Gentamicin, mast za oči 0,3%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Gentamycini sulfatis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gentamicin-sulfata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Glucosi infundibile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Hipertonični rastvor za infuziju glukoze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Glucosi infundibile 20%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Hipertonični rastvor za infuziju glukoze 20%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Glucosi infundibile 25%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Hipertonični rastvor za infuziju glukoze 25%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Glucosi infundibile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Izotonični rastvor za infuziju glukoze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Glucosi infundibile 50%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Hipertonični rastvor za infuziju glukoze 50%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Glucosi oculentum 40%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Glukoza, mast za oči 40%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Glucosi pulvis peroralis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Glukoza, oralni prašak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Glyceroli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Glicerol, kapi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MF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Glyceroli suppositoria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Supozitorije glicerola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Glyceroli suppositoria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Glicerol, supozitorije 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Glyceroli suppositoria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Glicerol, supozitorije 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Glyceroli suppositoria pro infantibus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Supozitorije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glicerola za decu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Glyceroli unguentum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glicerola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Granulatum carbonis saccharatum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Granulat medicinskog uglja sa saharozom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Hartmani solutio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Složeni rastvor za infuziju natrijum-laktata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Histidini-triptofani-ketoglutaratis solutio sterilisata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Histidin-triptofan-ketoglutarat (htk) rasvor, sterilan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Homatropini hydrobromidi 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Homatropin-hidrobromid, kapi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Homatropini hydrobromidi oculoguttae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Homatropin-hidrobromid, kapi za oči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Hydrocortisoni 1% et neomycini sulfatis 0,5%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Hidrokortizon 1% i neomicin-sulfat 0,5%, kapi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Hydrocortisoni acetatis 1,5% et oxytetracyclini hydrochloridi 0,5%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Hidrokortizonacetat 1,5% i oksitetraciklin-hidrohlorid 0,5%, mast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Hydrocortisoni acetatis oculentum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Hidrokortizon-acetat, mast za 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Hydrocortisoni acetatis oculentum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Hidrokortizon-acetat, mast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Hydrocortisoni acetatis oculentum 2,5%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Hidrokortizon-acetat, mast za oči 2,5%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Hydrocortisoni acetatis 1,5% et neomycini sulfatis 0,5%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Hidrokortizonacetat 1,5% i neomicin-sulfat 0,5%, kapi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Hydrocort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isoni acetatis et bacitracini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Hidrokortizonacetat i bacitracin, mast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Hydrocortisoni acetatis 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Hidrokortizonacetat 1%, kapi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Hydrogenii peroxydi solutio diluta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Diluirani hidrogen-peroksid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Ph.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Hydroxyethylcellulosi mucilago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Hidrofilni gel hidroksietilceluloze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Hyoscini hydrobromidi oculoguttae 0,25%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Hioscin-hidrobromid, kapi za oči 0, 25%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Hyperici olei vagitoria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Kantarionovo ulje, vagitorije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Hypromellosi oculoguttae 0,3%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Hipromeloza, kapi za oči 0,3%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Hypromellosi oculoguttae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Hipromeloza, kapi za 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Ichtammoli suspensio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Ihtamol, suspenzija za kožu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Ichtammoli suspensio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Ihtamol,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suspenzija za kožu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Ichthammoli suspensio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Ihtamol, suspenzija za kožu, složena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Ichthammoli mucilago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Ihtamol, hidrofilni gel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Ichthammoli solutio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Ihtamol, rastvor za kožu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Ichthammoli solutio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Ihtamol, rastvor za kožu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Ichthammoli unguentum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Ihtamol, hidrofobna mast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Ichthammoli unguentum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Ihtamol, hidrofobna mast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Ichthammoli vagitoria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Ihtamol, vagitorije 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Ichthammoli vagitoria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Ihtamol, vagitorije 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Iecoris olei unguentum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Riblje ulje, hidrofobna mast, složena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Indometacini oculoguttae oleosae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Indometacin, kapi za oči, uljane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Indometacini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oculoguttae oleosae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Indometacin, kapi za oči, uljane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Infundibile pro dialysi peritoneali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za peritonealnu dijalizu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Infundibile pro dialysi peritoneali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za peritonealnu dijalizu 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Infundibile pro infantibus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Složeni rastvor za infuziju za decu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Infundibile pro neonatis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za infuziju za novorođenčad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Iodi solutio aethanolica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Etanolni rastvor joda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Iodi solutio aquosa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Vodeni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joda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Iodi solutio glycerolata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Jod, glicerolni rastvor za ispiranje usta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Iodoformii solutio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Jodoform, rastvor za kožu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Kalii chloridi capsulae 500 mg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Kalijum-hlorid, tvrde kapsule 500 mg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Kalii chloridi pulvis 1g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Kalijum-hlorid prašak 1g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Kalii chloridi tabletae 1g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Kalijum-hlorid tablete 1g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Kalii chloridi concentratum ad infundbile 7,45 %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Koncentrat kalijum hlorida za otopine za infuziju 7,45 %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FM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Kalii iodidi 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Kalijum-jodid, kapi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Kalii iodidi oculoguttae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Kalijum-jodid, kapi za oči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Kalii iodidi solutio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Kalijum-jodid, rastvor za kožu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Kalii iodidi solutio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Kalijum-jodid, rastvor za kožu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Ketoconazoli 2% et acidi salicylici 10% solutio collodii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Ketokonazol 2% i salicilna kiselina 10%, kolodijumski rastvor za kožu ili nokte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Lidocaini chloridi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injectio 10 mg/ml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Injekcije lidokain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hlorida 10 mg/ml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Lidocaini cloridi injectio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Lidokain hlorid injekcije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Lidocaini hydrochloridi mucilago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Lidokain-hidrohlorid, hidrofilni gel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Lidocaini hydrochloridi mucilago buccale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Lidokain-hidrohlorid, hidrofilni gel za desni, složeni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Lindani unguentum aquosum 0,3%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Lindan, hidrofilni krem 0,3%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Macrogoli pulvis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Makrogol, složeni prašak (za oralni rastvor)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Macrogoli solutio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composita ad usum internum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Makrogol, oralni rastvor, složeni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Magnesii sulfatis injectio 200/1 ml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Magnezijum sulfat injekcije 200/1 ml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221а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Magnesii sulfatis injectio 500 mg/mL (50%)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Magnezijum-sulfat, injekcije 500 mg/mL (50%)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2008; dopuna 2014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Magnesii sulfatis pulvis peroralis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Magnezijum sulfat, oralni prašak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Mannitoli infundibile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Hipertonični rastvor za infuziju manitola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Mannitoli infundibile 20%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Hipertonični rastvor za infuziju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manitola 20%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Mannitoli infundibile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Izotonični rastvor za infuziju manitola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Mentholi mucilago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Mentol, hidrofilni gel, složeni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Mentholi solutio ethanolica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Mentol, etanolni rastvor za kožu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MF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Mentholi solutio ethanolica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Mentol, etanolni rastvor za kožu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Methenamini et methylthionini chloridi pulvis peroralis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Metenamin i metiltioninijum-hlorid, oralni prašak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Methenamini mixtura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Mikstura metenamina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FM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Methenamini mixtura aethanolica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Etanolna mikstura metenamina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Methenamini suspensio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Metenamin, suspenzija za kožu 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Methenamini suspensio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Metenamin, suspenzija za kožu 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Methylcellulosi gelum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Gel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metilceluloze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Methylrosanilinii chloridi solutio ethanolica 3%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Metilrozanilinijum-hlorid, etanolni rastvor za kožu 3%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Methylrosanilinii chloridi solutio aquosa buccale 0,1%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Metilrozanilinijum-hlorid, vodeni rastvor za usta i des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 0,1%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Methylrosanilinii chloridi solutio aquosa buccale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Metilrozanilinijum-hlorid, vodeni rastvor za usta i desni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237а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Methylthioninii chloridi injectio 10 mg/mL (1%)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Metiltioninijum-hlorid, injekcije 10 mg/mL (1%)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MF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2008; dopuna 2014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Methylthioninii chloridi solutio 0,2%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Metiltioninijum-hlorid, rastvor za kožu 0,2%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Methylthioninii chloridi solutio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Metiltioninijum-hlorid, rastvor za kožu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Methylthioninii chloridi solutio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Metiltioninijum-hlorid, rastvor za kožu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Metronidazoli mucilago 0,75%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Metronidazol, hidrofilni gel 0,75%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Metronidazoli 0,5% et bifonazoli 0,5% mucilago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 0,5% i bifonazol 0,5% hidrofilni gel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Metronidazoli 1% et urei 1% unguentum emulsificans aquosum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 1% i urea 1%, hidrofilni krem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Metronidazoli mucilago buccale 25%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Metronidazol, hidrofilni gel za parodontalnu primenu 25%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Metronidazoli mucilago vaginalis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Metronidazol, vaginalni gel 0,75%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Metronidazoli unguentum emulsificans aquosum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Metronidazol, hidrofilni krem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Metronidazoli vagitoria 1000 mg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Metronidazol, vagitorije 1000 mg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Metronidazoli vagitoria 500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Metronidazol, vagitorije 500 mg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Miconazoli nitratis vagitoria 200 mg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Mikonazol-nitrat, vagitorije 200 mg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Minoxidili solutio ad usum dermicum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Minoksidil, rastvor za kožu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Minoxidili mucilago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Minoksidil,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hidrofilni gel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Minoxidili mucilago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Minoksidil, hidrofilni gel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Mixtura alba aethanolica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Bela mikstura sa etanolom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Mixtura antacida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Antacidna mikstura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Mixtura antimycotica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Mikstura protiv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gljivičnih oboljenja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Morphini chloridi injectio 20 mg/ml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Injekcije morfin hlorida 20 mg/ml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Mucilago adstringens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Adstrigentni hidrofilni gel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Mucilago electroconducens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Hidrofilni gel za dijagnostiku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Naphasolini nitratis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nafazolin nitrata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DAC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Naphazolini hydrochloridi rhinoguttae 0,05%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Nafazolin-hidrohlorid, kapi za nos 0,05%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Naphazolini hydrochloridi rhinoguttae 0,1%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Nafazolin-hidrohlorid, kapi za nos 0,1%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chloridi oculentum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Natrijum-hlorid, mast za oči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boratis vagitoria 20%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Vagitorije natrijum-tetraborata 20%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chloridi concentratum ad infundbile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Koncentrat natrijum hlorida 10% za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otopine za infuziju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chloridi infundibile 0,45%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Hipotonični rastvor za infuziju natrijum-hlorida 0,45%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chloridi infundibile 0,9%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Izotonični rastvor za infuziju natrijum-hlorida 0,9%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Natrii chloridi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infundibile 3%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Hipertonični rastvor za infuziju natrijum-hlorida 3%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chloridi infundibile cum glucoso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Otopina za infuziju natrijum-hlorida 0,9% i glukoze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chloridi rhinoguttae isotonicae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Natrijum hlorid, izotoni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čne kapi za nos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cromoglicatis oculoguttae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Natrijum-kromoglikat, kapi za oči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cromoglicatis oculoguttae 4%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Natrijum-kromoglikat, kapi za oči 4%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hydrogencarbonatis infundibile 1,4%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Natrium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hidrogenkarbonat infuzija 1,4%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Natrii hydrogencarbonatis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infundibile 4,2%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Otopina za infuziju natrij-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hidrogenkarbonata 4,2%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hydrogencarbonatis infundibile 8,4%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Otopina za infuziju natrij-hidrogenkarbonata 8,4%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Natrii tetraboratis solutio glycerolata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Glicerolni rastvor natrijum-tetraborata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Neomycini sulfatis oculoguttae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Neomicin-sulfat, kapi za 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Nystatini et oxytetracyclini hydrochloridi vagitoria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Nistatin 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oksitetraciklin-hidrohlorid, vagitorije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Nystatini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Nistatin, mast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Nystatini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Nistatin, kapi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Nystatini suspensio ad usum dermicum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Nistatin, suspenzija za kožu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Nystatini vagitoria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Nistatin, vagitorije 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Nystatini vagitoria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Nistatin, vagitorije 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Oxytetracyclini chloridi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oči oksitetraciklin-hlorida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Oxytetracyclini hydrochloridi oculoguttae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Oksitetraciklin-hidrohlorid, kapi za 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Paracetamoli et coffeini pulvis peroralis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Paracetemol i kofein, oralni prašak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Paracetamoli sirupus pro infantibus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120mg/5ml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Paracetamol, sirup za decu 120mg/5ml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Paracetamoli suppositoria pro infantibus 120 mg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Paracetemol, supozitorije za decu 120 mg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Paracetamoli suppositoria pro infantibus 250 mg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Paracetemol, supozitorije za decu 250 mg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Paracetamoli suppositoria pro infantibus 60 mg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Paracetemol, supozitorije za decu 60 mg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Phenazoni unguentum emulsificans aquosum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Fenazon, hidrofilni krem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Phenylephrini hydrochloridi oculoguttae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Fenilerfin-hidrohlorid, kapi za oči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Phenylephrini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hydrochloridi oculoguttae 2,5%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Fenilerfin-hidrohlorid, kapi za oči 2,5%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Phenylephrini hydrochloridi oculoguttae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Fenilerfin-hidrohlorid, kapi za oči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Pilocarpini chloridi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oči pilokarpin-hlorida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Pilocarpini chloridi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pilokarpin-hidrohlorida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Pilocarpini chloridi oculoguttae FM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pilokarpin-hlorida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Pilocarpini hydrochloridi oculentum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Pilokarpin-hidrohlorid, mast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MF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Pilocarpini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hydrochloridi oculentum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Pilokarpin-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hidrohlorid, mast za oči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Pilocarpini hydrochloridi oculentum 4%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Pilokarpin-hidrohlorid, mast za oči 4%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Pilocarpini hydrochloridi oculoguttae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Pilokarpin-hidrohlorid, kapi za 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Pilocarpini hydrochloridi 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Pilokarpin-hidrohlorid, kapi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Pilocarpini hydrochloridi oculoguttae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Pilokarpin-hidrohlorid, kapi za oči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Pilocarpini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hydrochloridi oculoguttae 4%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Pilokarpin-hidrohlorid, kapi za oči 4%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Plantago sirupus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Sirup od bokvice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Podophyllini solutio 15%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Podofilin, rastvor za kožu 15%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Podophyllini solutio 20%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Podofilin, rastvor za kožu 20%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Podophyllini unguentum 25%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Podofilin, hidrofobna mast 25%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Podophyllotoxini solutio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Podofilotoksin, rastvor za kožu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Povidoni iodinati oculoguttae 1,25%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Povidon jod, kapi za oči 1,25%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Povidoni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iodinati oculoguttae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Povidon jod, kapi za oči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Povidoni iodinati unguentum hydrophilicum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Povidon jod, hidrofilna mast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Povidoni iodinati vagitoria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Povidon jod, vagitorije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Prednisoloni acetatis 0,22% et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sulfacetamidi natrii 10%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Prednizolonacetat 0,22% i sulfacetamid-natrijum 10%, mast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Prednisoloni acetatis 0,22% et sulfacetamidi natrii 10%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Prednizolonacetat 0,22% i sulfacetamid-natrijum 10%, kapi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Prednisoloni acetatis oculoguttae 0,125%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Prednizolonacetat, kapi za oči 0,125%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Prednisoloni acetatis oculoguttae 0,3%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Prednizolonacetat, kapi za oči 0,3%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Prednisoloni acetatis oculoguttae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Prednizolonacetat, kapi za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Prednisoloni acetatis 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Prednizolonacetat, kapi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Primulae sirupus compositus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Složeni sirup jagorčevine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Primulae sirupus compositus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Sirup od jagorčevine, složeni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Procaini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chloridi injectio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Injekcije prokain hlorida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Procaini chloridi injectio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Injekcije prokain hlorida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Procaini chloridi injectio 2%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Injekcije prokain hlorida 2%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Procaini hydrochloridi solutio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Prokain-hidrohlorid, rastvor za kožu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Procaini hydrochloridi solutio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Prokain-hidrohlorid, rastvor za kožu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Propyphenazoni pulvis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Propifenazon, oralni prašak, složeni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Pulveris antiurolythii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Prašak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protiv oksalatnih kamenaca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Pulvis adspersorius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Prašak za posipanje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Pulvis adspersorius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Prašak za posipanje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Pulvis antihydroticus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Prašak protiv znojenja nogu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Pulvis exsiccans ad usum dermicum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Prašak za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zasušivanje kože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Pulvis salium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Složeni prašak soli (za oralni rastvor)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Retinolis acetatis solutio oleosa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Uljani rastvor retinolacetata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Ricini olei emulsio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Emulzija ricinusovog ulja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Ricini olei emulsio ad usum internum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Peroralna emulzija ricinusovog ulja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Ringeri infundibile FM (Natrii chloridi infundibile compositum)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Složeni rastvor za infuziju natrijum-hlorida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Ringeri infundibile lactatum (Natrii lactatis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infundibile compositum)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Složeni rastvor za infuziju natrijum-laktata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Rose Bengal natrii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Roze Bengal-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natrijum, kapi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Savloni solutio sterilisata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Savlonov rastvor, sterilan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Silicae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hydrophobicae colloidalis anhydricae oleogelum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Lipofilni gel silicijum-dioksida, hidrofobnog, koloidnog, bezvodnog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Sirupus simplex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Obični sirup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ad usum nasalium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za ispiranje nosa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Solutio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anticoagulans (ACD solutio)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protiv zgrušavanja krvi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antimycotica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Antimikotični rastvor za kožu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antiseborrhoica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Antiseboroični rastvor za kožu glave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345а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cardioplegica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Rastvor za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kardioplegiju 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2008; dopuna 2014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345б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cardioplegica III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Rastvor za kardioplegiju III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2008; dopuna 2014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collodii keratolyticum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Keratolitični kolodijumski rastvor za kožu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pro hemodialysi concentrata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Koncentrovani rastvor za hemodijalizu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pro hemodialysi concentrata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Koncentrovani rastvor za hemodijalizu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pro hemodialysi diluta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Razređeni rastvor za hemodijalizu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Solutio pro hemodialysi diluta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Razređeni rastvor za hemodijalizu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Solutio urologica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Urološki oralni rastvor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Sorbitoli sirupus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Sorbitol, sirup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брисан ("Сл. гласник РС", бр. 41/16)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15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brisan ("Sl. glasnik RS", br. 41/16)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Species diaphoreticae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Čaj za znojenje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Species diureticae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Čaj za mokrenje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Species laxantes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Čaj za čišćenje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Species pectorales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Čaj za prsa-Prsni čaj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Species sedativae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Čaj za umirenje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Species urologicae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Urološki čaj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Sulfacetamid-natrii oculentum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oči sulfacetamid-natrijuma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Sulfacetamid-natrii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sulfacetamid-natrijuma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Sulfacetamid-natrii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Kapi za oči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sulfacetamid-natrijuma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Sulfacetamidi natrii oculentum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Sulfacetamid-natrijum, mast za oči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Sulfacetamidi natrii oculentum 15%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Sulfacetamid-natrijum, mast za oči 15%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Sulfacetamidi natrii oculentum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Sulfacetamid-natrijum, mast za oči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Sulfuris praecipitati mixtura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Mikstura taloženog sumpora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Sulfuris suspensio compositum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Sumpor, suspenzija za kožu, složena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Sulfuris suspensio compositum cum resorcinolo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Sumpor,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suspenzija za kožu, složena sa rezorcinolom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Sulfuris unguentum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sumpora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Sulfuris unguentum aquosum 20%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Sumpor, lipofilni krem 20%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Sulfuris unguentum aquosum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Sumpor, lipofilni krem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Sulfuris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20%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Sumpor, hidrofobna mast 20%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Sulfuris unguentum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Sumpor, hidrofobna mast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Suppositoria antihaemorrhoidalia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Supozitorije protiv hemoroida 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Suppositoria antihaemorrhoidalia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Supozitorije protiv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hemoroida 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Suppositoria antihaemorrhoidalia III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Supozitorije protiv hemoroida III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Suspensio album 15%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Bela suspenzija 15%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Suspensio album 20%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Bela suspenzija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Suspensio album 7,5%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Bela suspenzija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Suspensio album cum ethanolo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Bela suspenzija za kožu sa etanolom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Suspensio antacida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Antacidna oralna suspenzija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Tetracaini hydrochloridi oculoguttae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Tetrakain-hidrohlorid, kapi za 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Tetracaini hydrochloridi 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Tetrakain-hidrohlorid, kapi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Thymi sirupus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Sirup od timijana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Thymi sirupus compositus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Sirup timijana s natrijum-bromidom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Timololi maleatis 0,5% et pilocarpini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hydrochloridi 2%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Timolol-maleat 0,5% i pilokarpin-hidrohlorid 2%, kapi za oči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Tropicamidi oculoguttae 0,5%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Tropikamid, kapi za oči 0,5%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Tropicamidi oculoguttae 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Tropikamid, kapi za oči 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Unguentum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analgoantirheumaticum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Analgoantireumatska hidrofobna mast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antihaemorrhoidale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protiv hemoroida 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antihaemorrhoidale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protiv hemoroida 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Unguentum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antineuralgicum et antireumaticum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Tigrova mast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contra combustiones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Hidrofobna mast protiv opekotina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contra eczema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Hidrofobna mast protiv ekcema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emolliens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hlađenje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emolliens aquosum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Emolijentni lipofilni krem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emulsificans anionicum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Anjonska emulgujuća mast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emulsificans anionicum aquosum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Anjonski hidrofilni krem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emulsificans nonionicum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Nejonska emulgujuća mast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MF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emulsificans nonionicum aquosum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Nejonski hidrofilni krem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haemorrhoidale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protiv hemoroida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pro infantibus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za decu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pro infantibus aquosum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Lipofilni krem za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decu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stearicum aquosum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Stearinski hidrofilni krem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Unguentum vaselini hydrophilicum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Mast hidrofilnog vazelina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Urei unguentum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aquosum 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Urea, lipofilni krem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Urei unguentum aquosum 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Urea, 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lipofilni krem 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Urei unguentum aquosum III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Urea, lipofilni krem III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Urei unguentum emulsificans aquosum 10%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Urea, hidrofilni krem 10%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Urei unguentum emulsificans aquosum 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Urea, hidrofilni krem 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Xylometazolini hydrochloridi rhinoguttae 0,1%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Ksilometazolin-hidrohlorid, kapi za nos 0,1%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Zinci oxydi cum talco mixtura (Mixtura alba)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Bela mikstura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Zinci oxydi pasta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Cinkova pasta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Zinci pasta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Cinkova pasta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</w:t>
            </w: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2008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Zinci pasta salicylata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Lassarova pasta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Ph. Jug. IV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Zinci sulfatis oculoguttae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 za oči cink-sulfata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FM 1979</w:t>
            </w:r>
          </w:p>
        </w:tc>
      </w:tr>
      <w:tr w:rsidR="008C57F4" w:rsidRPr="00AD15D2">
        <w:trPr>
          <w:trHeight w:val="120"/>
          <w:tblCellSpacing w:w="0" w:type="dxa"/>
        </w:trPr>
        <w:tc>
          <w:tcPr>
            <w:tcW w:w="6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418.</w:t>
            </w:r>
          </w:p>
        </w:tc>
        <w:tc>
          <w:tcPr>
            <w:tcW w:w="6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Zinci sulfatis oculoguttae 0,25%</w:t>
            </w:r>
          </w:p>
        </w:tc>
        <w:tc>
          <w:tcPr>
            <w:tcW w:w="5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Cink-sulfat, kapi za oči 0,25%</w:t>
            </w:r>
          </w:p>
        </w:tc>
        <w:tc>
          <w:tcPr>
            <w:tcW w:w="16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57F4" w:rsidRPr="00AD15D2" w:rsidRDefault="00AD15D2" w:rsidP="00AD1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 2008</w:t>
            </w:r>
          </w:p>
        </w:tc>
      </w:tr>
    </w:tbl>
    <w:p w:rsidR="00AD15D2" w:rsidRDefault="00AD15D2" w:rsidP="00AD15D2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7F4" w:rsidRPr="00AD15D2" w:rsidRDefault="00AD15D2" w:rsidP="00AD15D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* Магистралне формуле, издање 2008.</w:t>
      </w:r>
      <w:proofErr w:type="gramEnd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</w:p>
    <w:p w:rsidR="008C57F4" w:rsidRPr="00AD15D2" w:rsidRDefault="00AD15D2" w:rsidP="00AD15D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Formulae magistrales </w:t>
      </w: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et</w:t>
      </w:r>
      <w:proofErr w:type="gramEnd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reagentia,</w:t>
      </w:r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издање 1979. </w:t>
      </w: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57F4" w:rsidRPr="00AD15D2" w:rsidRDefault="00AD15D2" w:rsidP="00AD15D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*** </w:t>
      </w:r>
      <w:r w:rsidRPr="00AD15D2">
        <w:rPr>
          <w:rFonts w:ascii="Times New Roman" w:hAnsi="Times New Roman" w:cs="Times New Roman"/>
          <w:color w:val="000000"/>
          <w:sz w:val="28"/>
          <w:szCs w:val="28"/>
        </w:rPr>
        <w:t>Pharmacopoea Helvetica editio VI,</w:t>
      </w:r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издање 1971.</w:t>
      </w:r>
      <w:proofErr w:type="gramEnd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15D2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57F4" w:rsidRPr="00AD15D2" w:rsidRDefault="00AD15D2" w:rsidP="00AD15D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**** </w:t>
      </w:r>
      <w:r w:rsidRPr="00AD15D2">
        <w:rPr>
          <w:rFonts w:ascii="Times New Roman" w:hAnsi="Times New Roman" w:cs="Times New Roman"/>
          <w:color w:val="000000"/>
          <w:sz w:val="28"/>
          <w:szCs w:val="28"/>
        </w:rPr>
        <w:t>Pharmacopoea Jugoslavica editio quarta</w:t>
      </w:r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57F4" w:rsidRPr="00AD15D2" w:rsidRDefault="00AD15D2" w:rsidP="00AD15D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***** </w:t>
      </w:r>
      <w:r w:rsidRPr="00AD15D2">
        <w:rPr>
          <w:rFonts w:ascii="Times New Roman" w:hAnsi="Times New Roman" w:cs="Times New Roman"/>
          <w:color w:val="000000"/>
          <w:sz w:val="28"/>
          <w:szCs w:val="28"/>
        </w:rPr>
        <w:t>Deutscher Arzneimittel-Codex</w:t>
      </w:r>
      <w:r w:rsidRPr="00AD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C57F4" w:rsidRPr="00AD15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F4"/>
    <w:rsid w:val="008C57F4"/>
    <w:rsid w:val="00A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5432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2019-02-05T10:31:00Z</dcterms:created>
  <dcterms:modified xsi:type="dcterms:W3CDTF">2019-02-05T10:31:00Z</dcterms:modified>
</cp:coreProperties>
</file>