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 основу члана 29.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2. Закона о лековима и медицинским средствима ("Службени гласник РС" бр. 84/04 и 85/05 - др. закон), </w:t>
      </w:r>
    </w:p>
    <w:p w:rsidR="00514D80" w:rsidRDefault="00637650" w:rsidP="0063765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63765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СМЕРНИЦЕ </w:t>
      </w:r>
      <w:r w:rsidRPr="00637650">
        <w:rPr>
          <w:rFonts w:ascii="Times New Roman" w:hAnsi="Times New Roman" w:cs="Times New Roman"/>
          <w:sz w:val="28"/>
          <w:szCs w:val="28"/>
        </w:rPr>
        <w:br/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ДОБРЕ ЛАБОРАТОРИЈСКЕ ПРАКСЕ</w:t>
      </w:r>
    </w:p>
    <w:p w:rsidR="00514D80" w:rsidRPr="00637650" w:rsidRDefault="00637650" w:rsidP="00637650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28/08)</w:t>
      </w:r>
    </w:p>
    <w:p w:rsidR="00514D80" w:rsidRPr="00637650" w:rsidRDefault="00637650" w:rsidP="00637650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18/03/</w:t>
      </w:r>
      <w:proofErr w:type="gramStart"/>
      <w:r w:rsidRPr="00637650">
        <w:rPr>
          <w:rFonts w:ascii="Times New Roman" w:hAnsi="Times New Roman" w:cs="Times New Roman"/>
          <w:b/>
          <w:color w:val="006633"/>
          <w:sz w:val="28"/>
          <w:szCs w:val="28"/>
        </w:rPr>
        <w:t>2008 ,</w:t>
      </w:r>
      <w:proofErr w:type="gramEnd"/>
      <w:r w:rsidRPr="00637650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18/03/2008</w:t>
      </w:r>
    </w:p>
    <w:p w:rsidR="00514D80" w:rsidRDefault="00637650" w:rsidP="00637650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>ДЕО I</w:t>
      </w:r>
    </w:p>
    <w:p w:rsidR="0063765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УВОД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Област примене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Принципи Добре лабораторијске праксе (ДЛП) морају се применити на сва претклиничка испитивања безбедности супстанци које улазе у састав лекова за употребу 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хуманој медицини, пестицида, козметичких производа, лекова за употребу у ветеринарској медицини, додатака храни, додатака храни за животиње и индустријских хемикалија.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Супстанце које се испитују најчешће су синтетске хемијске супстанце, али могу бити и пр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иродног или биолошког порекла, а у неким случајевима, и живи организми.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 испитивања ових супстанци је прикупљање података о њиховим карактеристикама и/или безбедности поштујући здравље људи и/или животну средину.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Претклиничко испитивање безбедности по з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дравље људи и животну средину обухваћено принципима Добре лабораторијске праксе односи се на рад у лабораторији, стакленику и у пољу.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Осим посебних изузетака предвиђених националним законодавством, принципи Добре лабораторијске праксе примењују се на сва п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ретклиничка испитивања безбедности по здравље људи и животну средину у циљу регистрације или издавања дозволе за стављање у промет лекова за употребу у хуманој и ветеринарској медицини, пестицида, додатака храни, додатака храни за животиње, козметичких и 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личних производа, као и за регистрацију индустријских хемикалија.</w:t>
      </w:r>
    </w:p>
    <w:p w:rsidR="00514D80" w:rsidRDefault="00637650" w:rsidP="00637650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2. Дефиниције </w:t>
      </w:r>
    </w:p>
    <w:p w:rsidR="0063765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2.1. Добра лабораторијска пракса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Добра лабораторијска пракса је систем квалитета који се односи на организационе поступке и услове у којима се претклиничка испитивања безбе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дности по здравље људи и животну средину планирају, обављају, надгледају, бележе, архивирају и о њима израђују извештаји.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2.2. Изрази који се односе на организацију лабораторије за испитивање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Лабораторија за испитивање обухвата запослене, просторије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радну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јединицу(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е) неопходне за обављање претклиничког испитивања безбедности по здравље људи и животну средину.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случају мултицентричних испитивања, односно оних испитивања која се обављају на више места, под лабораторијом за испитивање се сматра место 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коме ради руководилац испитивања и сва остала места испитивања која се, појединачно или заједно, могу сматрати лабораторијом за испитивање.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Место испитивања је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локација(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е) на којој се обавља једна или више фаза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Одговорна особа лаборатор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ије за испитивање је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особа(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е) која је овлашћена и одговорна за организовање и рад лабораторије за испитивање у складу са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Одговорна особа места испитивања (уколико је именована) је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особа(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е) одговорна да се фаза(е)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испитивања, која му је поверена, обави у складу са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5) Спонзор је правно или физичко лице које наручује, финансира и/или предлаже претклиничко испитивање безбедности по здравље људи и животну средину.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Руководилац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спитивања је особа одговорна за целокупну реализацију претклиничког испитивања безбедности по здравље људи и животну средину.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7) Главни истраживач је особа која је, у случају када се испитивања обављају на више од једног места, задужена да ради у име руков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одиоца испитивања и сноси одговорност за фазе испитивања које су му поверене. Одговорност руководиоца испитивања за целокупну реализацију испитивања не може бити пренета на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главног(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е) истраживача(е); под овим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 подразумева и одобравање протокола испитивањ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и његових амандмана, одобравање завршног извештаја и изјаве о усаглашености са свим применљивим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8) Систем обезбеђења квалитета је дефинисани систем, који обухвата и запослене, и који постоји независно од извођења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спитивања, а осмишљен је да одговорној особи лабораторије за испитивање обезбеди усаглашеност са овим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9) Стандардни оперативни поступци (СОП-ови) су документовани поступци у којима је описан начин на који испитивање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треба извести или друге радње које нису детаљно описане у протоколу испитивања или у смерницама за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10) Главни план представља компилацију података која служи као помоћ приликом процене обављених послова и праћења испитивања у лабораторији за ис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питивање.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2.3. Изрази који се односе на претклиничко испитивање безбедности по здравље људи и животну средину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Претклиничко испитивање безбедности по здравље људи и животну средину (у даљем тексту: испитивање) представља експеримент или серију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експеримената у току којих се супстанце испитују у лабораторијским условима или у условима животне средине, у циљу прикупљања података о њиховим карактеристикама и/или безбедности ради њиховог подношења надлежној институцији.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Краткотрајно испитивање је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испитивање које се врши у кратком временском периоду у току кога се користе широко применљиве, рутинске методе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Протокол испитивања је документ у коме је дефинисан циљ испитивања и експериментални поступци који ће се користити у његовој реали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зацији, као и евентуални амандмани.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Амандмани протокола испитивања су све намерне промене протокола испитивања извршене након датума почетка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Одступање од протокола испитивања су непредвиђена одступања од протокола испитивања након датума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почетка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Систем за испитивање је сваки биолошки, физички или хемијски систем, односно њихове комбинације, који се користе у испитивању.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Необрађени подаци су сви оригинални подаци и документација лабораторије за испитивање, или њихове овере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не копије, који су резултат оригиналних запажања и рада у току испитивања. Под необрађеним подацима се могу сматрати и, на пример, фотографије, микрофилм, копије делова микрофилма, медији за рачунарске системе, тонске забелешке, подаци који се чувају на ау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томатизованим уређајима или подаци који се чувају на било ком медију за који је потврђено да је безбедан за чување података у временски предвиђеном периоду назначеном у тачки 10.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8) Узорак је сваки материјал који је произишао из система за испитивање, а на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мењен је за даља испитивања, анализу или чување.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9) Датум почетка експеримента је датум када су добијени први подаци везани за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10) Датум завршетка експеримента је датум када су добијени последњи подаци везани за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11) Датум почетка ис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питивања је датум када руководилац испитивања потпише протокол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12) Датум завршетка испитивања је датум када руководилац испитивања потпише завршни извештај.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2.4. Изрази који се односе на супстанцу која се испитује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Супстанца која се испитуј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 је супстанца која је предмет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Референтна супстанца (контролна супстанца) је супстанца која треба да обезбеди основ за поређење са супстанцом која се испитује.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Серија је одређена количина супстанце која се испитује или референтне супстанц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 добијена у току одређеног производног циклуса тако, да се очекује да је униформних карактеристика.</w:t>
      </w:r>
    </w:p>
    <w:p w:rsidR="00514D80" w:rsidRDefault="00637650" w:rsidP="0063765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Носач је сваки агенс који се употребљава као средство за мешање, распршивање или растварање супстанце која се испитује или референтне супстанце у циљу њ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ихове лакше примене, односно употребе на или у систему за испитивање.</w:t>
      </w: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Default="00637650" w:rsidP="00637650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ДЕО II</w:t>
      </w:r>
    </w:p>
    <w:p w:rsidR="0063765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514D80" w:rsidRDefault="00637650" w:rsidP="00637650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>ПРИНЦИПИ ДОБРЕ ЛАБОРАТОРИЈСКЕ ПРАКСЕ</w:t>
      </w:r>
    </w:p>
    <w:p w:rsidR="0063765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Организација и запослени у лабораторији за испитивање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1.1. Одговорности руководства лабораторије за испитивање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Свака одговорна 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соба лабораторије за испитивање дужна је да обезбеди да се у лабораторији за испитивање којом управља, поштују принципи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Одговорна особа мора најмање да: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изјаву којом се утврђује одговорна особа у лабораторији за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испитивање у складу са принципима Добре лабораторијске праксе;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задовољавајући број запослених са одговарајућом квалификацијом, одговарајуће просторије, уређаје и материјал за правовремено и исправно извођење испитивања;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вођење евиде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нције о квалификацији, обукама, искуству и опису радног места стручног и техничког особља;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запослени јасно разумеју задужења која су им поверена и, ако је неопходно, да обезбеди адекватну обуку за обављање тих задужења;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утврђивање и примену технички исправних и одговарајућих Стандардних оперативних поступака и одобри све оригиналне и измењене Стандардне оперативне поступке;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ђ)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постојање Система обезбеђења квалитета, укључујући и запослене, као и да обезбеди да се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испуњење захтева квалитета изводи у складу са принципима Добре лабораторијске праксе;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пре почетка испитивања одговорна особа именује руководиоца испитивања који испуњава услове у погледу квалификације, обуке и искуства. Замена руководиоца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спитивања мора бити обављена у складу са утврђеним поступком и мора бити документована;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да, у случају испитивања које се обавља на више од једног места, уколико је потребно, буде именован главни истраживач са одговарајућом квалификацијом, обуко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м и искуством за вођење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фазе(а) испитивања која му се поверава. Замена главног истраживача мора бити обављена у складу са утврђеним поступком и мора бити документована;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руководилац испитивања документовано одобри протокол испитивања;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руководилац испитивања достави копију одобреног протокола испитивања запосленима задуженим за обезбеђење квалитета;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ј)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хронолошко вођење свих Стандардних оперативних поступака;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именовање особе одговорне за вођење архиве;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вођење главног плана;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љ)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све испоруке лабораторији за испитивање испуњавају захтеве примерене њиховој употреби у испитивању;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у случају испитивања које се обавља на више места, јасну линију комуникације између руководиоца испи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тивања, главног истраживача, Система обезбеђења квалитета и запослених који учествују у испитивању;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н)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одговарајући опис карактеристика испитиване супстанце и референтне супстанце;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њ)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установи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поступке који потврђују да компјутеризовани системи од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говарају њиховој предвиђеној намени и да су валидирани, да се користе и одржавају у сагласности са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У случају да се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фаза(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е) испитивања обавља на месту испитивања, одговорна особа места испитивања (уколико је именов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ана) одговорна је за све напред наведено, изузев захтева предвиђених тачком 1.1.2.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г), и), ј) и о).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1.2. Одговорности руководиоца испитивања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Руководилац испитивања је особа која руководи испитивањем и која је одговорна за целокупну реализацију испитив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ања и завршни извештај.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Одговорности руководиоца испитивања треба да обухвате, али не и да се ограниче на, следеће функције: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одобри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испитивања и сваки његов амандман датумом и потписом;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запослени задужени за обезбеђење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квалитета правовремено добију копију протокола испитивања и свих његових амандмана, као и да у току релизације испитивања ефикасно комуницира са запосленима задуженим за обезбеђење квалитета, у зависности од потребе;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 протокола испити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вања, његових амандмана и Стандардних оперативних поступака запосленима који учествују у испитивању;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протокол испитивања и завршни извештај код испитивања које се обавља на више места, идентификује и дефинише улогу сваког главног(их) истражи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вача и сваке лабораторије за испитивање и места испитивања који су учествовали у испитивању;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д) обезбеди рад у складу са поступцима наведеним у протоколу испитивања, процени и документује утицај сваког евентуалног одступања од протокола испитивања на квали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тет и интегритет испитивања и, ако је неопходно, предузме одговарајуће корективне мере; потврди одступања од Стандардних оперативних поступака у току реализације испитивања;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ђ)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су сви добијени необрађени подаци потпуно документовани и забележен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валидацију свих компјутеризованих система који су коришћени у току испитивања;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потписом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датумом на завршном извештају потврди прихватање одговорности за ваљаност података и степен усаглашености испитивања са принципима Добре лабораториј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ске праксе;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архивирање протокола испитивања, завршног извештаја, необрађених података и осталог материјала, након завршетка испитивања.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1.3. Одговорности главног истраживача </w:t>
      </w:r>
    </w:p>
    <w:p w:rsidR="00514D80" w:rsidRDefault="00637650" w:rsidP="0063765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Главни истраживач мора да обезбеди извођење свих фаза испитивања,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које су му поверене, у сагласности са принципима Добре лабораторијске праксе.</w:t>
      </w:r>
      <w:proofErr w:type="gramEnd"/>
    </w:p>
    <w:p w:rsidR="0063765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1.4. Одговорности запослених који учествују у испитивању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Запослени, који учествују у испитивању, морају бити упознати са свим деловима принципа Добре лабораторијске праксе к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оји се односе на њихово учешће у испитивању.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Запослени, који учествују у испитивању, морају имати приступ протоколу испитивања и Стандардним оперативним поступцима од значаја за њихов рад.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Одговорност за рад у складу са упутствима датим у тим документим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сносе запослени који учествују у испитивању.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Свако одступање од тих упутстава мора бити документовано и достављено директно руководиоцу испитивања и/или, у зависности од случаја, главном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истраживачу(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има).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Запослени, који учествују у испитивању, одгово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рни су за правовремено и тачно записивање необрађених података у сагласности са принципима Добре лабораторијске праксе, као и за њихов квалитет.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Сви запослени, који учествују у испитивању, морају предузети све мере здравствене заштите како би смањили ри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зик по своје здравље и обезбедили интегритет испитивања.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Запослени су дужни да обавесте одговорну особу о свакој промени здравственог стања или медицинских услова за коју знају, како би правовремено били искључени из поступака који могу утицати на испитива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ње.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 Систем обезбеђења квалитета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2.1. Општи део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Лабораторија за испитивање мора располагати документованим Системом обезбеђења квалитета којим се гарантује извођење испитивања у складу са овим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Систем обез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беђења квалитета спроводи једна или више особа, добро упознатих са поступцима испитивања, које именује одговорна особа лабораторије за испитивање и којој су директно одговорне.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Ова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особа(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е) не сме учествовати у извођењу испитивања за чију је контролу за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дужена.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2.2. Одговорност запослених у Систему обезбеђења квалитета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Одговорност запослених у Систему обезбеђења квалитета укључује, али није ограничена само на, следеће функције: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поседовање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чување копија свих одобрених протокола испитивања и Стандард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них оперативних поступака који се користе 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лабораторији за испитивање и приступ последњој копији главног плана;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проверу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ли протокол испитивања садржи неопходне информације које се захтевају ради постизања усаглашености са овим принципима Добре лабор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аторијске праксе. Ова провера мора бити документована;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вршење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провера како би се утврдило да ли се сва испитивања обављају у сагласности са овим принципима Добре лабораторијске праксе.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Приликом провера такође треба утврдити да ли су протокол испитивања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 Стандардни оперативни поступци на располагању свим запосленим и да ли запослени раде у складу са њима.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 три врсте прегледа који су описани у Стандардним оперативним поступцима Система обезбеђења квалитета: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прегледи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прегледи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лабор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аторија,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прегледи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поступака.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Извештаји ових прегледа морају се чувати: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завршног извештаја како би се потврдило да су методе, поступци и запажања тачно и потпуно описани, као и да ли приказани резултати тачно и потпуно одражавају необрађене по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датке испитивања;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хитно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обавештавање, у писаној форми, о свим резултатима прегледа одговорне особе, руководиоца испитивања, главног истраживача(е) и, уколико је предвиђено, њима претпостављене одговорне особе;</w:t>
      </w:r>
    </w:p>
    <w:p w:rsidR="00514D8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припрему и потписивање изјаве, која се п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рилаже у завршном извештају, о врсти и датуму обављених прегледа, укључујући и фазу(е) прегледаног испитивања, као и датуме када су резултати прегледа достављени одговорној особи и руководиоцу испитивања, као и главном истраживачу, уколико је именован.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изјава служи такође и као потврда да завршни извештај одражава необрађене податке испитивања.</w:t>
      </w:r>
      <w:proofErr w:type="gramEnd"/>
    </w:p>
    <w:p w:rsid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5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3. Просторије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3.1. Општи део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Лабораторија за испитивање мора бити одговарајуће величине, конструкције и на таквој локацији, како би испунила захтеве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испитивања и да би смањила на најмању могућу меру сметње које могу утицати на ваљаност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Лабораторија за испитивање треба да буде пројектована тако да обезбеђује задовољавајући степен раздвојености различитих активности чиме је омогућено прави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лно извођење сваког испитивања.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3.2. Просторије у којима су смештени системи за испитивање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Лабораторије за испитивање морају имати довољан број просторија или простор који обезбеђује изолацију система за испитивање и изолацију појединачних испитивања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у којима се користе супстанце или организми за које се претпоставља или зна да представљају биолошку опасност (биохазарди).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Лабораторије за испитивање морају имати на располагању одговарајуће просторије или простор за дијагностиковање, третман и контрол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у болести, у циљу спречавања неприхватљивог степена пропадања система за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Лабораторије за испитивање морају имати на располагању просторије или простор за чување испорученог материјала и уређаја.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Те просторије или простор морају бити одвојене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 просторија или простора у коме су смештени системи за испитивање и морају бити одговарајуће обезбеђени од ширења заразе, контаминације и/или пропадања.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3.3. Просторије за руковање супстанцама које се испитују и референтним супстанцама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Како би се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спречила контаминација или замена, просторије или простор за пријем и чување супстанци које се испитују и референтних супстанци, морају бити одвојене од простора за мешање супстанци које се испитују са носачем.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Просторије или простор за чување супстанци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које се испитују морају бити одвојене од просторија или простора у коме су смештени системи за испитивање.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Они морају бити примерени за очување њиховог идентитета, концентрације, чистоће и стабилности, као и за обезбеђење адекватног чувања опасних материј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3.4. Архива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Просторије за архивирање треба да обезбеде адекватно чување и приступ протоколима испитивања, необрађеним подацима, завршним извештајима и узорцима супстанци које се испитују и узорцима.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Изглед архиве и услови у њој морају заштити оно што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се у њој налази од превременог уништења.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3.5. Уклањање отпада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Руковање отпадом и његово уклањање мора се вршити на начин који неће угрожавати интегритет испитивања.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То подразумева утврђивање одговарајућих услова за сакупљање, чување и уклањање отпада, ка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 и одговарајуће поступке за деконтаминацију и транспорт.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4. Уређаји, материјал и реагенси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Уређаји, укључујући и валидиране компјутеризоване системе, који се користе за добијање, чување и приступ подацима, као и за надзор фактора животне средине од зн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ачаја за испитивање, морају бити одговарајуће смештени, одговарајуће конструкције и задовољавајућег капацитета.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Уређаји који се користе у испитивању морају се редовно прегледати, чистити, одржавати и калибрисати у складу са Стандардним оперативним посту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пцима.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 овим поступцима морају се водити извештаји.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Калибрација мора бити следљива до националних или међународних еталона, увек када је то могуће.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Уређаји и материјал који се користе у испитивању не смеју негативно утицати на системе за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Хемикалије, реагенси и раствори морају бити означени подацима о идентитету (и концентрацији, уколико је могуће), року употребе и посебним условима чувања.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Подаци о извору, датуму припреме и стабилности морају бити доступни.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Рок употребе се може продужити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на основу документоване евалуације или анализе.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 Системи за испитивање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5.1. Физичко-хемијски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Уређаји који се користе за добијање података о физичко-хемијским карактеристикама супстанци које се испитују морају бити одговарајуће смештени, одговарају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ће конструкције и задовољавајућег капацитета.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Исправност физичко-хемијских система за испитивање мора бити обезбеђена.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5.2. Биолошки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Ради обезбеђења квалитета података морају се обезбедити и одржавати одговарајући услови за чување, смештај, негу 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руковање са биолошким системима за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Након пријема, животињски и биљни системи за испитивање, морају бити смештени у карантин, до завршетка провере њиховог здравственог стања.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случају да дође до неочекиваног угинућа или болести, таква серија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се не сме користити у испитивању а, у случају потребе, мора се уништити на хуман начин.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Од датума почетка експеримента испитивања, систем за испитивање мора бити без било које болести или стања које може утицати на циљ или извођење испитивања.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Систем за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спитивање који у току испитивања оболи или се оштети мора бити изолован и лечен, ако је то неопходно, ради очувања интегритета испитивања.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Свака дијагноза и лечење било које болести, пре или у току испитивања, мора бити забележено.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О пореклу, датуму при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јема и опису стања у коме је систем за испитивање приспео мора се водити извештај.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Биолошки системи за испитивање морају се аклиматизовати на услове испитивања у одговарајућем периоду пре првог давања/примене супстанце која се испитује или референтне су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пстанце.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Све информације неопходне за потпуну идентификацију система за испитивање морају бити назначене на њиховом кавезу или контејнеру.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Појединачни системи за испитивање, који морају бити измештани из кавеза или контејнера у току извођења испитивања,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морају бити обележени на одговарајући начин, увек када је то могуће.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У току употребе, кавези или контејнери у којима се налазе системи за испитивање, морају бити чишћени и хигијенски одржавани у одговарајућим интервалима.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Сви материјали са којима систе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м за испитивање долази у контакт, могу садржати контаминанте до степена који неће утицати на испитивање.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Простирку за животиње треба мењати у складу са важећом праксом газдинства.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Употребу средстава за сузбијање штеточина треба документовати.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7) Системи за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испитивање који се користе у теренским испитивањима морају бити смештени тако да прскање и претходна употреба пестицида не могу утицати на испитивање.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6. Супстанце које се испитују и референтне супстанце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6.1. Пријем, руковање, узорковање и чување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ора се водити евиденција о карактеристикама супстанце која се испитује и референтне супстанце, датуму пријема, року употребе, примљеној количини и количини употребљеној у току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Морају се одредити поступци за руковање, узорковање и чување како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би се обезбедио највиши могући степен хомогености и стабилности и како би се спречила контаминација и замена.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На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контејнеру(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има) за чување морају се назначити основни подаци о идентитету, року употребе и посебним условима чувања.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6.2. Карактеризација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Свака супстанца која се испитује или референтна супстанца мора бити правилно означена (нпр. шифром,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CAS brojem [Chemical Abstracts Service Registry Number],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именом, биолошким параметрима).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Идентитет, укључујући и серијски број, чистоћу, састав, кон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центрацију или друге карактеристике неопходне за правилно означавање сваке серије супстанце која се испитује или референтне супстанце морају бити познати за свако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У случају да супстанцу која се испитује доставља спонзор мора постојати механи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зам за проверу идентитета супстанце која се испитује, а који припрема спонзор у сарадњи са лабораторијом за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Стабилност супстанце која се испитује и референтне супстанце у условима чувања и испитивања, морају бити познати за свако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Уколико се супстанца која се испитује примењује или употребљава са носачем, мора бити одређена хомогеност, концентрација и стабилност супстанце која се испитује у том носачу.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 супстанце које се испитују у теренским испитивањима (нпр. резервоари за ме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шање) ово се може одредити посебним лабораторијским експериментима.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Узорак за аналитичко испитивање сваке серије супстанце која се испитује мора бити чуван, осим у случају краткотрајних испитивања.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7. Стандардни оперативни поступци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Лабораторија за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испитивање мора имати писане Стандардне оперативне поступке, које одобрава одговорна особа лабораторије за испитивање, а који су намењени обезбеђењу квалитета и интегритета података добијених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тој лабораторији за испитивање.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Ревизију Стандардних оперативн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их поступака мора одобрити одговорна особа лабораторије за испитивање.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Свако одељење лабораторије за испитивање или простор мора имати на располагању важеће Стандардне оперативне поступке битне за активности које се ту обављају.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Као допуна Стандардних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оперативних поступака може се користити објављена стручна литература, аналитичке методе, чланци и приручници.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Одступања од Стандардних оперативних поступака, која се односе на испитивање, морају бити документована и одобрена од стране руководиоца испити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вања и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главног(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их) истраживача, уколико је именован.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За следеће врсте активности морају постојати Стандардни оперативни поступци, што не искључује постојање и других.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Детаљи наведени за сваку од ставки дати су као пример.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1. Супстанце које се испитују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референтне супстанце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Пријем, идентификација, обележавање, руковање, узорковање и чување.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2. Уређаји, материјал и реагенси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Уређаји: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употреба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одржавање, чишћење и калибрација.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б) Компјутеризовани системи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валидација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, рад, одржавање, безбедност, промена контроле 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back-up.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в) Материјал, реагенси и раствори: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припрема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обележавање.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3. Вођење евиденције, извештавање, чување и доступност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Кодирање испитивања, прикупљање података, припрема извештаја, системи за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каталогизацију, руковање подацима, укључујући и употребу компјутеризованих система.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4. Систем за испитивање (уколико је неопходно)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Припрема просторија и спољашњих услова у просторијама за смештај система за испитивање.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Поступци за пријем, трансфер, 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дговарајући смештај, карактеризацију, идентификацију и негу система за испитивање.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Припрема система за испитивање, надзор и преглед пре, у току и на крају испитивања.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Поступање са системима за испитивање за које је у току испитивања утврђено да су ум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ирући или већ угинули.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5) Сакупљање, идентификација и руковање узорцима, укључујући и обдукционе и хистопатолошке прегледе.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Распоређивање система за испитивање на земљишту за испитивање.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5. Поступци за обезбеђење квалитета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Учешће запослених задужених за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обезбеђење квалитета у планирању, временском одређивању, извођењу, документовању и извештавању о извршеним прегледима.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8. Испитивање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8.1. Протокол испитивања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Пре почетка сваког испитивања треба припремити протокол испитивања у писаној форми.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Проток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ол испитивања мора бити одобрен датумом и потписом руководиоца испитивања и верификован у погледу усаглашености са принципима Добре лабораторијске праксе датим у Делу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тачка 2.2.б), од стране запослених задужених за обезбеђење квалитета.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Протокол испитив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ања мора такође бити одобрен и од стране спонзора и одговорне особе лабораторије за испитивање, уколико је то предвиђено националним прописима или законима државе у којој се врши испитивање.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(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) Амандмане протокола испитивања мора образложити и одобрит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 руководилац испитивања датираним потписом и њих треба приложити уз протокол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(б) Одступања од протокола испитивања морају бити благовремено описана, образложена, потврђена и датирана од стране руководиоца испитивања и/или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главног(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их) истражива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ча и приложена уз необрађене податке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У случају краткотрајних испитивања може се користити главни план испитивања допуњен прилозима специфичним за испитивање.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8.2. Садржај протокола испитивања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Протокол испитивања треба да садржи следеће под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атке, што не искључује и додатне инфомације: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Идентификација испитивања, супстанце која се испитује и референтне супстанце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Описни наслов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б) Изјава у којој је наведена врста и циљ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в) Идентификација супстанце која се испитује кодом или именом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(IUPAC [International Union of Pure and Applied Chemistry]; CAS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број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[Chemical Abstracts Service Registry Number],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биолошки параметри, итд.); 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г) Подаци о референтним супстанцама које ће се кори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стити.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Подаци о спонзору и лабораторији за испитивање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Име и адреса спонзора;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б) Име и адреса свих лабораторија за испитивање и места испитивања које су укључене у испитивање;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в) Име и адреса руководиоца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г) Име и адреса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главног(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их)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истраживача, и назив фазе(а) испитивања коју му је руководилац испитивања поверио и за коју је одговоран.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Датуми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Датум одобравања протокола испитивања потписан од стране руководиоца испитивања.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Датум одобравања протокола испитивања потписан од стране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спонзора и одговорне особе лабораторије за испитивање, уколико се то захтева националним прописима или законима државе у којој се врши испитивање.</w:t>
      </w:r>
      <w:proofErr w:type="gramEnd"/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б) Предвиђени датум почетка и завршетка експеримената.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Методе испитивања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Навођење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смерница за испити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вање или других смерница или метода које ће се користити.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5) Посебни додаци (уколико су неопходни)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Оправданост избора система за испитивање;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б) Карактеристике система за испитивање, као што су врста, сој, подсој, извор, број, распон телесне тежине, пол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, старост и друге битне информације;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в) Начин примене (администрације) и разлози њеног избора;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Дозни нивои и/или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концентрација(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е), учесталост и трајање примене односно администрације;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д) Детаљне информације о експерименталном моделу, укључујући и хронол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ошки опис тока испитивања, свих метода, материјала и услова, врсте и учесталости анализа, мерења, запажања и испитивања које треба обавити, као и о статистичким методама, уколико су коришћене.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Записи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Списак записа које треба чувати.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8.3. Извођење испит</w:t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Сваком испитивању треба доделити посебну ознаку којом морају бити означена и сва документа и материјал који том испитивању припадају.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Сви узорци пореклом из испитивања морају бити означени на начин који потврђује њихово порекло.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Овакав начин озна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чавања треба да омогући следљивост погодну за узорке и испитивање.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Испитивање мора бити изведено у складу са протоколом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Сви подаци добијени у току испитивања морају бити забележени одмах, брзо, тачно и читко од стране особе задужене за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унос података.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Сваки унос података мора бити потписан или парафиран и датиран.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Све измене необрађених података морају бити извршене тако да не дође до брисања претходних података; разлог измене мора бити наведен.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Особа која је извршила измену мора то по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тврдити својим потписом или парафом и датумом.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Подаци добијени директним уносом у рачунар морају се идентификовати у току уноса од стране особе одговорне за директни унос података.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Компјутеризовани систем мора бити конструисан тако да омогућава следљиво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ст свих унетих података и да означи сваку измену без брисања претходно унетих података.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Он такође мора да омогући повезивање свих измена података са особама које су их извршиле, на пример, употребом датираног електронског потписа са назначеним временом пот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писивања.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Разлози измена морају се навести.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 Извештавање о резултатима испитивања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9.1. Општи део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Завршни извештај мора бити припремљен за свако испитивање.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У случају краткотрајних испитивања, може се користити стандардна форма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завршног извештаја 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з коју се могу приложити додаци, специфични за испитивање.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Главни истраживачи или истраживачи, који су учествовали у испитивању морају своје извештаје потписати и датирати.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Завршни извештај мора потписати и датирати руководилац испитивања, чиме он уј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едно прихвата и одговорност за валидност података.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Степен усаглашености испитивања са принципима Добре лабораторијске праксе мора бити наведен.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Исправке и допуне завршног извештаја морају бити припремљене у форми амандмана.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амандманима треба јасно нав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ести разлоге исправки или допуна.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Сви амандмани морају бити потписани и датирани од стране руководиоца испитивања.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Промена форме завршног извештаја, у циљу његовог усаглашавања са захтевима националног поступка регистрације или надлежне институције, не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сматра се исправком, допуном или амандманом завршног извештаја.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9.2. Садржај завршног извештаја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Завршни извештај треба да садржи, али не мора бити ограничен на, следеће податке: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Идентификација испитивања, супстанце која се испитује и референтне супста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нце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Описни наслов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Идентификација супстанце која се испитује кодом или именом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(IUPAC; CAS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број, биолошки параметри, итд.); 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в) Идентификација референтне супстанце именом;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г) Карактеристике супстанце која се испитује укључујући чистоћу, ста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билност и хомогеност.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Подаци о спонзору и лабораторији за испитивање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Назив и адреса спонзора;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б) Назив и адреса свих лабораторија за испитивање и места испитивања укључених у испитивање;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в) Име и адреса руководиоца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г) Име и адреса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главног(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их) истраживача и назив фазе(а) испитивања која му је поверена, уколико је неопходно;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Име и адреса истраживача који су доставили извештаје који су укључени у завршни извештај.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Датуми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Датум почетка и завршетка експеримената.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Изјаве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Изјава 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стању Система обезбеђења квалитета у којој су наведене врсте и датуми обављених прегледа, укључујући и прегледе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фазе(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и датуме достављања извештаја о резултатима прегледа одговорној особи и руководиоцу испитивања, као и главном истраживачу(има), ако је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неопходно.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Ова изјава служи такође и као потврда да су у завршном извештају приказани необрађени подаци.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5) Опис материјала и метода испитивања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Опис материјала и метода испитивања које су коришћене у испитивању;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Навођење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смерница за испитивање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ли других смерница или метода испитивања. 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Резултати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а) Кратак преглед резултата;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б) Све информације и подаци који се захтевају у протоколу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в) Приказ резултата, укључујући и прерачунавање и одређивање статистичке значајности;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г) Процена и ди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скусија резултата и, где је то неопходно, закључци.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7) Архива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Место(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а) на коме се чувају протокол испитивања, узорци супстанци које се испитују и референтних супстанци, узорци, необрађени подаци и завршни извештаји.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10. Архивирање и чување извештаја и мат</w:t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еријала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10.1. До истека периода прописаног од стране надлежне институције, у архиви се мора чувати: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Протокол испитивања, необрађени подаци, узорци супстанци које се испитују и референтних супстанци, узорци и завршни извештај сваког испитивања;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Извеш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таји свих прегледа изведених од стране запослених задужених за Систем обезбеђења квалитета, као и главни план;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Извештаји о квалификацији, обукама, искуству и опису радних места запослених;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Извешаји и документација о одржавању и калибрацији уређаја;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) Документација о валидацији компјутеризованих система;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Хронолошки преглед свих Стандардних оперативних поступака;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7) Извештај о надзору животне средине.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Уколико период чувања није прописан, свако коначно уклањање материјала који припада испитивању мора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бити документовано.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случају да су узорци супстанце која се испитује и референтне супстанце, као и узорци уклоњени пре истека захтеваног периода чувања, из било ког разлога, то мора бити оправдано и документовано.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Узорке супстанци које се испитују и рефе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рентних супстанци, као и узорака треба чувати све док њихов квалитет омогућава понављање испитивања.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10.2. Материјал који се чува у архиви мора бити каталошки означен, тако да омогућава уредно чување и лакше проналажење.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10.3. Приступ архиви могу имати сам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о запослени са овлашћењем одговорне особе.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Уношење материјала у архиву или изношење из ње мора бити записано на одговарајући начин.</w:t>
      </w:r>
      <w:proofErr w:type="gramEnd"/>
    </w:p>
    <w:p w:rsidR="00514D80" w:rsidRDefault="00637650" w:rsidP="0063765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10.4. У случају престанка рада лабораторије за испитивање или уговорне архиве и уколико нема правног наследника, архива се 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ора пренети у архиву спонзора испитивања.</w:t>
      </w: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3765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Default="00637650" w:rsidP="00637650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АНЕКС I</w:t>
      </w:r>
    </w:p>
    <w:p w:rsidR="0063765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514D80" w:rsidRDefault="00637650" w:rsidP="00637650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>ДЕО А</w:t>
      </w:r>
    </w:p>
    <w:p w:rsidR="0063765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514D80" w:rsidRDefault="00637650" w:rsidP="00637650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>ВОДИЧИ О ПОСТУПКУ КОНТРОЛЕ УСАГЛАШЕНОСТИ СА ДЛП</w:t>
      </w:r>
    </w:p>
    <w:p w:rsidR="0063765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Ради лакшег међусобног признавања резултата испитивања добијених ради подношења надлежним институцијама држава чланица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, од кључног значаја је хармонизација поступака за контролу усаглашености са Добром лабораторијском праксом, као и њихова упоредивост у погледу захтева и квалитета.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 овог дела је да обезбеди детаљна практична упутства о структури, механизмима и поступци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ма које треба прихватити приликом оснивања националног програма за контролу усаглашености са Добром лабораторијском праксом како би тај програм био међународно прихваћен.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Дефиниције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Дефиниције израза из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Добре лабораторијске праксе, важе 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у овом анексу.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Поред тога, изрази употребљени у овом делу имају следеће значење: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Принципи Добре лабораторијске праксе: принципи Добре лабораторијске праксе дати су 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принципима ДЛП усвојеним у члану 1 Директиве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2004/10/EC.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Контрола усаглашености са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Добром лабораторијском праксом: периодична инспекција лабораторије за испитивање и/или провера испитивања у циљу верификације њихове усаглашености са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(Национални) програм за контролу усаглашености са Добром лаборатор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ијском праксом: посебна схема коју одређује држава ради контроле усаглашености лабораторија за испитивање, које се налазе на њеној територији, са Добром лабораторијском праксом, путем инспекција и провера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(Национална) институција за контролу ус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аглашености са Добром лабораторијском праксом: национално тело надлежно за контролу усаглашености лабораторија за испитивање са Добром лабораторијском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праксом и обављање других послова прописаних на националном нивоу који су повезани са Добром лабораторијс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ком праксом.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Инспекција лабораторије за испитивање: провера на лицу места поступака и рада у лабораторији за испитивање, у циљу утврђивања степена усаглашености са принципима Добре лабораторијске праксе.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Током инспекције проверава се организациона структур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и оперативни поступци лабораторије за испитивање, интервјуишу се водећа техничка лица, процењује се квалитет и интегритет података добијених у лабораторији за испитивање и припрема се извештај о томе.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Провера испитивања: упоређивање необрађених података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 одговарајућих извештаја са међуфазним или завршним извештајем у циљу утврђивања да ли су ти подаци правилно записани, да ли су испитивања обављена у сагласности са протоколом испитивања и Стандардним оперативним поступцима, као и ради добијања додатних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нформација које нису дате у извештају и утврђивања да ли су приликом добијања података употребљене технике које могу утицати на њихову валидност.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Инспектор: особа која, у име (националне) институције за контролу усаглашености са Добром лабораторијском прак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сом обавља инспекцију лабораторија за испитивање и проверу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Степен усаглашености са Добром лабораторијском праксом: ниво усаглашености лабораторије за испитивање са принципима Добре лабораторијске праксе коју прописује (национална) институција з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контролу усаглашености са Добром лабораторијском праксом.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Надлежни орган: државни орган одговоран за примену принципа Добре лабораторијске праксе у целокупној области примене - Министарство надлежно за послове здравља.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Елементи поступка контроле усаглаш</w:t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ености са Добром лабораторијском праксом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Администрација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(Национални) програм за контролу усаглашености са Добром лабораторијском праксом (Национална) институција за контролу усаглашености са Добром лабораторијском праксом, која располаже компетентним за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посленим и чији је рад правно дефинисан.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Надлежни орган мора да: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(национална) институција за контролу усаглашености са Добром лабораторијском праксом одговара, директно или у крајној инстанци, за одговарајући "тим" инспектора са одговарајући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м научно-техничким искуством,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објављује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битна за усвајање принципа Добре лабораторијске праксе на својој територији,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3) објављује документа у којима су дате појединости везане за (национални) програм за контролу усаглашености са Добром лаборат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оријском праксом, укључујући и податке о правном и административном оквиру за спровођење програма, као и наводе међународно признатих аката, нормативних докумената (нпр. прописи, правила за рад), приручника за инспекцију, упутстава за вођење записника, пер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иодичности инспекција и/или критеријума за прављење распореда инспекција итд.,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чува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документацију о обављеним инспекцијама лабораторија за испитивање (и степену њихове усаглашености са Добром лабораторијском праксом) и проверама испитивања, која се може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користити у националне или међународне сврхе.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Тајност података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(Национална) институција за контролу усаглашености са Добром лабораторијском праксом, има приступ комерцијално значајним подацима а, у случају потребе, може захтевати од лабораторије за испи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тивање документацију од комерцијалног значаја или такву документацију може детаљно навести/цитирати у свом извештају.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Надлежни орган мора да: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донесе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мере за заштиту тајности података, не само од стране инспектора, већ и од било које друге особе која има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приступ поверљивим подацима услед обављања послова везаних за контролу усаглашености са Добром лабораторијском праксом,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обезбеди да, изузев у случају да су сви комерцијално битни и поверљиви подаци уклоњени, увид у извештаје о инспекцији лабораторија з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испитивање и проверу испитивања буде одобрен само надлежној институцији и, у случају да је то неопходно, лабораторијама за испитивање у којима је извршена инспекција или на које се односи провера и/или спонзорима испитивања.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Запослени и обука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(Национална) институција за контролу усаглашености са Добром лабораторијском праксом мора да: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одговарајући број инспектора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Потребан број инспектора зависи од следећих фактора: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броја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лабораторија за испитивање укључених у (национални) програм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 контролу усаглашености са Добром лабораторијском праксом,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учесталости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провере степена усаглашености лабораторија за испитивање,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броја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сложености испитивања која се у тим лабораторијама обављају,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броја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посебних, односно ванредних инспекција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ли провера испитивања захтеваних од стране надлежне институције.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инспектори имају одговарајућу квалификацију и да су одговарајуће обучени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Инспектори морају имати одговарајућу квалификацију и практично искуство из научних области битних за ис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питивање хемикалија.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(Национална) институција за контролу усаглашености са Добром лабораторијском праксом мора да: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одговарајућу обуку за инспекторе, водећи рачуна о квалификацији и искуству сваког инспектора понаособ;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потстиче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консултације, а по потреби и заједничке обуке, са запосленим у (националној) институцији за контролу усаглашености са Добром лабораторијском праксом других држава чланица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, у циљу међународне хармонизације тумачења и примене принципа Добре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лабораторијске праксе и контроле усаглашености са овим принципима; 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инспектори, укључујући и експерте ангажоване по уговору, немају финансијске или друге интересе у вези са лабораторијама за испитивање, провераваним испитивањима или фирмама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које спонзоришу та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инспекторима адекватна средства за идентификацију (нпр. службене легитимације).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Инспектори могу бити: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стално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запослени у (националној) институцији за контролу усаглашености са Добром лабораторијском праксом,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стално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запослени у институцији која није у саставу (националне) институције за контролу усаглашености са Добром лабораторијском праксом, или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ангажовани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 уговору, или на други начин, за обављање инспекције у лабораторијама за испитивање или проверу ис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питивања, од стране (националне) институције за контролу усаглашености са Добром лабораторијском праксом.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У последња два случаја (национална) институција за контролу усаглашености са Добром лабораторијском праксом одговорна је, у крајњој инстанци, за проце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ну степена усаглашености лабораторија за испитивање са Добром лабораторијском праксом и за квалитет, односно прихватљивост провера испитивања, као и за предузимање неопходних мера на основу резултата инспекције или провера испитивања.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(Национални) програм</w:t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 контролу усаглашености са Добром лабораторијском праксом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Контрола усаглашености са Добром лабораторијском праксом намењена је утврђивању чињенице да ли лабораторије за испитивање примењују принципе Добре лабораторијске праксе у току извођења испитивањ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и да ли су у стању да обезбеде одговарајући квалитет добијених података.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Као што је већ назначено, надлежни орган треба да пропише појединости о свом (националном) програму за контролу усаглашености са Добром лабораторијском праксом.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 њему, поред остало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г, треба: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1) Дефинисати област примене и трајање програма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(Националним) програмом за контролу усаглашености са Добром лабораторијском праксом могу бити обухваћене одређене групе хемијских једињења појединачно (нпр. индустријске хемикалије, пестициди, леков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 итд.) или све хемикалије заједно.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 контроле усаглашености мора бити одређен како у односу на групу хемикалија, тако и на врсту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испитивања којој се подвргавају (нпр. физичка, хемијска, токсиколошка и/или екотоксиколошка).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2) Навести критеријуме на осно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ву којих лабораторије за испитивање могу бити укључене у програм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Примена принципа Добре лабораторијске праксе у поступку добијања података о безбедности по здравље људи и животну средину који се користе у регулаторне сврхе може бити обавезно.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Неопходно је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одредити механизам на основу кога (национална) институција за контролу усаглашености са Добром лабораторијском праксом проверава усаглашеност лабораторија за испитивање са принципима Добре лабораторијске праксе.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Навести податке о врстама инспекције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лабораторија за испитивање и проверама испитивања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(Национални) програм за контролу усаглашености са Добром лабораторијском праксом мора да обухвати: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прописе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који регулишу инспекцију лабораторије за испитивање. Под инспекцијом се подразумева како инспекц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ија лабораторије за испитивање, тако и провере једног или више испитивања која су у току или су већ завршена;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прописе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који регулишу посебне инспекције и провере испитивања које се врше на захтев надлежног органа - нпр.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последица чињенице произашле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з података достављених надлежном органу.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4) Одредити овлашћења инспектора у погледу приступа просторијама лабораторије за испитивање и подацима који се у њима чувају (укључујући узорке, Стандардне оперативне поступке, осталу документацију итд).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 поред тог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што инспектори немају намеру да улазе у лабораторију за испитивање без дозволе одговорне особе, могу се јавити околности под којима је улазак у просторије и приступ подацима од изузетног значаја за заштиту јавног здравља или животне средине.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Овлашћења ко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ја у таквим случајевима има (национална) институција за контролу усаглашености са Добром лабораторијском парксом морају бити дефинисана.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Описати поступке за инспекцију лабораторија за испитивање и провере испитивања у циљу контроле усаглашености са Добр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ом лабораторијском праксом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документацији треба навести поступке који ће се користити у току провере како организационих аспеката, тако и услова планирања, извођења, надзора и извештавања.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Упутство за припрему ових поступака дато је у делу Б овог анекса.</w:t>
      </w:r>
      <w:proofErr w:type="gramEnd"/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6) Описати радње које ће евентуално бити извршене након обављене инспекције или провере испитивања.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Фазе након инспекције лабораторије за испитивање и провере испитивања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Након обављене инспекције лабораторије за испитивање или провере испитивања, инспектор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треба да припреми писани извештај о резултатима инспекције.</w:t>
      </w:r>
      <w:proofErr w:type="gramEnd"/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Надлежни орган је дужан да интервенише уколико је током или након инспекције или провере испитивања констатовано одступање од принципа Добре лабораторијске праксе.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Одговарајуће мере морају бити 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писане у документима која припрема (национална) институција за контролу усаглашености са Добром лабораторијском праксом.</w:t>
      </w:r>
      <w:proofErr w:type="gramEnd"/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Уколико су у току инспекције лабораторије или провере испитивања констатована само мања одступања од принципа Добре лабораторијске прак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се, од лабораторије треба захтевати да отклони те недостатке.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Након одређеног временског периода, инспектор поново може да посети лабораторију за испитивање како би се уверио да су констатовани недостаци отклоњени.</w:t>
      </w:r>
      <w:proofErr w:type="gramEnd"/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Уколико је констатовано да нема одступања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или је констатовано постојање само мањих одступања, (национална) институција за контролу усаглашености са Добром лабораторијском праксом може: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издати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потврду о извршеној инспекцији и усаглашености лабораторије за испитивање са принципима Добре лаборато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ријске праксе, у којој ће бити наведен датум инспекције и евентуално врста испитивања која је проверена. Ова потврда може се употребити за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обавештавање (националне) институције за контролу усаглашености са Добром лабораторијском праксом друге државе чланиц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, и/или 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доставити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детаљан извештај о резултатима провера испитивања надлежног органа на чији захтев је провера извршена.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Уколико су констатована већа одступања, радње које ће (национална) институција за контролу усаглашености са Добром лаборатори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јском праксом предузети зависиће од сваког случаја понаособ, као и од правних и административних одредби које регулишу контролу усаглашености са Добром лабораторијском праксом у тој земљи.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Евентуалне радње које у том случају могу бити предузете, а што не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скључује и друге, треба да обухвате: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припрему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изјаве у којој ће се навести детаљи о запаженим недостацима и грешкама који могу утицати на валидност испитивања која се обављају у лабораторији за испитивање,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припрему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препоруке за одбијање испитивања, 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амењене надлежном органу,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5) прекид инспекције лабораторије за испитивање или провера испитивања у лабораторији за испитивање и на пример, уколико је то правно могуће, искључивање лабораторије за испитивање из (националног) програма за контролу усаглашенос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ти са Добром лабораторијском праксом или из свих постојећих спискова или регистара лабораторија за испитивање које су предмет инспекције,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се уз извештај приложи опис констатованих одступања,</w:t>
      </w:r>
    </w:p>
    <w:p w:rsidR="00514D80" w:rsidRPr="00637650" w:rsidRDefault="00637650" w:rsidP="00637650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покретање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прописаног поступка, уколико то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околности и важећи правно-административни поступци дозвољавају.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Жалба </w:t>
      </w:r>
    </w:p>
    <w:p w:rsidR="00514D80" w:rsidRDefault="00637650" w:rsidP="0063765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Проблеме или разлике у мишљењу између инспектора и одговорне особе лабораторије за испитивање, по правилу, треба решавати у току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инспекције или провере испитивања.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Међутим, пошто није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увек могуће постићи договор, неопходно је утврдити поступак који одговорној особи лабораторије за испитивање дозвољава подношење жалбе на резултате инспекције или провере испитивања у циљу контроле усаглашености са Добром лабораторијском праксом и/или на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радње које (национална) институција за контролу усаглашености са Добром лабораторијском праксом има намеру да предузме.</w:t>
      </w:r>
      <w:proofErr w:type="gramEnd"/>
    </w:p>
    <w:p w:rsidR="0063765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Default="00637650" w:rsidP="00637650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>ДЕО Б</w:t>
      </w:r>
    </w:p>
    <w:p w:rsidR="0063765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>УПУТСТВО ЗА ОБАВЉАЊЕ ИНСПЕКЦИЈЕ У ЛАБОРАТОРИЈАМА ЗА ИСПИТИВАЊЕ И ПРОВЕРА ИСПИТИВАЊА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Увод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 овог дела Анекса је да обезбеди упутства за обављање инспекције у лабораторијама за испитивање и провера испитивања, ради њиховог међусобног прихватања од стране свих држава чланица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Овај документ се пре свега односи на инспекцију лабораторија за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испитивање, која и представља основну активност ДЛП инспектора.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Провера испитивања обично представља саставни део инспекције, али се он по некад мора обавити и на захтев нпр.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надлежне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институције.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Општа упутства за извођење провере испитивања дата су на кр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ају дела Анекса.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Инспекција лабораторије за испитивање спроводи се ради одређивања степена усаглашености лабораторије за испитивање и самог испитивања са принципима Добре лабораторијске праксе, као и ради утврђивања исправности података у циљу потврде њих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овог квалитета за процену и доношења одлука надлежног органа.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Након извршене инспекције треба припремити извештај о степену усаглашености лабораторије за испитивање са принципима Добре лабораторијске праксе.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Инспекције треба обављати редовно и у континуите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ту, ради успостављања и вођења евиденције о степену усаглашености неке лабораторије за испитивање са Добром лабораторијском праксом.</w:t>
      </w:r>
      <w:proofErr w:type="gramEnd"/>
    </w:p>
    <w:p w:rsidR="00514D80" w:rsidRDefault="00637650" w:rsidP="0063765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За додатна објашњења овог документа треба консултовати општеприхваћена документа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OECD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 Доброј лабораторијској пракси (нпр.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функција и одговорност руководиоца испитивања).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65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Дефиниције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Дефиниције дате у Делу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I,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у Делу А овог анекса важе и у овом делу.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Инспекција лабораторије за испитивање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Контрола усаглашености са Добром лабораторијском праксом обавља се у свакој лаборат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орији за испитивање у којој се испитује безбедност супстанци по здравље људи и животну средину у регулаторне сврхе.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Инспектори могу бити задужени за проверу података који се односе на физичка, хемијска, токсиколошка или екотоксиколошка својства супстанци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ли производа.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неким случајевима, инспекторима може бити неопходна помоћ стручњака из других области.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Велике разлике између лабораторија за испитивање (како у погледу величине, тако и у погледу организације), као и велики број различитих врста испитивања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са којима се инспектори могу сусрести, подразумева да инспектори морају донети лични суд у току процене степена и обима усаглашености лабораторије за испитивање са принципима Добре лабораторијске праксе.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 поред тога, инспектори треба да теже доследном при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ступу у процени степена усаглашености лабораторије за испитивање или самог испитивања са принципима Добре лабораторијске праксе.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наредним поглављима дата су упутства за различите делове лабораторије за испитивање, укључујући запослене и поступке, који би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требало да буду проверени од стране инспектора.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сваком од поглавља приказана је сврха као и списак карактеристичних ставки које могу бити разматране у току инспекције лабораторије за испитивање.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Овај списак није свеобухватан и не треба га тако тумачити.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Инспектори се не смеју упуштати у тумачење научне оправданости испитивања или интерпретацију утицаја резултата испитивања на здравље људи или животну средину.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 ове аспекте одговоран је надлежни орган коме се подаци достављају.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Инспекција лабораторије за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испитивање и провера испитивања неизбежно ометају нормалан рад у лабораторији.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Због тога инспектори треба да пажљиво испланирају свој рад и да у што већој мери поштују потребе одговорне особе, као и временско трајање обиласка појединих делова лабораторије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Инспектори у току обављања инспекције лабораторије за испитивање и провере испитивања, имају приступ поверљивим, комерцијално важним подацима.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Веома је битно да они гарантују да ће те информације бити дате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увид само овлашћеним особама.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Њихову одговорн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ост у том погледу треба утврдити (националним) програмом за контролу усаглашености са Добром лабораторијском праксом.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Поступак инспекције 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Радње које претходе инспекцији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Циљ: упознавање инспектора са лабораторијом за испитивање у којој треба да изврши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нспекцију, упознавање инспектора са организацијом лабораторије за испитивање, распоредом просторија и врстом испитивања.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 обављања инспекције лабораторије за испитивање или провере испитивања, инспектори се морају самостално упознати са лабораторијом ко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ју треба да посете.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Треба извршити преглед свих постојећих информација о лабораторији, као што су претходни извештаји инспекција, изглед лабораторије, организација, завршни извештаји испитивања, протокол испитивања и биографије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CV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-а) запослених. Ови доку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менти треба да обезбеде информације о: 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врсти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величини и изгледу лабораторије за испитивање,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врсти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 са којом ће се инспектори сусрести у току инспекције,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одговорној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особи(ама) лабораторије за испитивање.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Инспектори треба да обрате посеб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ну пажњу на све недостатке из претходног извештаја о инспекцији лабораторије.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Уколико се ради о првој инспекцији лабораторије за испитивање, може се обавити посета пре инспекције у циљу прикупљања релевантних података.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Лабораторије за испитивање могу бити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обавештене о датуму и времену доласка инспектора, циљу њихове посете и очекиваној дужини трајања инспекције.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Ово може допринети да лабораторија обезбеди присуство одговарајћих запослених и документације.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У случају да треба прегледати посебна документа или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извештаје, инспекторима се саветује да то најаве запосленима у лабораторији, пре посете, како би они били у могућности да их ставе на располагање инспекторима у току инспекције лабораторије за испитивање.</w:t>
      </w:r>
      <w:proofErr w:type="gramEnd"/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Уводни састанак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Циљ: упознати одговорне особе и з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апослене у лабораторији за испитивање са разлозима инспекције или провере испитивања које ће бити извршено,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као и о деловима лабораторије,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испитивању(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има) одабраном за проверу, документацији и запосленима који ће бити обухваћени инспекцијом.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 почетку пос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ете треба са одговорном особом лабораторије разговарати о административним и практичним детаљима инспекције лабораторије за испитивање или провере испитивања.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На уводном састанку инспектор мора да: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представи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разлог и циљ посете,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представи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списак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документације која ће се тражити на увид у току инспекције лабораторије за испитивање, као што су списак завршених и испитивања која су у току, протоколи испитивања, Стандардни оперативни поступци, завршни извештаји итд. Приступ и ако је неопходно, договор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 копирању релевантне документације треба такође утврдити у току овог састанка,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појасни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или затражи информације о организацији лабораторије и запосленима који раде у лабораторији,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информације о испитивањима која нису обухваћена принципима До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бре лабораторијске праксе, а која се изводе у просторијама лабораторије у којима се изводе и испитивања која подлежу Доброј лабораторијској пракси,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прелиминарно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одреди делове лабораторије у којима ће инспекција бити обављена,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прикаже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и узор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ке који ће бити неопходни за обављање провера одабраног(их) испитивања које је у току или је већ завршено,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обавести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ће по завршетку инспекције бити организован завршни састанак.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Пре отпочињања са инспекцијом лабораторије за испитивање,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инспектору(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има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) се саветује успостављање контакта са запосленима задуженим за обезбеђење квалитета.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Као опште правило инспекторима се препоручује да, у току инспекције лабораторије за испитивање, буду у пратњи особе задужене за обезбеђења квалитета лабораторије за испит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ивање.</w:t>
      </w:r>
      <w:proofErr w:type="gramEnd"/>
    </w:p>
    <w:p w:rsidR="00514D80" w:rsidRDefault="00637650" w:rsidP="0063765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може затражити да му се на располагање стави просторија за преглед документације или за обављање других активности.</w:t>
      </w:r>
      <w:proofErr w:type="gramEnd"/>
    </w:p>
    <w:p w:rsidR="0063765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Организација и запослени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Циљ: одредити да ли лабораторија за испитивање има одговорну особу(е), запослене одговарајуће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квалификације и пратеће службе које одговарају врсти и обиму испитивања која се у њој обављају; да ли је организација лабораторије за испитивање одговарајућа и да ли политика о обукама и здравственој заштити запослених, коју је донела одговорна особа, одго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вара испитивањима која се у лабораторији за испитивање обављају.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Од одговорне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особе(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а) треба захтевати стављање на увид документације, као што је: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(распоред) просторија,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организациона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схема одговорног и стручног кадра,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биографије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запослених к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оји учествују у испитивању(има) одабраном за проверу,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списак(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ове) завршених или испитивања која су у току, са подацима о врсти испитивања, датуму почетка, односно завршетка, систему за испитивање, начину примене испитиване супстанце и имену руководиоца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политику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здравствене заштите запослених,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радних места и програм обуке запослених и извештаје,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Стандардних оперативних поступака лабораторије за испитивање (СОП),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8) СОП-ове који су битни за испитивање или поступке који ће б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ити прегледани или проверавани,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списак(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ове) руководиоца испитивања и спонзора повезаних са испитивањем(има) које ће бити проверавано.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треба посебно да провери: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спискове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завршених или испитивања која су у току, како би утврдио ниво активност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 које се обављају у лабораторији за испитивање,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идентитет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квалификације руководиоца испитивања, одговорне особе Система обезбеђења квалитета и осталих запослених,</w:t>
      </w:r>
    </w:p>
    <w:p w:rsidR="00514D8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постојање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СОП-а за све битне области испитивања.</w:t>
      </w:r>
    </w:p>
    <w:p w:rsidR="0063765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Систем обезбеђења квалитета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Циљ: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одредити да ли су механизми које одговорна особа лабораторије користи за проверу усаглашености испитивања са принципима Добре лабораторијске праксе, адекватни.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Од одговорне особе Система обезбеђења квалитета треба захтевати да прикаже начин и методе које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се користе за проверу обезбеђења квалитета и контролу испитивања, као и систем извештавања о запажањима приликом контроле обезбеђења квалитета.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Инспектори морају да провере: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квалификацију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одговорне особе и запослених задужених за обезбеђење квалитета,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ли Систем обезбеђења квалитета функционише независно од запослених укључених у испитивање,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на који Систем обезбеђења квалитета планира и спроводи контролу, начин на који идентификује критичне фазе испитивања и којим ресурсима за обављање конт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роле и надзора располаже,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ли за краткотрајна испитивања, за која није могуће обезбедити контролу сваке студије постоји систем контроле који се заснива на узорку,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обим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свеобухватност контроле Система обезбеђења квалитета у току извођења фаза испи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обим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свеобухватност контроле Система обезбеђења квалитета у току рутинских поступака испитивања у лабораторији,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поступке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обезбеђења квалитета за контролу завршног извештаја како би се проверила његова повезаност са необрађеним подац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има,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ли одговорна особа(е) добија извештаје од Система обезбеђења квалитета о проблемима који могу утицати на квалитет и интегритет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које Систем обезбеђења квалитета предузима у случају откривања одступања,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евентуалне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обавезе 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истема обезбеђења квалитета уколико се испитивање или део испитивања обавља у уговорној лабораторији,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евентуалну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улогу Система обезбеђења квалитета у прегледу, ревизији и ажурирању СОП-а.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Просторије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Циљ: утврдити да ли величина, изглед и положај прос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торија у лабораторији за испитивање, одговара врсти испитивања која се у њима обавља.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пројекат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односно план просторије омогућава одговарајући степен раздвојености тако да, на пример, супстанце које се испитују, животиње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, храна, заражени узорци итд.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једног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испитивања, не могу бити замењени са узорцима другог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поступци за контролу и надзор животне средине и да ли они одговарајуће функционишу у критичним зонама, нпр.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просторијама за животиње и друге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биолошке системе за испитивање, просторијама за чување испитиваних супстанци, лабораторијама итд.,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ли су општи услови одржавања адекватни за одржавање просторија које се користе у различите сврхе и да ли, уколико је неопходно, постоји поступак за кон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тролу штеточина.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Нега, смештај и изолација биолошких система за испитивање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Циљ: утврдити да ли лабораторија за испитивање, уколико врши испитивања на животињама или другим биолошким системима, има одговарајуће пратеће просторије и услове за њихову негу,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смештај и изолацију који ће их на одговарајући начин заштити од стреса и других нежељених утицаја који се могу одразити на сам систем за испитивање, а тиме и на квалитет добијених података.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Лабораторији за испитивање могу бити поверена испитивања која се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зводе на различитим животињским и биљним врстама, као и на различитим микробним, ћелијским или суб-ћелијским системима.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Врста система за испитивање који се употребљава условљава начин неге, смештаја и изолације које инспектор треба да провери.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основу пр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оцене и у зависности од система за испитивање 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одговарајуће просторије за системе за испитивање и потребе самог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прописи за карантинско смештање животиња и биљака које се уводе у просторије л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абораторије за испитивање и да ли се они адекватно примењују,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прописи за изолацију животиња (или других елемената система за испитивање, уколико је неопходно), за које се зна или се претпоставља да су оболеле или су преносиоци болести,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одговарајућа контрола и евиденција о здравственом стању, понашању и другим аспектима, битним за систем за испитивање,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опрема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 одржавање спољашњих услова животне средине одговара сваком систему за испитивање, да ли се она одржава и да ли је у функциј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кавези за животиње, хранилице, посуде за воду и други контејнери, као и пратећи уређаји одржавају довољно чистим,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намењена верификацији услова животне средине и пратећих система врши на начин на који се то захтева,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просторије за уклањање и уништавање животињских остатака и остатака система за испитивање, које се користе на одговарајући начин тако да је појава штеточина, мириса, обољења и загађења животне средине сведена на минимум,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9) постоји одговарајући магацински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простор за смештај хране за животиње или сличних производа за друге системе за испитивање; да се те просторије не користе за смештај других производа као што су супстанце за испитивање, хемикалије за контролу штеточина или дезинфекцију, и да ли су оне одво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јене од просторија за смештај животиња или чување других биолошких система за испитивање,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складиштена храна за животиње и простирке заштићени од уништења и негативних утицаја спољашње средине, заразе или контаминације.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Уређаји, материјали, реагенси</w:t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узорци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Циљ: утврдити да ли су уређаји у лабораторији за испитивање распоређени на адекватан начин, да ли број и капацитет уређаја задовољава потребе испитивања која се обављају у лабораторији за испитивање и да ли су материјали, реагенси и узорци обеле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жени, употребљени и чувани на одговарајући начин.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апарати чисте и исправно функционишу,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чува документација која се односи на рад, одржавање, проверу, калибрацију и валидацију мерних и осталих уређаја (укључујући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компјутеризоване системе),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материјали и хемијски реагенси обележени на одговарајући начин и да ли се чувају на одговарајућој температури, као и да ли се поштује рок трајања; ознаке за реагенсе треба да садрже порекло, назив и концентрацију произво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да и/или друге битне податке,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узорци означени према систему за испитивање, према испитивању, природи и датуму узорковања,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уређаји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материјал који се користи не мењају ни једну од битних карактеристика система за испитивање.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Системи за испитивање</w:t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Циљ: утврдити да ли постоје одговарајући поступци за руковање и контролу различитих система за испитивање који су неопходни за обављање испитивања у лабораторији за испитивање, нпр.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хемијски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физички системи, ћелијски и микробни системи, биљни и животињ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ски.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Физичко-хемијски системи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уколико се то захтева протоколом испитивања, одређена стабилност супстанци које се испитују и референтних супстанци, као и да ли референтне супстанце одговарају онима које су предвиђен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 протоколом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податке у облику графикона добијене на аутоматизованим системима, постоји евиденција о регистровању или одштампани табеларни приказ прерачуна који се сматра необрађеним податком и који се архивира.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Биолошки системи за испити</w:t>
      </w: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вање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Водећи рачуна о, претходно наведеним, битним аспектима који се односе на негу, смештај и изолацију биолошких система за испитивање, 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 испитивање одговарају онима који су назначени у протоколу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системи за испитивање одговарајуће и, ако је неопходно, униформно обележени у току испитивања; да ли постоји потврда о пријему система за испитивање и документација у којој је наведен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број примљених, искоришћених, замењених и уништених система за испи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кавези и контејнери за смештај система за испитивање одговарајуће обележени и да ли су на њима назначени сви битни подаци,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одговарајуће раздвајање испитивања која се врше на истој животињској врсти (или истом биолошком систему за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спитивање) али са различитим супстанцама,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одговарајућа раздвојеност животињских врста (и других биолошких система за испитивање) како просторно, тако и временски,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услови средине за биолошке системе за испитивање, као што су температура или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режим ноћ-дан, наведени у протоколу испитивања или СОП,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документација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 пријему, руковању, смештају или изолацији, нези и здравственој процени одговара датом систему за испитивање,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чувају писани докази о прегледу, карантину, болестима, смртности,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понашању, дијагнозама и лечењу биљних и животињских система за испитивање или о другим сличним аспектима који одговарају сваком биолошком систему за испитивање,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одговарајући прописи за адекватно уништавање биолошких система на крају испитивања.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Супстанце за испитивање и референтне супстанце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Циљ: утврдити да ли лабораторија за испитивање има поступке за (и) потврду да идентитет, јачина, количина и састав супстанци које се испитују и референтних супстанци одговара њиховој спецификацији, и (или)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правилан пријем и чување супстанци које се испитују и референтних супстанци.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писана документација о извршеном пријему (укључујући и име одговорне особе), као и документација за руковање, узорковање, употребу и ск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ладиштење супстанци које се испитују и референтних супстанци,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контејнери супстанци које се испитују и референтних супстанци обележени на одговарајући начин,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услови чувања прилагођени одржавању концентрације, чистоће и стабилности супстанци које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се испитују и референтних супстанци,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писана документација о утврђивању идентитета, чистоће, састава, и стабилности, као и о спречавању контаминације супстанци које се испитују и референтних супстанци, уколико је неопходно,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поступци з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одређивање хомогености и стабилности мешавина које садрже супстанце које се испитују и референтне супстанце, уколико је неопходно,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контејнери за мешавине (или разблаживања) супстанци које се испитују и референтних супстанци обележени и да ли постој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 писана документација о хомогености и стабилности садржаја у њима, уколико је неопходно,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у случају да испитивање траје дуже од четири недеље, чувају узорци сваке серије супстанци које се испитују и референтних супстанци за потребе аналитичких испит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ивања и да ли се они чувају у току предвиђеног периода,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поступак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 мешање супстанци предвиђа заштиту од грешака у идентификацији или од унакрсне контаминације.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Стандардни оперативни поступци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Циљ: утврдити да ли лабораторија за испитивање поседује пис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ане СОП за све битне аспекте рада, имајући у виду да једну од најважнијих техника руководства за контролу рада лабораторије представља употреба писаних СОП.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Ова чињеница је у директној вези са рутинским елементима испитивања која се обављају у лабораторији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 испитивање.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део лабораторије за испитивање има увек на располагању одговарајућу, одобрену копију СОП,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поступци за ревизију и ажурирање СОП,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евентуални амандмани и измене СОП одобрени 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датирани,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сви, раније важећи, СОП чувају у архиви,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СОП за следеће операције (не искључујући и остале):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пријем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, одређивање идентитета, чистоће, састава и стабилности; обележавање; руковање, узорковање, употребу 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складиштење супстанци ко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је се испитују и референтних супстанци;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употребу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одржавање, чишћење, калибрацију и валидацију мерних инструмената, компјутеризованих система и уређаја за контролу услова животне средине;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припрему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реагенаса и дозних облика;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вођење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документације, и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звештавање, чување и каталогизацију докумената и извештаја;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припрему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контролу услова животне средине у просторијама у којима се налазе системи за испитивање;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ђ)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пријем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>, трансфер, смештај, карактеризацију, идентификацију и негу система за испитивање;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руковање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са системима за испитивање пре, у току и после завршеног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уништавање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за испитивање;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употребу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препарата против штеточина и средстава за чишћење;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поступке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предвиђене Системом обезбеђења квалитета.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Извођење испитивања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Циљ: проверити да ли постоји протокол испитивања у писаном облику и да ли су протокол и извођење испитивања у сагласности са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испитивања потписан од стране руководиоца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евентуални амандмани протокола испитивања потписани и датирани од стране руководиоца испитивања,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наведен датум одобрења протокола испитивања од стране спонзора испитивања (уколико је неопходно),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мерења, запажања и испитивања у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сагласности са протоколом испитивања и одговарајућим СОП,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резултати тих мерења, запажања и испитивања евидентирани директно и тренутно, на одговарајући начин и читко и да ли су потписани (или парафирани) и датирани,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евентуалне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измене необрађених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података, укључујући и оне који се чувају у рачунару, не прикривају претходно унете податке и да ли су наведени разлог измене, одговорна особа и датум када је измена извршена,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 подаци који су добијени или се чувају у рачунару и да ли су пост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упци њихове заштите од неодобрених амандмана и губитка, одговарајући,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компјутеризовани системи који се користе у испитивању поуздани, прецизни и валидирани,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све неправилности примећене у необрађеним подацима испитане и процењене,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резулта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ти приказани у извештајима о испитивању (међуфазним или завршним) одговарајући и комплетни и да ли на одговарајући начин одсликавају необрађене податке.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Извештај о резултатима испитивања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Циљ: утврдити да ли су завршни извештаји припремљени у сагласности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са принципима Добре лабораторијске праксе.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Приликом прегледа завршног извештаја, инспектор мора да провери да ли: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потписан и датиран од стране руководиоца испитивања, који тиме прихвата одговорност за исправност испитивања, потврђујући да је оно изве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дено у складу са принципима Добре лабораторијске праксе,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потписан и датиран од стране осталих главних истраживача, уколико су извештајем обухваћени резултати других научних дисциплина,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потписану и датирану изјаву о статусу Система обезбеђењ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квалитета,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сви амандмани извршени од стране одговорних лица,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наведено место архивирања свих узорака, узорака пореклом од система за испитивање и необрађених података.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Архивирање и чување извештаја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Циљ: утврдити да ли лабораторија има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одговарајућу документацију и извештаје и да ли су предузете све одговарајуће мере за архивирање и безбедно чување извештаја и материјала.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мора да провери: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ли је именована особа одговорна за архиву,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просторије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архиве намењене чувању прото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кола испитивања, необрађених података (укључујући и оне из испитивања која нису завршена, а обављају се у складу са Добром лабораторијском праксом), завршних извештаја, узорака и узорака пореклом из система за испитивање, извештаја о квалификацији и обукам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а запослених,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поступке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 проналажење архивираног материјала,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поступке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којима се приступ архиви дозвољава само овлашћеним запосленима и да ли се води евиденција о запосленима који имају дозволу за приступ необрађеним подацима, слајдовима итд.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ли постоји евиденција о материјалу који је узет и враћен у архиву,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ли се документација и материјал чувају у захтеваном или неопходном периоду, заштићени од нестанка или оштећења који могу бити прозрокована пожаром, негативним временским условима итд.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Провера испитивања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Инспекцијом лабораторије за испитивање обично је обухваћена, између осталог, и провера испитивања која су у току или су већ завршена.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Такође, надлежна институција може захтевати посебну проверу испитивања која се може обавити независн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 од инспекције лабораторије за испитивање.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С обзиром на велики број врста испитивања које могу бити предмет провере, сматра се сврсисходним само доношење општих упутстава, а на инспекторима и другим особама које учествују у провери је да, на основу личног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уверења, одлуче о начину и свеобухватности провере.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Њихов циљ треба да буде реконструкција испитивања на основу упоређивања завршног извештаја са одговарајућим протоколом испитивања, одговарајућим СОП, необрађеним подацима и другим архивираним материјалом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неким случајевима инспектори могу да затраже помоћ других експерата како би се ефикасно извршила провера испитивања, на пример, када је неопходно микропскопски прегледати препарате ткива.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Приликом извођења провере испитивања инспектор мора да: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затра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имена, описе радних места и кратак преглед обука и искуства запослених одабраних за извођење једног или више испитивања, као што су руководилац испитивања и главни истраживачи,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провери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ли постоји довољан број запослених са одговарајућом обуком из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области битних за испитивање(а) које се обавља,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идентификује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појединачне или посебне уређаје који су коришћени у испитивању и провери калибрацију, одржавање и документацију о употреби уређаја,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провери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документацију која се односи на стабилност супста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нци које се испитују, анализу супстанци и формулација, анализу хране за животиње итд.,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покуша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да одреди, по могућству директним интервјуом, радне задатке сарадника који су учествовали у извођењу испитивања, како би утврдио да ли су те особе имале довољн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о времена за обављање задатака наведених у протоколу испитивања или извештају,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добије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копије целокупне документације која се односи на поступке контроле или која чини саставни део испитивања, укључујући: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б) СОП важеће у тренутку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извођења испитивања;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евиденцију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 доласку, лабораторијске дневнике, листе, радне листе, штампану верзију података који се чувају у рачунару итд.; контролне прерачуне, уколико је неопходно;</w:t>
      </w:r>
    </w:p>
    <w:p w:rsidR="00514D80" w:rsidRPr="00637650" w:rsidRDefault="00637650" w:rsidP="0063765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завршни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извештај.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>У испитивањима у којима се користе животиње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(нпр. глодари и други сисари), инспектори треба да прате један одређени проценат животиња од њиховог пријема у лабораторију за испитивање до аутопсије, обраћајући посебну пажњу на документацију која се односи на: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телесну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тежину животиња, узимање хране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 воде, дозну формулацију и примену итд.,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клиничка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запажања и налазе аутопсије,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параметре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клиничке хемије,</w:t>
      </w:r>
    </w:p>
    <w:p w:rsidR="00514D80" w:rsidRPr="00637650" w:rsidRDefault="00637650" w:rsidP="0063765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патолошка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стања.</w:t>
      </w:r>
    </w:p>
    <w:p w:rsidR="00514D80" w:rsidRPr="00637650" w:rsidRDefault="00637650" w:rsidP="00637650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Завршетак инспекције или провере испитивања 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Након инспекције лабораторије за испитивање или провере испитивања, инспектор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треба да се припреми за дискусију налаза инспекције са представницима лабораторије за испитивање на завршном састанку и треба да припреми писани извештај, тј.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о инспекцији.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Инспекцијом лабораторије за испитивање великих димензија постоји велика 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ероватноћа да ће се открити већи број мањих одступања од принципа Добре лабораторијске праксе која, по правилу, нису тако значајна да би утицала на ваљаност испитивања која су у њој обављена.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 том случају, сматра се да инспектор може да прогласи лаборатор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ију за испитивање усаглашеном са принципима Добре лабораторијске праксе у складу са критеријумима утврђеним од стране (националне) институције за контролу усаглашености са Добром лабораторијском праксом.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 поред тога, податке о примећеним недостацима или г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решкама треба доставити лабораторији за испитивање, чији највиши представници руководства морају гарантовати да ће одговарајуће корективне мере бити предузете.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Инспектор може сматрати да је неопходно поново обићи лабораторију за испитивање, након одређеног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временског периода, у циљу верификације извршених корекција.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У случају да су у току инспекције лабораторије за испитивање или провере испитивања примећена већа одступања од принципа Добре лабораторијске праксе која, по мишљењу инспектора, могу утицати на 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ваљаност тог или других испитивања изведених у лабораторији за испитивање, инспектор је обавезан да о томе обавести (националну) институцију за контролу усаглашености са Добром лабораторијском праксом.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Мере које ће та институција и/или надлежни орган, укол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ико је неопходно, предузети зависе од природе и озбиљности неусаглашености, као и од законских и/или административних одредби предвиђених (националним) програмом за контролу усаглашености са Добром лабораторијском праксом.</w:t>
      </w:r>
      <w:proofErr w:type="gramEnd"/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Уколико је провера испитивања изв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ршена на захтев надлежног органа, треба припремити комплетан извештај о налазима и проследити га, преко (националне) институције за контролу усаглашености са Добром лабораторијском праксом, надлежном органу.</w:t>
      </w:r>
      <w:proofErr w:type="gramEnd"/>
    </w:p>
    <w:p w:rsidR="00514D80" w:rsidRPr="00637650" w:rsidRDefault="00637650" w:rsidP="0063765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3765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ЗАВРШНА ОДРЕДБА</w:t>
      </w:r>
    </w:p>
    <w:p w:rsidR="00514D80" w:rsidRPr="00637650" w:rsidRDefault="0063765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Ове смернице објавити у "Служб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еном гласнику РС".</w:t>
      </w:r>
      <w:proofErr w:type="gramEnd"/>
    </w:p>
    <w:p w:rsidR="00514D80" w:rsidRPr="00637650" w:rsidRDefault="00514D80" w:rsidP="0063765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14D80" w:rsidRPr="00637650" w:rsidRDefault="00637650" w:rsidP="00637650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Број 110-00-57/2008-03 </w:t>
      </w:r>
      <w:r w:rsidRPr="00637650">
        <w:rPr>
          <w:rFonts w:ascii="Times New Roman" w:hAnsi="Times New Roman" w:cs="Times New Roman"/>
          <w:sz w:val="28"/>
          <w:szCs w:val="28"/>
        </w:rPr>
        <w:br/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У Београду, 11.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2008.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D80" w:rsidRPr="00637650" w:rsidRDefault="00637650" w:rsidP="00637650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650">
        <w:rPr>
          <w:rFonts w:ascii="Times New Roman" w:hAnsi="Times New Roman" w:cs="Times New Roman"/>
          <w:sz w:val="28"/>
          <w:szCs w:val="28"/>
        </w:rPr>
        <w:br/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>проф.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765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Томица Милосављевић</w:t>
      </w:r>
      <w:r w:rsidRPr="0063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514D80" w:rsidRPr="006376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80"/>
    <w:rsid w:val="00514D80"/>
    <w:rsid w:val="00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11779</Words>
  <Characters>67142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2019-02-05T12:43:00Z</dcterms:created>
  <dcterms:modified xsi:type="dcterms:W3CDTF">2019-02-05T12:43:00Z</dcterms:modified>
</cp:coreProperties>
</file>