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E7E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166.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7.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168.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25/19), </w:t>
      </w:r>
    </w:p>
    <w:p w14:paraId="241CA3CC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79C48DE4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ПРАВИЛНИК </w:t>
      </w:r>
      <w:r w:rsidRPr="001A2292">
        <w:rPr>
          <w:rFonts w:ascii="Times New Roman" w:hAnsi="Times New Roman" w:cs="Times New Roman"/>
          <w:sz w:val="24"/>
          <w:szCs w:val="24"/>
        </w:rPr>
        <w:br/>
      </w:r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 ПРИПРАВНИЧКОМ СТАЖУ И СТРУЧНОМ ИСПИТУ ЗДРАВСТВЕНИХ РАДНИКА </w:t>
      </w:r>
    </w:p>
    <w:p w14:paraId="04845A4B" w14:textId="77777777" w:rsidR="001229DE" w:rsidRPr="001A2292" w:rsidRDefault="0075130F" w:rsidP="00C43761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(</w:t>
      </w: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Сл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гласник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 РС </w:t>
      </w: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бр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. 33/</w:t>
      </w:r>
      <w:proofErr w:type="gram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19 ,</w:t>
      </w:r>
      <w:proofErr w:type="gram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 65/22 , 66/22 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) </w:t>
      </w:r>
    </w:p>
    <w:p w14:paraId="6488A977" w14:textId="77777777" w:rsidR="001229DE" w:rsidRPr="001A2292" w:rsidRDefault="0075130F" w:rsidP="00C43761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Пречишћен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текст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закључно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изменама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Сл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гл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. РС </w:t>
      </w: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бр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. 65/</w:t>
      </w:r>
      <w:proofErr w:type="gram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22  </w:t>
      </w: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које</w:t>
      </w:r>
      <w:proofErr w:type="spellEnd"/>
      <w:proofErr w:type="gram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су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примени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 11/06/2022 (</w:t>
      </w: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измене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>чл</w:t>
      </w:r>
      <w:proofErr w:type="spellEnd"/>
      <w:r w:rsidRPr="001A2292">
        <w:rPr>
          <w:rFonts w:ascii="Times New Roman" w:hAnsi="Times New Roman" w:cs="Times New Roman"/>
          <w:b/>
          <w:color w:val="006633"/>
          <w:sz w:val="24"/>
          <w:szCs w:val="24"/>
        </w:rPr>
        <w:t xml:space="preserve">.: 3 ). </w:t>
      </w:r>
    </w:p>
    <w:p w14:paraId="69DA193D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 </w:t>
      </w:r>
    </w:p>
    <w:p w14:paraId="6F071F4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прописују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ближи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испуњавати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предвиђено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приватна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књижице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књижице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садржина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полагања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уверења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положеном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482375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 </w:t>
      </w:r>
    </w:p>
    <w:p w14:paraId="0D854E1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практичан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непосредним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надзором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ментора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11BBAB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</w:t>
      </w:r>
    </w:p>
    <w:p w14:paraId="19597DDE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приватној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пракси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93E72F6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регистрована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CCFB85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лиценцом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надлежне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коморе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искуства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положеног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D9E0FA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приватна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упућен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приватну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обавити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98B17C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доктора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оралних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хигијеничара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стоматолошких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сестара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зубних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техничара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може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обављати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другом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правном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лицу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приватној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пракси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регистрована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делатности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опште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дела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максилофацијалне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хирургије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ортопедије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вилица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обавља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приватној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пракси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регистрована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делатности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максилофацијалне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хирургије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ортопедије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вилица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одговарајућим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другим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правним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лицима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регистрованим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делатности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наведених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DDB3A5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(4)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струковне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медицинске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сестре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васпитача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обавља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предшколским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социјалне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имају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запослену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најмање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једну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струковну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медицинску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сестру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васпитача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лиценцом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надлежне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коморе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имају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запослену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најмање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једну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медицинску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сестру-васпитача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лиценцом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надлежне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коморе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најмање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пет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година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радног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искуства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струци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након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положеног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стручног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41935C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(5)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медицинске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сестре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васпитача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обавља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предшколским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социјалне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имају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запослену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најмање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једну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медицинску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сестру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васпитача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лиценцом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надлежне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коморе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најмање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пет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година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радног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искуства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струци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након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положеног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стручног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BF2922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4. </w:t>
      </w:r>
    </w:p>
    <w:p w14:paraId="2499C8CE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дијагностичке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рехабилитационе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процедуре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процедуре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савлада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B95D4E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43D4456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5. </w:t>
      </w:r>
    </w:p>
    <w:p w14:paraId="6D7390A0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приватне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40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802DDC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континуитету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26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6BFB6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оправданим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прекидом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привремена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спреченост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извршење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војне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виша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989E3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дошло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оправданог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прекида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продужава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онолико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колико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прекид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FBAC14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6. </w:t>
      </w:r>
    </w:p>
    <w:p w14:paraId="3D056943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(1)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књижица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3A3FBB2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књижицу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приватна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FB92AA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Ментор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уписује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књижицу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обавио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његовим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надзором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оверава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својим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потписом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квалификованим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потписом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3643AD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Почетак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завршетак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својим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потписом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печатом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квалификованим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потписом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оверава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оснивач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приватне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започео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завршио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CEF500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 </w:t>
      </w:r>
    </w:p>
    <w:p w14:paraId="0C99E0D6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средњим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вишим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писмену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полагање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53316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писмену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прилаже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оверени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препис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дипломе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средњој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вишој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високошколској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оверена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књижица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уплати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републичке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административне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таксе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накнаде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полагање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9C31F0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полагања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348A05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полаже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9FC6BE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 </w:t>
      </w:r>
    </w:p>
    <w:p w14:paraId="79985A8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састоји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општег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D7239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(2)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општег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провера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о:</w:t>
      </w:r>
    </w:p>
    <w:p w14:paraId="2C7D83F8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уставном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уређењу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пензијско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инвалидско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осигурање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3C7D56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осигурање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A12795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(3)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провера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предузимање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7842B6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9. </w:t>
      </w:r>
    </w:p>
    <w:p w14:paraId="7EA43A2C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полаже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усмено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писмено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комисијом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именује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надлежан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58A623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састоји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EA8C2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полагање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образују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D102669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9E6D59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D5DC0E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магистре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67CE1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магистре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биохемичаре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5938DD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вишим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академске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E77C8F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средњим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A2409C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10. </w:t>
      </w:r>
    </w:p>
    <w:p w14:paraId="7E955F2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(1)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полагању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3709477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обједињену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оцену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показаног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FC7AB6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Оцена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положио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" и "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положио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"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већином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гласова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FC7E06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11. </w:t>
      </w:r>
    </w:p>
    <w:p w14:paraId="717B60DA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положи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поново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полаже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краћи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полагања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положио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3F7FA3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12. </w:t>
      </w:r>
    </w:p>
    <w:p w14:paraId="10105993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(1)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спречености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полагање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спречености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полагање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490935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предвиђеном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разлог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одустајања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полагања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неоправдан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приступио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F327EC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13. </w:t>
      </w:r>
    </w:p>
    <w:p w14:paraId="354F5144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положио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издаје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положеном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Обрасцу</w:t>
      </w:r>
      <w:proofErr w:type="spellEnd"/>
      <w:proofErr w:type="gram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EED70F3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14. </w:t>
      </w:r>
    </w:p>
    <w:p w14:paraId="3612EC8D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Административно-техничке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комисију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секретари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именују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09A1A3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Секретари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полагања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F8A9778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15. </w:t>
      </w:r>
    </w:p>
    <w:p w14:paraId="02E1CBB6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важи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сарадника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50/06, 112/09, 50/10, 31/12 и 1/16). </w:t>
      </w:r>
    </w:p>
    <w:p w14:paraId="2B50B4FF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16. </w:t>
      </w:r>
    </w:p>
    <w:p w14:paraId="523C771A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"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14:paraId="74B1F077" w14:textId="77777777" w:rsidR="001229DE" w:rsidRPr="001A2292" w:rsidRDefault="001229DE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30522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ПЛАН И ПРОГРАМ ПРИПРАВНИЧКОГ СТАЖА </w:t>
      </w:r>
    </w:p>
    <w:p w14:paraId="16C8C597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I. ПЛАН И ПРОГРАМ ПРИПРАВНИЧКОГ СТАЖА ЗА ДОКТОРЕ МЕДИЦИНЕ </w:t>
      </w:r>
    </w:p>
    <w:p w14:paraId="2F50FC56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0ED37D9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уређивано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2005.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845A0C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интегрисаним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2005.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7F4C82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DA7026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Примарна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организацијом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актуелним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12ED1F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Педијатрија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1FACB6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316B8D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акушерство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F7EB39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07BA42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развија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осигуравају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континуирани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саветовања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изграђује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професионални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тимски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поштујући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професионалне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813392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1) </w:t>
      </w:r>
      <w:proofErr w:type="spellStart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>Примарна</w:t>
      </w:r>
      <w:proofErr w:type="spellEnd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>здравствена</w:t>
      </w:r>
      <w:proofErr w:type="spellEnd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>заштита</w:t>
      </w:r>
      <w:proofErr w:type="spellEnd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>организацијом</w:t>
      </w:r>
      <w:proofErr w:type="spellEnd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>система</w:t>
      </w:r>
      <w:proofErr w:type="spellEnd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>актуелним</w:t>
      </w:r>
      <w:proofErr w:type="spellEnd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>законодавством</w:t>
      </w:r>
      <w:proofErr w:type="spellEnd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24A4275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анамнезе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примарној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објективног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картона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систематског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превентивног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испитивањем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ризичног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понашања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неуролошког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психијатријског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интервјуа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оболелог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повређеног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превијања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уринарног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катетера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спољашњег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ушног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канала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бриса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носа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ждрела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ињекција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интрадермалних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субкутаних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интрамускуларних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интравенских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вакцинисања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имунизације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снимања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очитавања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ЕКГ-а;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инхалатора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рационалног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поремећаје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писања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рецепата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препознавања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нежељених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ефеката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отклањања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интерпретирања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налаза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специјалиста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интерпретације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налаза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интерпретације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рендгенског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налаза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интерпретације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налаза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ултразвука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комуникације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специјалистичким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критеријума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упућивања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специјалисте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писања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упута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оцењивања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привремене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спречености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осталих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поремећаја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писања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дознака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боловања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потврде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привременој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спречености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лекарског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уверења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повредне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листе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срчаног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застоја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престанка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дисања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акутних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тровања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топлотног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удара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дехидратације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опекотина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планирања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кућних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разговора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његовом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породицом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ординацији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куће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заједници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умирућим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констатовања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смрти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попуњавања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Потврде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смрти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хигијенско-епидемиолошке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палијативног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познавања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благовремене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диференцијалне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рехабилитације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ординацији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рационалног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поремећаје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откривања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незаразних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превентивних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познавању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водича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добре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најчешћа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примарној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шећерна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кардиоваскуларне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малигне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плућне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14:paraId="48869431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2) </w:t>
      </w:r>
      <w:proofErr w:type="spellStart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>Педијатрија</w:t>
      </w:r>
      <w:proofErr w:type="spellEnd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6DEFF63D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педијатрије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подизање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општег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пажњом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старосне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новорођенчад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одојчад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адолесценти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чиниоце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акутних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заразних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AIDS-а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масовних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незаразних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почетне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 "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скрининг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благовременог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ефикасног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најчешћих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повреда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повређеним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оболелим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кућног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оболеле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повређене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индикација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рехабилитацију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практичне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рехабилитације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индикација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консултативне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специјалистичке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конзилијарне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индикација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рендген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ЕКГ,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ултразвучне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дијагностичке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индикација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упућивање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болничко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санитетског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фармакотерапијском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доктрином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познавања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водича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добре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клиничке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најчешћа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астма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шећерна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хипертензија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гојазност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акутни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гастроинтестинални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поремећаји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ризичног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понашања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адолесценцији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пушење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алкохолизам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наркоманија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прерана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систематског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одојчета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систематског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предшколског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систематског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школског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систематског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адолесцента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телесне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телесне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упоређивања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стандардима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графиконима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дентиције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стадијума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сазревања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картона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проверавања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уредности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вакцинација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књижици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картону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објашњавања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родитељима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вакцинација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одојчета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потхрањеног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гојазног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практичне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субкутаних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интракутаних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вакцина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индивидуалног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здравствено-васпитног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адолесцентима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групног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здравствено-васпитног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адолесцентима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анамнезе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одојчета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анамнезе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болесног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предшколског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школског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анамнезе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адолесцента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бриса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ждрела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директног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отоскопског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индиректног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отоскопског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рецепта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писменог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рехидрацију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тумачења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хематолошких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тумачења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рендгенских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ултразвучних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писања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упута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консултативни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физијатра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ОРЛ,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офталмолога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специјалности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кућних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детету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акутним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кућних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детету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хроничним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9C66538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3) </w:t>
      </w:r>
      <w:proofErr w:type="spellStart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>Интерна</w:t>
      </w:r>
      <w:proofErr w:type="spellEnd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>медицина</w:t>
      </w:r>
      <w:proofErr w:type="spellEnd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3B25CDEA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59692B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Кардиологија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(1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5246452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Интернистичке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анамнезе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физикалног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кардиолошкој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амбуланти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регистровања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интерпретације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ЕКГ-а;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артеријске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тензије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ултразвучног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i.v.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кардио-пулмоналне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реанимације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праћења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коронарне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његовог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убацивања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привременог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pace-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markera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029857D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Пулмологија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(1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3F2F53D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Интернистичко-пулмолошке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анамнезе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плућној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амбуланти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интернистичко-пулмолошког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физикалног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спирометрије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гасних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очитавања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РТГ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снимка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i.v.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инхалаторне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бронхоскопије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AB6DD0E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Гастроентерологија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ендокринологија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(2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4B4F43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Интернистичко-гастроентеролошке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анамнезе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амбуланти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интернистичко-гастроентеролошког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физикалног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гастроентеролошких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улкусне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гастроентерологији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интернистичко-ендокринолошке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анамнезе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амбуланти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интернистичко-ендокринолошког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физикалног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ендокринолошких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шећерне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ендокринологији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2C6367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Нефрологија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хематологија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(1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9EE4ABF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Интернистичко-нефролошке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анамнезе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амбуланти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интернистичко-нефролошког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физикалног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нефролошких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хемодијализе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нефрологији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интернистичко-хематолошке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анамнезе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амбуланти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интернистичко-хематолошког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физикалног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хематолошких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анемија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хематологији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B6638C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4) </w:t>
      </w:r>
      <w:proofErr w:type="spellStart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>Гинекологија</w:t>
      </w:r>
      <w:proofErr w:type="spellEnd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>акушерство</w:t>
      </w:r>
      <w:proofErr w:type="spellEnd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4115A363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акушерства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анамнезе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гинекологији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малих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интервенција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преоперативне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постоперативне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инфламаторних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малој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карлици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откривања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малигних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гениталних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контрацепције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непосредне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посткоиталне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контрацепције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јувенилне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гинекологији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акушерске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анамнезе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акушерског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трудноће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поремећаја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трудноћи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нормалне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трудноће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труднице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порођај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нормалног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порођаја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патолошког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порођаја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пуерперијума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крварења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касној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трудноћи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акушерству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акушерског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шока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гинекологији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29E946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5) </w:t>
      </w:r>
      <w:proofErr w:type="spellStart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>Хирургија</w:t>
      </w:r>
      <w:proofErr w:type="spellEnd"/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40E71A3E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анамнезе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клиничког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дојке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клиничког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абдомена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палпације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периферних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артерија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артерија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дигиталног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ректума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простате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ендотрахеалне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интубације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анестезије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преоперативне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дезинфекције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стерилизације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ургентних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крикотиреоидектомије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трахотомије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торакоцентезе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хематопнеумоторакса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пнеумоторакса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инфекција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коже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поткожног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ткива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дренажа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апцеса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инцизија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парицијума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бриса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еластичног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превијања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конаца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доступних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анестезије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заустављања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крварења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привремене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хемостазе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мањих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опекотина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већих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опекотина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интерпретације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радиолошких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ургентног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третмана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неурохируршких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повреда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венепункција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инфузија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i.m.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ињекција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асистираног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дисања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амбу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балоном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маском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оксигенотерапије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назогастричне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сукције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клизме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пункције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плуралне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шупљине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уринарног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катетера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привремене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имобилизације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68114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II. ПЛАН И ПРОГРАМ ПРИПРАВНИЧКОГ СТАЖА ЗА ДОКТОРЕ ДЕНТАЛНЕ МЕДИЦИНЕ </w:t>
      </w:r>
    </w:p>
    <w:p w14:paraId="31F2E430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E28CC18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уређивано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2005.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2A9993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интегрисаним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2005.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52629D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9DDC14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Превентивна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дечја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10CA32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Ортопедија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29E5B0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5D5ECB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Пародонтологија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0A3AA8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протетика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791F9E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BEC00D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Максилофацијална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DA696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развија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осигуравају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континуирани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саветовања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изграђује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професионални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тимски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поштујући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професионалне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0B1EA3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A33B37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Превентивна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дечја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стоматологија</w:t>
      </w:r>
      <w:proofErr w:type="spellEnd"/>
    </w:p>
    <w:p w14:paraId="2B238B5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дечје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DA47034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подизање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пажњом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добне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флуор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профилакса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14:paraId="78714331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систематског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одојчади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предшколске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школовања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повећаним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ризиком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трудница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14:paraId="2C2BB9DF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личну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факторе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људи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акутних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заразних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AIDS-а; </w:t>
      </w:r>
    </w:p>
    <w:p w14:paraId="24865849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превентивно-терапијских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спречавању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заливања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фисура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F5ABCE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дечје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млечне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мешовите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дентиције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пулпе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испуне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вађењем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млечних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дечје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повреда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херпетичног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катаралног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гингивита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CCDC04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законима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флуорисање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подзаконским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овладава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систематских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санације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здравствено-васпитног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њиховој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219204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EB9A5E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Ортопедија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вилица</w:t>
      </w:r>
      <w:proofErr w:type="spellEnd"/>
    </w:p>
    <w:p w14:paraId="688DC5D0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ортопедије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етиологијом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орофацијалног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клиничком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распрострањеношћу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малоклузија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нас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превентивних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малоклузија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трудноће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одојчета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млечне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мешовите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дентиције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штетних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навика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ницања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формирања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неправилних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вежбе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шпатулом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обрнутог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преклопа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секутића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интерцептивних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брушења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принудних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загрижаја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благих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малоклузија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миофункционалне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вежбе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помагала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подвеза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вестибуларне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плоче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дијагностичким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стоматогнатног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EAA936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</w:p>
    <w:p w14:paraId="426A3EA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каријесних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кавитета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испуне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препарација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кавитета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I и V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класе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пулпе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пуњењем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кавитета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класичним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савременим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обликовањем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полирањем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испуна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инлеја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пулпе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пародонцијума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ургентних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једноставних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каналних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могућностима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савремених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ендодонтских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оптурације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канала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F1814E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Пародонтологија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медицина</w:t>
      </w:r>
      <w:proofErr w:type="spellEnd"/>
    </w:p>
    <w:p w14:paraId="4BFA468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пародонтологије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узроцима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пародонтопатија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распрострањеношћу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нас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савладава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пародонтопатија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професионалну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индивидуалну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пародонтопатије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клиничку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рендгенолошку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секундарну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пародонталних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каменца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конкремената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могућностима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пародонтопатија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манифестацијама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системских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дупљи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биолошким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биохемијским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тестовима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ткива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6FB368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протетика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7427B57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протетика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(2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планирањем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надокнада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прекинутом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низу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препротетског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клиничким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надокнада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брушењем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носача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надокнаде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отисака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савременим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отисним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регистрацијом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загрижаја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брушених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цементирањем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надокнада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различитим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депулпираних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дотрајалих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надокнада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ретенционих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прихватање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елемената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парцијалне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планирањем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наменских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надокнада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829B48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Мобилна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протетика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(2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планирањем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препротетском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безубих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клиничким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отисака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оклузија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ткивима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аспекти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репаратуром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различитим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подлагања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планирањем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крезубих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парцијалних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избором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везних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елемената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парцијалне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комплексних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парцијалних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парцијалним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аспекти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ткива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носаче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репаратуром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подлагањем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парцијалних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скелета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парцијалних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имедијатних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8C21D3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хирургија</w:t>
      </w:r>
      <w:proofErr w:type="spellEnd"/>
    </w:p>
    <w:p w14:paraId="4FFA817B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захтевају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оралнохируршке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интервенције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индикације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контраиндикације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изниклих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неизниклих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индикације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периапикалних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лезија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ортодонтско-хируршком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импактираних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дентогених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инфекција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анестезије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заустављања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крварења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компликација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стерилизације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461FC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Максилофацијална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</w:p>
    <w:p w14:paraId="153D0150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максилофацијалне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ургентним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повреда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максилофацијалне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омогућавање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проходности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дисајних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путева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заустављање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крварења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повреда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ткива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привремена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имобилизација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конзервативно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прелома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костију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повреда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амбулантних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хоспитализованих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инфекцијама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бенигних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малигних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тумора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максилофацијалне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освртом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обиму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тријажу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планирањем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преоперативним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постоперативним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третманом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деформитетима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максилофацијалне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681781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III. ПЛАН И ПРОГРАМ ПРИПРАВНИЧКОГ СТАЖА ЗА МАГИСТРЕ ФАРМАЦИЈЕ </w:t>
      </w:r>
    </w:p>
    <w:p w14:paraId="145A879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1113AE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уређивано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2005.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2CFA43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интегрисаним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2005.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9C684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магистра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917830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апотекарској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организационом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примарном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приватној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пракси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BCB929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болничкој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1806B4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магистра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магистар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савлада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оспособио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професионални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болничкој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C5F2B1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магистар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развија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осигуравају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континуирани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фармацеутских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саветовања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изграђује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професионални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тимски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поштујући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професионалне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FC7632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магистра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следећих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професионалних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складиштење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дијететских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козметичких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складиштење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фармацеутских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активних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амбалаже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реагенаса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магистралних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галенских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магистралних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галенских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козметичких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провера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исправности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рецепта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административне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дозу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фармацеутски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количину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прописаног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рецепт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продаја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рецепта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нежељеним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реакцијама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интеракцијама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одлагању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неискоришћених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указивање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интеракције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храном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избегавање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нежељеног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дуплирања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рационалне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одговорне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фармакотерапије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производима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грађанима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приватној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пракси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заинтересованим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субјектима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дијететских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суплемената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козметичких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проблема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везаних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фармацеутске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оптимизације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побољшања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праћењем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параметара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пријављивање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нежељеним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реакцијама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фалсификоване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повлачење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промета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превентивних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становништва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промоцију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фармацеутским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отпадом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фармацеутским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супстанцама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режимом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психоактивне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контролисане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процесом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важећих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законских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Етичког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фармацеута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4F4CC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магистра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болници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болничкој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следећих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професионалних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складиштење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складиштење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фармацеутских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активних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амбалаже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реагенаса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галенских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индивидуалним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болнице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провера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исправности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пријављивање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нежељеним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реакцијама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централизовану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цитотоксичне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евалуацију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саставу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процесом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болничкој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важећих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законских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Етичког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фармацеута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</w:p>
    <w:p w14:paraId="55416EB8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IV. ПЛАН И ПРОГРАМ ПРИПРАВНИЧКОГ СТАЖА ЗА МАГИСТРЕ ФАРМАЦИЈЕ - МЕДИЦИНСКЕ БИОХЕМИЧАРЕ </w:t>
      </w:r>
    </w:p>
    <w:p w14:paraId="4A416F6C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5C4F43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фармације-медицинске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уређивано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2005.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598CB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интегрисаним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пропису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2005.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77237E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магистре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биохемичаре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A994D4D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37431D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хематологија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хемостаза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167599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Санитарна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AA1BB0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Токсиколошка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F5161D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Социјална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5E406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магистар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фармације-медицински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биохемичар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развија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осигуравају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континуирани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саветовања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изграђује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професионални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тимски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поштујући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професионалне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D9C8F3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магистре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биохемичаре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9FECCB8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магистар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фармације-медицински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биохемичар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вештина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концентрацијама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конституената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телесним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физичко-хемијским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имунохемијским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аналитичким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техникама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параметара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поремећајима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метаболизма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угљених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хидрата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липида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електролита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испитивању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биохемијским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променама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јављају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различитим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токсичним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супстанцама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хемијска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отрова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токсиколошки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значај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механизам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дејства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токсикокинетици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токсични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ефекти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тровања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квалитативна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квантитативна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релевантном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легислатива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избору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тестова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дијагнозу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прогнозу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интерпретацији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добијених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улози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улози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токсиколошке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тровања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оптимизацији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осигурава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континуирани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циљем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поуздан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налаз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релевантна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руковању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опремом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безбедном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руковању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хемикалијама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биолошким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фармацеутским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отпадом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коришћењу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литературе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препознавању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решавању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проблема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тимском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доношењу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0A2C1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Магистар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биохемичар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следећим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670C63F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биохемија</w:t>
      </w:r>
      <w:proofErr w:type="spellEnd"/>
    </w:p>
    <w:p w14:paraId="2F720361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начини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руковање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стандардизованих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узорковању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руковању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F86552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Узроци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варијабилности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B53E6C3" w14:textId="77777777" w:rsidR="001229DE" w:rsidRPr="001A2292" w:rsidRDefault="0075130F" w:rsidP="00C43761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преаналитички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стрес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положај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напор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циркадијални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ритам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трудноћа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фармаколошки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супстанце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хемолиза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грешке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обележавању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C896DD" w14:textId="77777777" w:rsidR="001229DE" w:rsidRPr="001A2292" w:rsidRDefault="0075130F" w:rsidP="00C43761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аналитички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антикоагуланаса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параметара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хемоглобин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билирубин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липиди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имуноглобулини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аналитички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параметара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стандардизованих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клинички-релевантних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5075D3" w14:textId="77777777" w:rsidR="001229DE" w:rsidRPr="001A2292" w:rsidRDefault="0075130F" w:rsidP="00C43761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постаналитички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исписивање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C4FBD1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Прављење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раствора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хемикалија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посуђа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супстанци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раствора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поштујући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раствора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адекватно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лагеровање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раствора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FD446F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Аутоматизација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медицинско-биохемијским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37496A" w14:textId="77777777" w:rsidR="001229DE" w:rsidRPr="001A2292" w:rsidRDefault="0075130F" w:rsidP="00C43761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Биохемијски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хематолошки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ментора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литературе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084159" w14:textId="77777777" w:rsidR="001229DE" w:rsidRPr="001A2292" w:rsidRDefault="0075130F" w:rsidP="00C43761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Коагулометар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имунохемијски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очитавање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тест-трака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урин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пламени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фотометар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туморских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маркера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хормона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различитим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технолошким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луминометрија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хемилуминисценција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итд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.)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зависно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опремљености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BFC501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клинички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релевантних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извођења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биолошким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параметар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начином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узорковања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факторима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референтним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интервалима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клиничком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интерпретацијом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ограничењима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датог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параметра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литературом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F590C0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Супстрати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метаболити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липиди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електролити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елементи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протеини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глукоза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уреа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креатинин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мокраћна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киселина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билирубин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директан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холестерол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, ХДЛ-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холестерол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, ЛДЛ-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холестерол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рачунски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триглицериди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гвожђе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ТИБЦ,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калцијум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фосфат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натријум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калијум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хлориди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укупни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протеини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албумин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, Ц-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реактивни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протеин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BF0A56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Ензими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аспартат-аминотрансфераза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аланин-аминотрансфераза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алкална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фосфатаза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, α-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амилаза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лактат-дехидрогеназа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креатин-киназа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липаза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, γ-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глутамилтрансфераза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оптерећења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глукозом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израчунавање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клиренса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креатинина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FC775C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Квалитативна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физичко-хемијски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pH,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релативне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густине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хемијски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тракама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стандардним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хемијским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конституенте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конфирматорни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тестови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микроскопски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седимента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тумачење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протеинурија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хематурија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леукоцитурија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.); </w:t>
      </w:r>
    </w:p>
    <w:p w14:paraId="057BD07A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фецеса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окултно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крварење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фецесу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F999CE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(8)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Осигурање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елементарних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унутрашње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грешке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карти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грешке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клиничку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значајем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несигурности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затворених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прибора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једнократну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8E6A98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(9)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рационалне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биохемичара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учешћем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биохемичара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консултацијама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осталим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рационалне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економичне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избора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релевантних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праћењу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начелима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медицинско-биохемијске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добре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процесом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обезбеђивања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рационалне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лабораторијске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алгоритама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постизања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крајњег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унапређују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квалитет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значајем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познавања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варијације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физичке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интерпретацији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9C45AD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хематологија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хемостаза</w:t>
      </w:r>
      <w:proofErr w:type="spellEnd"/>
    </w:p>
    <w:p w14:paraId="5F29CC72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Комплетна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леукоцитарном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формулом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ретикулоцити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седиментација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еритроцита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интерпретација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фибриноген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протромбинско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активирано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парцијално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тромбопластинско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антикоагулантне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52002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Санитарна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хемија</w:t>
      </w:r>
      <w:proofErr w:type="spellEnd"/>
    </w:p>
    <w:p w14:paraId="30F9CA77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хомогеног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стабилност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D8F39F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санитарној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интерпретација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писање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мишљења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07040A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Осигурање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санитарној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унутрашње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санитарне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32AF0E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раствора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посуђа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хемикалија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раствора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адекватно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обележавање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раствора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726123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исправности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пијаћих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пијаћих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гравиметријске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волуметријске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полариметријске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спектрофотометријске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колориметријске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хроматографске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исправности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нутримената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липида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угљених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хидрата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минералних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витамина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адитива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контаминената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параметара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предметима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израчунавање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енергетске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дијететских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прилагођености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дијететских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нутритивним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критичко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тумачење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декларацијама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054646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Токсиколошка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хемија</w:t>
      </w:r>
      <w:proofErr w:type="spellEnd"/>
    </w:p>
    <w:p w14:paraId="1E6594A5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стабилност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042DAC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токсиколошкој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токсиколошки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токсиколошки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налаз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интерпретација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58EE02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Осигурање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токсиколошкој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унутрашње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токсиколошкој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AFAA5A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раствора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посуђа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хемикалија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раствора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адекватно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обележавање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раствора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27208D" w14:textId="77777777" w:rsidR="001229DE" w:rsidRPr="001A2292" w:rsidRDefault="0075130F" w:rsidP="00C43761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Токсиколошка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18A39A" w14:textId="77777777" w:rsidR="001229DE" w:rsidRPr="001A2292" w:rsidRDefault="0075130F" w:rsidP="00C43761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клиничко-токсиколошка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скрининг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процедуре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скрининг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метаболита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телесним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етил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алкохола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опојних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дрога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урину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биомаркери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експозиције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ефекта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тровању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металима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растварачима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елементи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људи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4937BE" w14:textId="77777777" w:rsidR="001229DE" w:rsidRPr="001A2292" w:rsidRDefault="0075130F" w:rsidP="00C43761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екотоксиколошка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узорковање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ваздуха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најзначајнијих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аерозагађивача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(SO </w:t>
      </w:r>
      <w:r w:rsidRPr="001A229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NOx, 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честица</w:t>
      </w:r>
      <w:proofErr w:type="spellEnd"/>
      <w:proofErr w:type="gram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прашине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аероседимент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токсичних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фенола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елементи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еколошке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4EC43F9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Социјална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медицина</w:t>
      </w:r>
      <w:proofErr w:type="spellEnd"/>
    </w:p>
    <w:p w14:paraId="16F87A08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законима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законском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регулативом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квалитет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исправност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адитива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отрова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опојних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дрога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6E3ED3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 V. ПЛАН И ПРОГРАМ ПРИПРАВНИЧКОГ СТАЖА ЗА ЗДРАВСТВЕНЕ РАДНИКЕ СА СТЕЧЕНИМ ВИШИМ ОДНОСНО ВИСОКИМ ОБРАЗОВАЊЕМ НА СТУДИЈАМА ПРВОГ СТЕПЕНА (ОСНОВНЕ АКАДЕМСКЕ СТУДИЈЕ, ОСНОВНЕ СТРУКОВНЕ СТУДИЈЕ), ОДНОСНО НА СТУДИЈАМА У ТРАЈАЊУ ДО ЧЕТИРИ ГОДИНЕ </w:t>
      </w:r>
    </w:p>
    <w:p w14:paraId="016D0E2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сестре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вишом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школом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C4BE6A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сестра</w:t>
      </w:r>
      <w:proofErr w:type="spellEnd"/>
    </w:p>
    <w:p w14:paraId="49C9D6F4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неге</w:t>
      </w:r>
      <w:proofErr w:type="spellEnd"/>
    </w:p>
    <w:p w14:paraId="5F4829E7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Дипломирани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неге</w:t>
      </w:r>
      <w:proofErr w:type="spellEnd"/>
    </w:p>
    <w:p w14:paraId="6E7C65E5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Дипломирана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сестра</w:t>
      </w:r>
      <w:proofErr w:type="spellEnd"/>
    </w:p>
    <w:p w14:paraId="355E005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24111DA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примарној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56D420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стационарној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14BA40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примарној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заштити</w:t>
      </w:r>
      <w:proofErr w:type="spellEnd"/>
    </w:p>
    <w:p w14:paraId="4939EEE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породице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систематским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здравствено-васпитним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дијагностичко-терапеутским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превентивних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очувању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епидемиологијом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901DD1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патронажној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улогом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организацијом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задацима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патронажне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покрива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патронажна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сарађује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групација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становништва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обухваћене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патронажним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посетама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D4B05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стационарним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установама</w:t>
      </w:r>
      <w:proofErr w:type="spellEnd"/>
    </w:p>
    <w:p w14:paraId="3F7DFC8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</w:p>
    <w:p w14:paraId="5F4CC737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организацијом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повређених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идентификацију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решавање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проблема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оболелог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повређеног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повредама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плућа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дисајних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путева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судова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трбушних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костију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мишића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нерава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акутним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тровањима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психијатријским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гинеколошким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836778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психичку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повређеном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члановима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његове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породице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дијагностичко-терапеутских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251BF2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интензивној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</w:p>
    <w:p w14:paraId="1DADD2FB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организацијом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јединици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интензивну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режима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акцентом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спречавању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болничких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инфекција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83A646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дијагностичко-терапеутских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животно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угроженог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ентерално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парентерално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храњење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брзоделујућих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трансфузије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деривата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њихова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58EA305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умирућег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умрлим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10DD9F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психијатрији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- 3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</w:p>
    <w:p w14:paraId="7E12D854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менталним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сметњама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психијатрији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психосоцијалну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рехабилитацију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улогом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породице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рехабилитације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психијатријског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кризи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етичким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питањима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нези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01F7DE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хирургији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- 3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</w:p>
    <w:p w14:paraId="4A8EC21C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организацијом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одељења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дијагностичко-терапеутских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преоперативној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постоперативној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нези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режима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спречавањем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болничких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инфекција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B98A6E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- 3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</w:p>
    <w:p w14:paraId="26008B22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организацијом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интернистичког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одељења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интернистичког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дијагностичко-терапијских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различита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ендоскопска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радиолошка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радиоизотопска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режима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спречавањем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болничких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инфекција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E663C6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гинеколошко-акушерске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сестре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бабице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вишом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школом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A8EADA0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сестра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бабица</w:t>
      </w:r>
      <w:proofErr w:type="spellEnd"/>
    </w:p>
    <w:p w14:paraId="1EA78EF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258523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примарној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71418B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стационарним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EC4351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примарној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заштити</w:t>
      </w:r>
      <w:proofErr w:type="spellEnd"/>
    </w:p>
    <w:p w14:paraId="04DF61C1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дијагностичко-терапијских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жена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саветовалишту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породице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саветовалишту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труднице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сарадњу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члановима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поливалентна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патронажна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сестра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социјални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B5EF2D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стационарним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установама</w:t>
      </w:r>
      <w:proofErr w:type="spellEnd"/>
    </w:p>
    <w:p w14:paraId="46A53E74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(5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C59CF5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организацијом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одељења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дијагностичко-терапијских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едукације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хигијенском-дијететском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режиму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самозбрињавању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асистирање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малим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интервенцијама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захвате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оперисаних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интензивне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одељења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функционалном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испитивању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7334D6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Акушерство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(12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ABECA7C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трудница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одељењу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високоризичних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трудноћа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савремених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електронских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прихватом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породиље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породилиште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порођајна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порођаја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међице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порођају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асистирању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акушеру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неправилних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порођаја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акушерских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новорођенчета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реанимацију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новорођенчета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акушерском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одељењу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инволуције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епизиотомије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едукацију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породиље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хигијенско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дијететском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режиму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дојењу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нези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планирањем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извођењем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стерилизације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интрахоспиталних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инфекција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сарадњом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члановима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акушер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анестезиолог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педијатар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дијететичар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социјални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6AE19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физиотерапеуте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вишом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школом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академских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35D694B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Дипломирани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терапеут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рехабилитације</w:t>
      </w:r>
      <w:proofErr w:type="spellEnd"/>
    </w:p>
    <w:p w14:paraId="619D63B8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Дипломирани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физиотерапеут</w:t>
      </w:r>
      <w:proofErr w:type="spellEnd"/>
    </w:p>
    <w:p w14:paraId="6E078540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физиотерапеут</w:t>
      </w:r>
      <w:proofErr w:type="spellEnd"/>
    </w:p>
    <w:p w14:paraId="318FC84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04537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физикалну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020099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трауматологије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DDD2D0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педијатрије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ED3840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неурологије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93BC0C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A21F87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пулмологије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A071F5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Физикална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терапија</w:t>
      </w:r>
      <w:proofErr w:type="spellEnd"/>
    </w:p>
    <w:p w14:paraId="35409DD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одељењем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физикалну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техникама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физикалној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физикалне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F43925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трауматологије</w:t>
      </w:r>
      <w:proofErr w:type="spellEnd"/>
    </w:p>
    <w:p w14:paraId="5640F377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организацијом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одељења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трауматологију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трауматологије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задацима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рехабилитационог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C910D2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педијатрије</w:t>
      </w:r>
      <w:proofErr w:type="spellEnd"/>
    </w:p>
    <w:p w14:paraId="0097140C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педијатрије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опремом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техникама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детету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породици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њихову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едукацију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терапеутску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функционалног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статуса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сарађује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осталим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члановима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рехабилитационог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E8B5F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неурологији</w:t>
      </w:r>
      <w:proofErr w:type="spellEnd"/>
    </w:p>
    <w:p w14:paraId="0099F25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неурологији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функционалног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статуса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неуролошких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едукацију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породице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F2D397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медицини</w:t>
      </w:r>
      <w:proofErr w:type="spellEnd"/>
    </w:p>
    <w:p w14:paraId="7AAC157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функционалног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статуса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интернистичких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едукацију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породице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C0FBE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пулмологији</w:t>
      </w:r>
      <w:proofErr w:type="spellEnd"/>
    </w:p>
    <w:p w14:paraId="248D3BB7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пулмологије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функционалног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статуса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пулмолошких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кинезитерапијског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едукацију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породице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38B10C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терапеуте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завршеном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одговарајућом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вишом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школом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струке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степена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струковних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студија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стручним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звањем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ED03D4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Струковни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радни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терапеут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B8E07E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стационарној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26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88FAA4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самосталан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превенцији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лошег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држања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тела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постуралној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дисфункцији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школске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превенцији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деформитета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школске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израженим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лошим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држањем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саветовању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адекватан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избор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занимања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тренингу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коришћење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заштитних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покрета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положаја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лица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ризиком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ризичних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породица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04609C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самостални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провере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способности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давању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упутстава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тренинга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активности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свакодневног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живота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лица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почетним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узнапредовалим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знацима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оштећења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организма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протективних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корективних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функционалних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помагала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ергономско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прилагођавање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прибора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алата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планирање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корективних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положаја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приручним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посебно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пројектованим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израђеним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средствима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пројектовање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физичке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средине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особа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инвалидитетом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едукацију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лица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пацијентовог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окружења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едукацију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коришћење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ортоза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функционалних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помагала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протеза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побољшање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функционалних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способности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развијање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способности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прилагођавања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компензовања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моторних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психомоторних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проприоцептивних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чулних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когнитивних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функција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настављање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школских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професионалних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друштвених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уобичајених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свакодневних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активности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FB246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фармацеутске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техничаре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вишом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школом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академских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9B0543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Фармацеут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(180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еспб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C9AAE4D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Дипломирани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фармацеут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(240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еспб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51D72EC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фармацеут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(180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еспб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5CEB55C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10340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A8034D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болничкој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935AE4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галенској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12C654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</w:p>
    <w:p w14:paraId="514F54C3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рецепта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дијететских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суплемената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козметичких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дијететских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суплемената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козметичких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провери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провери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обезбеђености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декларација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упутстава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складиштењу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дефектирању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рецепата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фактурисање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73AB4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болничкој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</w:p>
    <w:p w14:paraId="4F7EDF51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завојног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раствора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дезинфекцију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завојног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требовања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одељења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подели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инфузионих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раствора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компјутерској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4A117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галенској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</w:p>
    <w:p w14:paraId="218E24A2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практичан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галенских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галенски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употребљавају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хуманој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20191D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нутриционисте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дијететичаре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вишом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школом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706B9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нутрициониста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дијететичар</w:t>
      </w:r>
      <w:proofErr w:type="spellEnd"/>
    </w:p>
    <w:p w14:paraId="42DB6115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5284070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људи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3CF26A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људи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2C8B5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унапређењу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здравствено-васпитни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групација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становништва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израчунавање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прилагођавање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енергетских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јеловника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дијеталним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шемама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нормативима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припремљених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оброка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количине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органолептичких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својстава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оброка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складиштења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целокупном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дијетотерапије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стационарној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нутритивне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анамнезе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учинка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дијететске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дијагностичке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терапеутске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сарадњу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хигијенско-епидемиолошком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EBA490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радиолошке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техничаре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завршеном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одговарајућом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вишом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школом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струке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степена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струковних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студија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стручним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звањем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14F51D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Струковни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медицински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радиолог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0C3A57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270F85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радиолошкој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дијагностици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8B3B28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компјутеризоване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томографије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693F35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магнетној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резонанци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AA8748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радиолошкој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терапији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14A363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нуклеарној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медицини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CCB25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радиолошкој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дијагностици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E3190A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радиолошкој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дијагностици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техникама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начином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добијања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слике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филма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оптимизацијама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дозе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заштитом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коришћење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радиолошке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опреме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интервентној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радиолошкој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дијагностици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постављање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центрирање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избор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фактора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експозиције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оптимизацију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дозе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Сарађује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радиологом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другим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радницима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мултидисциплинарног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444F27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компјутеризоване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томографије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9D5FB1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оквиру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компјутеризоване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томографије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радиолошке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опреме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постављање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правилан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положај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снимање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избор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одговарајућег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софтверског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програма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преглед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оптимизацију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дозе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чување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контрастног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другог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опреме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користи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приликом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6CB895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магнетној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резонанци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F1F734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дијагностици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магнетном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резонанцом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начином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поступања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правилима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магнетном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пољу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основним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принципима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физике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управљања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опремом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пулсном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секвенцом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избором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Т1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Т2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фазе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протон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сликом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карактеристикама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ткива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детекцијом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пријемом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сигнала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коришћењем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целокупне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додатне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помоћне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опреме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A5863D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радиолошкој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терапији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1BD834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радиолошкој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терапији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улогом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планирању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третмана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мултидисциплинарним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приступом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извођењу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третмана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вођењу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заштиту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зрачења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оптимизацију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дозе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руковање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опремом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третмана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постављање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одређивању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величине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поља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примене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калупа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других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параметара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начином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вођења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евиденције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третману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примењен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чувању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података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424172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нуклеарној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медицини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D5843D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нуклеарној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медицини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радиофармацима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начином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њиховог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добијања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складиштењем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мужом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генератора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мерењем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радиоактивности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израчунавањем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тачног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волумена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активности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асептичким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обележавањем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радиофармака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руковање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опремом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обезбеђивањем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тачности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поузданости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опреме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постављање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одговарајући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положај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основним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параметрима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избор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оптималних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услова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прегледа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заштитом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зрачења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оптимизацијом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дозе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вођењем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3ED91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санитарне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техничаре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вишом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школом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1C669C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санитарно-еколошки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инжењер</w:t>
      </w:r>
      <w:proofErr w:type="spellEnd"/>
    </w:p>
    <w:p w14:paraId="35993B2D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27FF248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хуману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екологију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7E9232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BB3A1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дезинфекцију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дезинсекцију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дератизацију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AF76F8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73C4F0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социјалну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56F18B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7D50D8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санитарно-хигијенских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средини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931EF3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хумана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екологија</w:t>
      </w:r>
      <w:proofErr w:type="spellEnd"/>
    </w:p>
    <w:p w14:paraId="191717C3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хумане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екологије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узорковање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узорковање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површинске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отпадне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брисева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ваздуха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седиментне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уређајима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узорковање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ваздуха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седимената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начином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одвајања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третирања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инфективног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отпада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начином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писања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F75242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</w:p>
    <w:p w14:paraId="1C1B6D3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унапређења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антропометријским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мерењима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ухрањености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начином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енергетских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хранљивим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протоколом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39BC82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Дезинфекција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дезинсекција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дератизација</w:t>
      </w:r>
      <w:proofErr w:type="spellEnd"/>
    </w:p>
    <w:p w14:paraId="3901A5C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дезинфекције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дезинсекције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дератизације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дезинфекције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дезинсекције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дератизације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процедурама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41F2B4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</w:p>
    <w:p w14:paraId="70089F55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надзору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подлежу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обавезном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санитарном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надзору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клицоношама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заразних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учествовање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пријављивању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евидентирању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заразних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пријављивању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евидентирању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незаразних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противепидемијских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мониторингом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хладног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ланца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вакцина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календаром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вакцинације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интрахоспиталним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инфекцијама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D565B6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Социјална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медицина</w:t>
      </w:r>
      <w:proofErr w:type="spellEnd"/>
    </w:p>
    <w:p w14:paraId="36ABA4E6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социјалне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прикупљање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статистике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параметрима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демографског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становништва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промоцију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E1E4B7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</w:p>
    <w:p w14:paraId="0210468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процедурама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санитарне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токсикологијом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6E813C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Санитарно-хигијенски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средини</w:t>
      </w:r>
      <w:proofErr w:type="spellEnd"/>
    </w:p>
    <w:p w14:paraId="3B60AC9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проверу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одржавања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средини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периодично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санитарно-хигијенских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средини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CB27B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техничара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вишом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школом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BFEDDA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технолог</w:t>
      </w:r>
      <w:proofErr w:type="spellEnd"/>
    </w:p>
    <w:p w14:paraId="70149185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01F868A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793347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</w:p>
    <w:p w14:paraId="28B0E7C9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трансфузијске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B8DE5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патохистологије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358A2A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имунохемије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0244B3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микробиолошке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125FE5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Биохемијска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лабораторија</w:t>
      </w:r>
      <w:proofErr w:type="spellEnd"/>
    </w:p>
    <w:p w14:paraId="6EF59800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биохемијској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тријажу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стандардизованих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узорковању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руковању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узроцима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варијабилности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стандардних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биохемијских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хемијски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микроскопски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фецеса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D5209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Хематолошка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лабораторија</w:t>
      </w:r>
      <w:proofErr w:type="spellEnd"/>
    </w:p>
    <w:p w14:paraId="31507D4D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хематолошкој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комплетне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хематолошком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бројачу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стандардних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хематолошких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тестова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фибриногена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протромбинског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активираног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парцијалног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тромбоплатинског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E3C624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Трансфузијска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медицина</w:t>
      </w:r>
      <w:proofErr w:type="spellEnd"/>
    </w:p>
    <w:p w14:paraId="783544BE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трансфузијске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конзервацију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давалаца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пренатална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претрансфузиона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тестирања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компонената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9B1BFE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Патохистологија</w:t>
      </w:r>
      <w:proofErr w:type="spellEnd"/>
    </w:p>
    <w:p w14:paraId="0F8DB991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патохистолошкој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фиксирању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калупљењу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сечењу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бојењу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осталим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149E6E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Микробиолошка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лабораторија</w:t>
      </w:r>
      <w:proofErr w:type="spellEnd"/>
    </w:p>
    <w:p w14:paraId="710EC8FC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микробиолошкој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микробиолошкој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стерилизацију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посуђа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руковање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засејавање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подлоге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прављење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бојење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прављење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хранљивих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подлога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микробиолошким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анализаторима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416262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имунохемију</w:t>
      </w:r>
      <w:proofErr w:type="spellEnd"/>
    </w:p>
    <w:p w14:paraId="6A6826BC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имунохемију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имунохемијским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анализаторима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туморских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маркера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хормона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различитим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технолошким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различитим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техникама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имунохемијским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A2F20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техничара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протетичара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вишом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школом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E2C00C9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протетичар</w:t>
      </w:r>
      <w:proofErr w:type="spellEnd"/>
    </w:p>
    <w:p w14:paraId="5926FDBA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E0B930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мобилну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протетику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2D408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протетику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105514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ортодонтске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9CAD4A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максилофацијалну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протетику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B0E59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Мобилна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протетика</w:t>
      </w:r>
      <w:proofErr w:type="spellEnd"/>
    </w:p>
    <w:p w14:paraId="6564DFD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тоталних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парцијалних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акрилатних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поштујући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доктринарне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користећи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савремене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пратеће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изливања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модела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безубих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крезубих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закључно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имајући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регистрованих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израдити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тоталну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парцијалну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акрилатну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репаратуре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подлагања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EC4353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парцијалних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скелетираних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комплексних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поштујући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доктринарне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користећи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савремене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пратеће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изливања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модела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модела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крезубих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везане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скелета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претварања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воштаног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модела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акрилат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имајући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регистрованих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израдити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конвенционалну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комплексну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парцијалну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скелетирану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репаратуре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подлагања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парцијалних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скелетираних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комплексних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фрез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паралелометром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комплексних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парцијалних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уградњу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атечмена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двоструких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круна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DFA98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протетика</w:t>
      </w:r>
      <w:proofErr w:type="spellEnd"/>
    </w:p>
    <w:p w14:paraId="4A77B334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ливених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фасетираних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металокерамичких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надокнада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поштујући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доктринарне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користећи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савремене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пратеће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модела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моделацију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воску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надокнада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улагање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ливење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готових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надокнада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моделацију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металокерамичких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надокнада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изливање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отиска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модела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имплантологији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привремених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надокнада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имплантатима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абатмената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условно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хибридних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надокнада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имплантима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22A1D6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Ортодонтски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апарати</w:t>
      </w:r>
      <w:proofErr w:type="spellEnd"/>
    </w:p>
    <w:p w14:paraId="64A787AD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акрилатних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покретних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функционалних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палатиналних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лингвалних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конструкција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ортодонске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термопластичних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фолија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индиректно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лепљење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бравица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брекета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0CD84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Максилофацијална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протетика</w:t>
      </w:r>
      <w:proofErr w:type="spellEnd"/>
    </w:p>
    <w:p w14:paraId="29D2133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акрилатних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сплинтова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прелома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костију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обтуратор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стимулатора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расцепа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непца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акрилата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силикона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388670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хигијеничара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28A65E2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хигијеничар</w:t>
      </w:r>
      <w:proofErr w:type="spellEnd"/>
    </w:p>
    <w:p w14:paraId="527357D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FE54B6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дечје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049007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162213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пародонтологије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262253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FF8185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18D46F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ортопедије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9A8FB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Дечја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превентивна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стоматологија</w:t>
      </w:r>
      <w:proofErr w:type="spellEnd"/>
    </w:p>
    <w:p w14:paraId="2489821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контакта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третман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психолошку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третман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индивидуални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просветни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едукације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профилакси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натријум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бикарбонатом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апликацију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флуорида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ниске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концентрације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екартирање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језика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ткива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ординацији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трудницама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дојиљама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родитељима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старатељима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старијој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предшколској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школској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радионице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учествовање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тимова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баве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примарном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педијатар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гинеколошка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педијатријска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патронажна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сестра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учествовање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здравствено-васпитних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државним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приватним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ординацијама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вртићима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школама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актуелним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темама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храна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мегавитаминска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вегетаријанство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машинско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наслага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профилактичким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пастама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заливање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јамица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фисура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испуна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десензибилизацију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вратова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особа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асистирање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амбулантне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особама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асистирање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амбулантне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особа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седацији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асистирање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амбулантне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особа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анестезији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старатеља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старатеља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хигијенско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дијететског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режима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ургентних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задесних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5118F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</w:p>
    <w:p w14:paraId="2438207D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контакта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третман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психолошку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третман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индивидуални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просветни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екартирање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језика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ткива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кофердама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прављење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раствора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одонтоантисептика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ординацији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здравствено-васпитне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радионице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испуна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десензибилизацију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вратова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4323F2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Пародонтологија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медицина</w:t>
      </w:r>
      <w:proofErr w:type="spellEnd"/>
    </w:p>
    <w:p w14:paraId="62C6A7C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контакта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третман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психолошку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третман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индивидуални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просветни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инспекцију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слузокоже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огледалцетом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налазу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аспирацију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течности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накупља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интервенције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сисаљком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пустером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испирањем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ординацији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променом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каријесом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пародонтопатијом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оперативних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ортодонтским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радионице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актуелним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темама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храна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мегавитаминска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вегетаријанство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машинско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наслага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профилактичким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пастама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индексима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(ПИ )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уношење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пародонцијума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пародонталним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индексима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(ГИ, НИГ, НПЕ,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ДДз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итд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.)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уношење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ремотивацију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додатних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упутстава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одржавању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адекватне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супрагингивалних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наслага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пастом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машинским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ротирајућим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четкице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гумице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супрагингивалног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каменца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ултразвучним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ручним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пародонтолошких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интервенција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активног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асистирања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лекару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извођења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пародонтолошких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интервенција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аспирација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екартирање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оптимално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осветљавање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шавова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200F61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хирургија</w:t>
      </w:r>
      <w:proofErr w:type="spellEnd"/>
    </w:p>
    <w:p w14:paraId="3AFAE703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контакта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третман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психолошку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третман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индивидуални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просветни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натријум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бикарбонатом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анестетичког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анестезије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аспирацију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течности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накупља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интервенције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сисаљком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пустером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испирањем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постоперативних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кисеоник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ординацији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здравствено-васпитне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радионице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асистирање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амбулантне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особа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седацији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асистирање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амбулантне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особа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анестезији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ургентних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задесних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шавова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7D31C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протетика</w:t>
      </w:r>
      <w:proofErr w:type="spellEnd"/>
    </w:p>
    <w:p w14:paraId="4BEBC1BD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контакта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третман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психолошку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третман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индивидуални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просветни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стационарном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аспирацију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течности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накупља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интервенције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сисаљком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пустером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испирањем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ординацији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променом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каријесом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пародонтопатијом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оперативних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ортодонтским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здравствено-васпитне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радионице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скидање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привремених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круница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441B5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Ортопедија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вилица</w:t>
      </w:r>
      <w:proofErr w:type="spellEnd"/>
    </w:p>
    <w:p w14:paraId="3D09929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контакта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третман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психолошку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третман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индивидуални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просветни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одржавању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надокнада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ортодонтских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ортодонтске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гумице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сепарацију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екстраорална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ортодонтских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чишћење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пескирање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одлепљених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бравица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лигатура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ортодонтског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Делер-ове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интраоралних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интермаксиларних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гумица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вучу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класе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величине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прстенова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студијском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моделу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ортодонтског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подучавање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ношења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мобилних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ортодонтских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екстра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интраорално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фотографисање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лепка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скидања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ортодонтског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ординацији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радионице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отисака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моделе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лука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преношење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модела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артикулатор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модела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паралелометар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вишка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цемента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цементирању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инлеја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ручним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вишка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цемента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цементирању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ортодонтских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прстенова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урадио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ручним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притиска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виталних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учествовање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тимова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баве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примарном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педијатар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гинеколошка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педијатријска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патронажна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сестра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малигних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максилофацијалне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4ABDB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козметичара-естетичара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вишом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школом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5E1603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козметичар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естетичар</w:t>
      </w:r>
      <w:proofErr w:type="spellEnd"/>
    </w:p>
    <w:p w14:paraId="157F51D3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072D23C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дерматологија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F825AE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хирургији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CA74E7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физикална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F3A2F3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саветовалиште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младе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BF26BC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3DC7DA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Дерматологија</w:t>
      </w:r>
      <w:proofErr w:type="spellEnd"/>
    </w:p>
    <w:p w14:paraId="7428A99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организацијом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одељења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дерматологију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дерматолошкој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амбуланти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дијагностичко-терапијских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дерматологије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FF1D4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хирургији</w:t>
      </w:r>
      <w:proofErr w:type="spellEnd"/>
    </w:p>
    <w:p w14:paraId="14136E0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организацијом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одељења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дијагностичко-терапијских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преоперативној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постоперативној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нези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режима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спречавањем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болничких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инфекција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71140E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Физикална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терапија</w:t>
      </w:r>
      <w:proofErr w:type="spellEnd"/>
    </w:p>
    <w:p w14:paraId="351B2D2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одељењем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физикалну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физикалној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физикалне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A14494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Саветовалиште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младе</w:t>
      </w:r>
      <w:proofErr w:type="spellEnd"/>
    </w:p>
    <w:p w14:paraId="3BD0E02C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саветовалишта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младе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потешкоћама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сусрећу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млади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незадовољни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сопственим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изгледом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недостатак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самопоуздања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проблем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акнама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протоколом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осетљивом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популационом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групом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радионица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саветовалишта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одржавању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кожних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нези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коже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акнама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ноктију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преношења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дерматолошких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венеричних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обољења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34BBF1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</w:p>
    <w:p w14:paraId="1D1B0317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унапређења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антропомертијским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мерењима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ухрањености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начином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енергетских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хранљивим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протоколом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524A7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инструментара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вишом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школом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FFFB183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инструментар</w:t>
      </w:r>
      <w:proofErr w:type="spellEnd"/>
    </w:p>
    <w:p w14:paraId="6F49D936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F1ED8A9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6AC8E6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ендоскопској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операционој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AA02FC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операционој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4158C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операционој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начином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асептичним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класификацијом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оперативног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веша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завојног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стерилизацијом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процесом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стерилизације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стерилизације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начинима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добоша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инструментаријума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дезинфекција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филтера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савладавање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руку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операционе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положај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интервенције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инструментирања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патохистолошких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превијање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трансфер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јединицу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интензивне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новинама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инструментирању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технологијама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организацијом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операционе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редовним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ванредним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прихватањем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етичких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развијањем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осећаја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емпатије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љубави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савесног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тимски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стиче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стручно-медицинска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новинама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хирургији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развија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навике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посматрања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уочавања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оперативном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елемената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нези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F8E02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вештина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оперативног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рубља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стерилизацију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комплетима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начинима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стерилизације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стерилизације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провера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дезинфекције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руку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инструментирање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интервенцијама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оперативног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превијање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дренажа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патохистолошког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микробиолошког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хистолошки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чишћење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дезинфекцију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операционих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утрошеног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завојног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асептичног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операционој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BD1C8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анестетичара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завршеном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вишом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школом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звањем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9FC3C63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Струковни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анестетичар</w:t>
      </w:r>
      <w:proofErr w:type="spellEnd"/>
    </w:p>
    <w:p w14:paraId="3CA5778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2E786E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збрињавање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2E43D8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интензивној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EDBB1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операционој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2E4FE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карактеристика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појединих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ургентних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шока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виталних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преоперативну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постоперативну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стицање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теоријског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практичног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специјалном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приступу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одлуци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анестезије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АСА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скором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анестезије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њиховим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компликацијама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анестезије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стицање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практичних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теоријских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интензивне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специјалне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новинама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анестезији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реанимацији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организацијом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анестезиолошке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редовним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ванредним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прихватање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етичких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развијање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осећаја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емпатије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љубави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савесног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тимски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стицање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стручно-медицинских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савременој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интензивној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нези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развијање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навика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посматрања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уочавања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елемената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лечењу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нези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BCD4E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специфичних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вештина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анестезију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анестезије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положај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анестезију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зависности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анестезије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асистирање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интубације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мониторинг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виталних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параметара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вештачкој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вентилацији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компликацијама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нуспојаве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апликација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деривата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дезинфекције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стерилизације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41209A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медицинску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сестру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васпитача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завршеном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одговарајућом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вишом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школом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струке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високим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образовањем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првог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степена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основним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струковним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основним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академским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студијама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стеченим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стручним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академским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звањем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8C76A2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Струковна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медицинска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сестра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васпитач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предшколској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социјалне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26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AFF1A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основним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принципима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организацијом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превентивне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следећих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послова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васпитним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групама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програмирање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реализацију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унапређивање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здравствено-васпитних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активности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усмерених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усвајању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стилова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живота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циљу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очувања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унапређивања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лична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општа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хигијена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правилно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руку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хигијена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коже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навике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правилне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исхране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употреба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тоалета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очување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окружења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др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праћење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понашања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васпитној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групи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правовремено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реаговање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промене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издвајањем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позивањем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родитеља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надлежне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узимање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основних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података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родитеља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старатеља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праћење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изгледа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преглед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коже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видљивих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слузокожа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преглед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вашљивост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праћење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хигијене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одевног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постељног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рубља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мерење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телесне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температуре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потреби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издвајање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болесне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обавештавање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родитеља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позивање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надлежне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др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праћење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понашања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време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храњења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игре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неге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одмора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уочавање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присуства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знакова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упућују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могућност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постојања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занемаривања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злостављања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злоупотребе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планирање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примену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хигијенско-епидемиолошких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годишњем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месечном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недељном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дневном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нивоу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складу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епидемиолошком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ситуацијом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праћење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саветодавни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особљем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одржавања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чистоће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температуре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влажности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проветрености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осветљености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свих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просторија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објектима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праћење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саветодавни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вези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начином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припремања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оброка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млечним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кухињама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праћење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саветодавни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особљем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допремања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оброка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производних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кухиња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начина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сервирања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хигијене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прихватног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кухињског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блока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посуђа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инвентара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праћење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саветодавни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особљем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одржавања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хигијене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санитарних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простора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отклањање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отпадних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материја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вода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др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друге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хигијенско-епидемиолошке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мере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складу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законом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D6747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припрема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планира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реализује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вреднује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програма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неге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васпитно-образовног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учествује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изради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праћењу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вредновању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плана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индивидуализације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сарадњи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стручним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сарадником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родитељима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старатељима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креира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подстицајну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средину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учење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развој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припрема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средства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материјале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игру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различите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типове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активности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ствара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одржава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позитивну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социјалну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климу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васпитној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групи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пружа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подршку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добробити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целовитом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развоју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сарадњи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колегама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родитељима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води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све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прописане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евиденције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педагошку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документацију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сарађује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родитељима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старатељима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запосленим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другим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заинтересованим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лицима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институцијама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унапређивања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васпитно-образовне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праксе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води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педагошку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документацију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евиденције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3F39D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превенцији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унапређењу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кроз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здравствено-васпитни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основним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карактеристикама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сваког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води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потреби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преглед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давање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прописане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контролу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хигијене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изгледа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уредности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одеће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обуће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развијање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хигијенско-културних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навика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учешће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планирању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реализацији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циљева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индивидуалног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плана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активности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дететом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подстицање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психофизичког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развоја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осећања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сигурности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прихватања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сваког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пријема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новог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подстицање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праћење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адаптације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боравак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организовање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слободних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активности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9BF9C8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VI. ПЛАН И ПРОГРАМ ПРИПРАВНИЧКОГ СТАЖА ЗА ЗДРАВСТВЕНЕ РАДНИКЕ СА СТЕЧЕНИМ СРЕДЊИМ ОБРАЗОВАЊЕМ </w:t>
      </w:r>
    </w:p>
    <w:p w14:paraId="79CA11FE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8214125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сестру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техничара</w:t>
      </w:r>
      <w:proofErr w:type="spellEnd"/>
    </w:p>
    <w:p w14:paraId="0ECD1CA9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Педијатријску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сестру</w:t>
      </w:r>
      <w:proofErr w:type="spellEnd"/>
    </w:p>
    <w:p w14:paraId="6DD1284E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Гинеколошко-акушерску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сестру</w:t>
      </w:r>
      <w:proofErr w:type="spellEnd"/>
    </w:p>
    <w:p w14:paraId="0C0418EC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брисана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65/22) </w:t>
      </w:r>
    </w:p>
    <w:p w14:paraId="143CCE75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у:</w:t>
      </w:r>
    </w:p>
    <w:p w14:paraId="7BC9253C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A65A9E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стационарној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EF47E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сестра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техничар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педијатријска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сестра</w:t>
      </w:r>
      <w:proofErr w:type="spellEnd"/>
    </w:p>
    <w:p w14:paraId="3CA7118F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практичан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општих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специјализованих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секундарне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терцијарне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асепсе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антисепсе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асептичним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интрахоспиталних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инфекција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AIDS-а;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циљеве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здравствено-васпитног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интегралног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свакодневној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пракси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059794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гинеколошко-акушерску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сестру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38EB34C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прибора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пацијенткиње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гинеколошке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интервенције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виталних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пацијенткиње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оперисаних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пацијенткиња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тријажу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трудница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труднице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порођајна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здравствено-васпитног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трудницом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бабињаром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труднице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трудноће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хигијенско-епидемиолошких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интрахоспиталних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инфекција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813312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1A22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[</w:t>
      </w:r>
      <w:proofErr w:type="gramEnd"/>
      <w:r w:rsidRPr="001A22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1] 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сестру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васпитача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B90DF73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дневни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боравак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специјализованим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исхране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виталних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парентералне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пероралне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адаптацији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новопримљеног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оброка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организовање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слободне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усмерене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формирању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социјалних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хигијенских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културних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навика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успешнијег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емоционалног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контакта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сарадњу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родитељима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педагошке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D93B8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</w:p>
    <w:p w14:paraId="3BCDBAE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Санитарно-еколошког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техничара</w:t>
      </w:r>
      <w:proofErr w:type="spellEnd"/>
    </w:p>
    <w:p w14:paraId="5E8727D9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заводу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108F12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кретање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заразних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снабдевање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диспозицију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отпадних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факторе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околине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људско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промету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подлежу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надзору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издаје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санитарних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књижица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клицоноша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узорке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хемијска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микробиолошка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испитивања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индивидуалних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водних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диспозицију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отпадних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испитивању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загађеност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ваздуха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бука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прашина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дезинфекције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дезинсекције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дератизације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4D53D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</w:p>
    <w:p w14:paraId="4196690D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Физиотерапеутског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техничара</w:t>
      </w:r>
      <w:proofErr w:type="spellEnd"/>
    </w:p>
    <w:p w14:paraId="4248F190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физикалну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рехабилитацију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67F2FD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практичан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фототерапије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термотерапије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хидротерапије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криотерапије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механотерапије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електротерапије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сонотерапије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E186F0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</w:p>
    <w:p w14:paraId="78027369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техничара</w:t>
      </w:r>
      <w:proofErr w:type="spellEnd"/>
    </w:p>
    <w:p w14:paraId="11127543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у:</w:t>
      </w:r>
    </w:p>
    <w:p w14:paraId="0C295765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клиничко-биохемијској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0A7F2E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хематологији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BDD81D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микробиолошкој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188031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узимање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обележавање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биолошког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поверених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принципима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изводи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анализе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FA9F5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</w:p>
    <w:p w14:paraId="6FC051CE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Фармацеутског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техничара</w:t>
      </w:r>
      <w:proofErr w:type="spellEnd"/>
    </w:p>
    <w:p w14:paraId="400F2D7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у:</w:t>
      </w:r>
    </w:p>
    <w:p w14:paraId="21502226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3ABF35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болничкој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C61EF5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галенској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9E7A83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</w:p>
    <w:p w14:paraId="43CEE7CE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рецепта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дијететских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суплемената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козметичких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дијететских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суплемената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козметичких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провери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провери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обезбеђености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декларација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упутстава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складиштењу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дефектирању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рецепата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фактурисање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F992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болничкој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апотеци</w:t>
      </w:r>
      <w:proofErr w:type="spellEnd"/>
    </w:p>
    <w:p w14:paraId="4CC487A0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завојног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раствора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дезинфекцију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завојног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требовања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одељења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подели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инфузионих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раствора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компјутерској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93E02A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галенској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лабораторији</w:t>
      </w:r>
      <w:proofErr w:type="spellEnd"/>
    </w:p>
    <w:p w14:paraId="060B7956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практичан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галенских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галенски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лекови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употребљавају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хуманој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3A9610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</w:p>
    <w:p w14:paraId="3F9B91AB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сестру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техничара</w:t>
      </w:r>
      <w:proofErr w:type="spellEnd"/>
    </w:p>
    <w:p w14:paraId="4E302D41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944FDA4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дечје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стоматологија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C34D0D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6FC8B6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парадонтологији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болестима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73B18D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хирургије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6F5A58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E9BFED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пацијената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интервенције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дијагностичке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процедуре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конзервативну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хируршку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одељењима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предвиђеним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прибора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медикамената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интервенције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одељењима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предвиђеним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асистирање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доктору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денталне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извођења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интервенција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распремање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интервенција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дезинфекцију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стерилизацију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чишћење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дезинфекцију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прибора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стерилизације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требовање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инструмената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медикамената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потребног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прибора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старање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утрошку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стоматолошке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превентивних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здравствено-васпитни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74DEC2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</w:p>
    <w:p w14:paraId="6B929563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Зубног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техничара</w:t>
      </w:r>
      <w:proofErr w:type="spellEnd"/>
    </w:p>
    <w:p w14:paraId="7179D9C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A53110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фиксну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протетику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581771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мобилну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протетику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8821B7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ортодонске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825741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једноделних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ливених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фасетираних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круница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делимичних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круница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инлеја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надградњи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наменских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круница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мостова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предвиђени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четврти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тоталних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парцијалних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класичних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скелетираних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ретенционих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елемената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анатомског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отиска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дефинитивне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полирања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репаратура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парцијалних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тоталних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протеза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ортодонских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апарата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соклирања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модела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ортодонских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кукица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опруга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дефинитивне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израде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уградњом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елемената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5A1023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</w:p>
    <w:p w14:paraId="5E29D90B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Козметичког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техничара</w:t>
      </w:r>
      <w:proofErr w:type="spellEnd"/>
    </w:p>
    <w:p w14:paraId="06785C08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дерматологију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6F5AF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терапијско-естетских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апликативне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козметике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декоративних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козмо-терапијских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извођење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терапијских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дерматологији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обучавање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позитивну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социјалну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комуникацију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тимски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сараднички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радницима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02DC67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CE273F" w14:textId="77777777" w:rsidR="001229DE" w:rsidRPr="001A2292" w:rsidRDefault="0075130F" w:rsidP="00C43761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Медицинску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сестру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васпитача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обухвата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приправнички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стаж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предшколској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социјалне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трајању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26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недеља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C46ED5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Приправник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упознаје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основним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принципима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организацијом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превентивне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заштите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оспособљава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обављање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следећих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послова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пријем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установу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васпитним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групама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одржавање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личне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хигијене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исхране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контрола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виталних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функција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раста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развоја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давање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прописане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терапије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адаптацији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новопримљеног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детета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припрему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узимање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оброка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спавање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организовање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спровођење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слободне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усмерене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активности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деце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формирању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социјалних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хигијенских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културних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навика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примена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васпитних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поступака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циљу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што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успешнијег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емоционалног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контакта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сарадња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родитељима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вођење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педагошке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документације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евиденција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DCBE23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ОДРЕДБЕ КОЈЕ НИСУ УШЛЕ У ПРЕЧИШЋЕН ТЕКСТ </w:t>
      </w:r>
    </w:p>
    <w:p w14:paraId="55773FF9" w14:textId="77777777" w:rsidR="001229DE" w:rsidRPr="001A2292" w:rsidRDefault="0075130F" w:rsidP="00C43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приправничком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стажу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стручном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испиту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здравствених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радника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sz w:val="24"/>
          <w:szCs w:val="24"/>
        </w:rPr>
        <w:br/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("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Сл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гласник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РС",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65/22) </w:t>
      </w:r>
    </w:p>
    <w:p w14:paraId="5ADE0594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1288DB9B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Образац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Уверење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положеном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стручном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испиту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замењује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новим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Обрасцем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Уверење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положеном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стручном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испиту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[</w:t>
      </w:r>
      <w:proofErr w:type="gramEnd"/>
      <w:r w:rsidRPr="001A229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2] </w:t>
      </w:r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одштампан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уз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овај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чини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његов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саставни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1A2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5D7ECF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НАПОМЕНА ЕКСПЕРТ-а: </w:t>
      </w:r>
    </w:p>
    <w:p w14:paraId="48D69933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[1]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Претпостављамо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сходно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65/22),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VI.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приправничког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>: "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Медицинску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сестру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васпитача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брисати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означену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тачку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VI. </w:t>
      </w:r>
    </w:p>
    <w:p w14:paraId="6BC016BC" w14:textId="77777777" w:rsidR="001229DE" w:rsidRPr="001A2292" w:rsidRDefault="0075130F" w:rsidP="00C4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2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[2]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65/22)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накнадно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додат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Исправком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приправничком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стажу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стручном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испиту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здравствених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радника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1A2292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A2292">
        <w:rPr>
          <w:rFonts w:ascii="Times New Roman" w:hAnsi="Times New Roman" w:cs="Times New Roman"/>
          <w:color w:val="000000"/>
          <w:sz w:val="24"/>
          <w:szCs w:val="24"/>
        </w:rPr>
        <w:t xml:space="preserve">. 66/22). </w:t>
      </w:r>
    </w:p>
    <w:sectPr w:rsidR="001229DE" w:rsidRPr="001A2292" w:rsidSect="008228FB">
      <w:footerReference w:type="default" r:id="rId6"/>
      <w:pgSz w:w="11907" w:h="16839" w:code="9"/>
      <w:pgMar w:top="720" w:right="576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AA33" w14:textId="77777777" w:rsidR="001159B2" w:rsidRDefault="001159B2" w:rsidP="00C43761">
      <w:pPr>
        <w:spacing w:after="0" w:line="240" w:lineRule="auto"/>
      </w:pPr>
      <w:r>
        <w:separator/>
      </w:r>
    </w:p>
  </w:endnote>
  <w:endnote w:type="continuationSeparator" w:id="0">
    <w:p w14:paraId="4047A951" w14:textId="77777777" w:rsidR="001159B2" w:rsidRDefault="001159B2" w:rsidP="00C4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605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7445F" w14:textId="77777777" w:rsidR="00C43761" w:rsidRDefault="00C437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8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88C3" w14:textId="77777777" w:rsidR="001159B2" w:rsidRDefault="001159B2" w:rsidP="00C43761">
      <w:pPr>
        <w:spacing w:after="0" w:line="240" w:lineRule="auto"/>
      </w:pPr>
      <w:r>
        <w:separator/>
      </w:r>
    </w:p>
  </w:footnote>
  <w:footnote w:type="continuationSeparator" w:id="0">
    <w:p w14:paraId="1746E833" w14:textId="77777777" w:rsidR="001159B2" w:rsidRDefault="001159B2" w:rsidP="00C43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DE"/>
    <w:rsid w:val="000E1F63"/>
    <w:rsid w:val="001159B2"/>
    <w:rsid w:val="001229DE"/>
    <w:rsid w:val="001A2292"/>
    <w:rsid w:val="00497099"/>
    <w:rsid w:val="0075130F"/>
    <w:rsid w:val="008228FB"/>
    <w:rsid w:val="00C43761"/>
    <w:rsid w:val="00CD566A"/>
    <w:rsid w:val="00E5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D3A2"/>
  <w15:docId w15:val="{730F095A-6714-4AD0-AF31-6905A95B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3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61"/>
  </w:style>
  <w:style w:type="paragraph" w:styleId="BalloonText">
    <w:name w:val="Balloon Text"/>
    <w:basedOn w:val="Normal"/>
    <w:link w:val="BalloonTextChar"/>
    <w:uiPriority w:val="99"/>
    <w:semiHidden/>
    <w:unhideWhenUsed/>
    <w:rsid w:val="0082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14684</Words>
  <Characters>83703</Characters>
  <Application>Microsoft Office Word</Application>
  <DocSecurity>0</DocSecurity>
  <Lines>697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Nebojsa.Jokic</dc:creator>
  <cp:lastModifiedBy>Marko Micic</cp:lastModifiedBy>
  <cp:revision>2</cp:revision>
  <cp:lastPrinted>2022-06-22T13:38:00Z</cp:lastPrinted>
  <dcterms:created xsi:type="dcterms:W3CDTF">2022-06-30T11:44:00Z</dcterms:created>
  <dcterms:modified xsi:type="dcterms:W3CDTF">2022-06-30T11:44:00Z</dcterms:modified>
</cp:coreProperties>
</file>