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B8A" w:rsidRPr="00C0726B" w:rsidRDefault="00C0726B" w:rsidP="00C0726B">
      <w:pPr>
        <w:spacing w:after="90"/>
        <w:jc w:val="both"/>
        <w:rPr>
          <w:rFonts w:ascii="Times New Roman" w:hAnsi="Times New Roman" w:cs="Times New Roman"/>
          <w:sz w:val="28"/>
          <w:szCs w:val="28"/>
        </w:rPr>
      </w:pPr>
      <w:proofErr w:type="gramStart"/>
      <w:r w:rsidRPr="00C0726B">
        <w:rPr>
          <w:rFonts w:ascii="Times New Roman" w:hAnsi="Times New Roman" w:cs="Times New Roman"/>
          <w:color w:val="000000"/>
          <w:sz w:val="28"/>
          <w:szCs w:val="28"/>
        </w:rPr>
        <w:t>На основу члана 90.</w:t>
      </w:r>
      <w:proofErr w:type="gramEnd"/>
      <w:r w:rsidRPr="00C0726B">
        <w:rPr>
          <w:rFonts w:ascii="Times New Roman" w:hAnsi="Times New Roman" w:cs="Times New Roman"/>
          <w:color w:val="000000"/>
          <w:sz w:val="28"/>
          <w:szCs w:val="28"/>
        </w:rPr>
        <w:t xml:space="preserve"> </w:t>
      </w:r>
      <w:proofErr w:type="gramStart"/>
      <w:r w:rsidRPr="00C0726B">
        <w:rPr>
          <w:rFonts w:ascii="Times New Roman" w:hAnsi="Times New Roman" w:cs="Times New Roman"/>
          <w:color w:val="000000"/>
          <w:sz w:val="28"/>
          <w:szCs w:val="28"/>
        </w:rPr>
        <w:t>став</w:t>
      </w:r>
      <w:proofErr w:type="gramEnd"/>
      <w:r w:rsidRPr="00C0726B">
        <w:rPr>
          <w:rFonts w:ascii="Times New Roman" w:hAnsi="Times New Roman" w:cs="Times New Roman"/>
          <w:color w:val="000000"/>
          <w:sz w:val="28"/>
          <w:szCs w:val="28"/>
        </w:rPr>
        <w:t xml:space="preserve"> 14. Закона о медицинским средствима ("Службени гласник РС", број 105/17), </w:t>
      </w:r>
    </w:p>
    <w:p w:rsidR="00A22B8A" w:rsidRDefault="00C0726B" w:rsidP="00C0726B">
      <w:pPr>
        <w:spacing w:after="90"/>
        <w:jc w:val="both"/>
        <w:rPr>
          <w:rFonts w:ascii="Times New Roman" w:hAnsi="Times New Roman" w:cs="Times New Roman"/>
          <w:color w:val="000000"/>
          <w:sz w:val="28"/>
          <w:szCs w:val="28"/>
        </w:rPr>
      </w:pPr>
      <w:r w:rsidRPr="00C0726B">
        <w:rPr>
          <w:rFonts w:ascii="Times New Roman" w:hAnsi="Times New Roman" w:cs="Times New Roman"/>
          <w:color w:val="000000"/>
          <w:sz w:val="28"/>
          <w:szCs w:val="28"/>
        </w:rPr>
        <w:t>Министар здравља доноси</w:t>
      </w:r>
    </w:p>
    <w:p w:rsidR="00A22B8A" w:rsidRPr="00C0726B" w:rsidRDefault="00C0726B" w:rsidP="00C0726B">
      <w:pPr>
        <w:spacing w:after="225"/>
        <w:jc w:val="center"/>
        <w:rPr>
          <w:rFonts w:ascii="Times New Roman" w:hAnsi="Times New Roman" w:cs="Times New Roman"/>
          <w:sz w:val="28"/>
          <w:szCs w:val="28"/>
        </w:rPr>
      </w:pPr>
      <w:r w:rsidRPr="00C0726B">
        <w:rPr>
          <w:rFonts w:ascii="Times New Roman" w:hAnsi="Times New Roman" w:cs="Times New Roman"/>
          <w:b/>
          <w:color w:val="333333"/>
          <w:sz w:val="28"/>
          <w:szCs w:val="28"/>
        </w:rPr>
        <w:t xml:space="preserve">ПРАВИЛНИК </w:t>
      </w:r>
      <w:r w:rsidRPr="00C0726B">
        <w:rPr>
          <w:rFonts w:ascii="Times New Roman" w:hAnsi="Times New Roman" w:cs="Times New Roman"/>
          <w:sz w:val="28"/>
          <w:szCs w:val="28"/>
        </w:rPr>
        <w:br/>
      </w:r>
      <w:r w:rsidRPr="00C0726B">
        <w:rPr>
          <w:rFonts w:ascii="Times New Roman" w:hAnsi="Times New Roman" w:cs="Times New Roman"/>
          <w:b/>
          <w:color w:val="333333"/>
          <w:sz w:val="28"/>
          <w:szCs w:val="28"/>
        </w:rPr>
        <w:t>О ПРОМЕТУ НА МАЛО МЕДИЦИНСКИХ СРЕДСТАВА У СПЕЦИЈАЛИЗОВАНИМ ПРОДАВНИЦАМА</w:t>
      </w:r>
    </w:p>
    <w:p w:rsidR="00A22B8A" w:rsidRPr="00C0726B" w:rsidRDefault="00C0726B" w:rsidP="00C0726B">
      <w:pPr>
        <w:spacing w:after="450"/>
        <w:ind w:left="750"/>
        <w:jc w:val="center"/>
        <w:rPr>
          <w:rFonts w:ascii="Times New Roman" w:hAnsi="Times New Roman" w:cs="Times New Roman"/>
          <w:sz w:val="28"/>
          <w:szCs w:val="28"/>
        </w:rPr>
      </w:pPr>
      <w:r w:rsidRPr="00C0726B">
        <w:rPr>
          <w:rFonts w:ascii="Times New Roman" w:hAnsi="Times New Roman" w:cs="Times New Roman"/>
          <w:b/>
          <w:color w:val="006633"/>
          <w:sz w:val="28"/>
          <w:szCs w:val="28"/>
        </w:rPr>
        <w:t>(Сл. гласник РС бр. 65/</w:t>
      </w:r>
      <w:proofErr w:type="gramStart"/>
      <w:r w:rsidRPr="00C0726B">
        <w:rPr>
          <w:rFonts w:ascii="Times New Roman" w:hAnsi="Times New Roman" w:cs="Times New Roman"/>
          <w:b/>
          <w:color w:val="006633"/>
          <w:sz w:val="28"/>
          <w:szCs w:val="28"/>
        </w:rPr>
        <w:t>18 ,</w:t>
      </w:r>
      <w:proofErr w:type="gramEnd"/>
      <w:r w:rsidRPr="00C0726B">
        <w:rPr>
          <w:rFonts w:ascii="Times New Roman" w:hAnsi="Times New Roman" w:cs="Times New Roman"/>
          <w:b/>
          <w:color w:val="006633"/>
          <w:sz w:val="28"/>
          <w:szCs w:val="28"/>
        </w:rPr>
        <w:t xml:space="preserve"> 98/18 </w:t>
      </w:r>
      <w:r w:rsidRPr="00C0726B">
        <w:rPr>
          <w:rFonts w:ascii="Times New Roman" w:hAnsi="Times New Roman" w:cs="Times New Roman"/>
          <w:color w:val="000000"/>
          <w:sz w:val="28"/>
          <w:szCs w:val="28"/>
        </w:rPr>
        <w:t xml:space="preserve"> - исправка</w:t>
      </w:r>
      <w:r w:rsidRPr="00C0726B">
        <w:rPr>
          <w:rFonts w:ascii="Times New Roman" w:hAnsi="Times New Roman" w:cs="Times New Roman"/>
          <w:b/>
          <w:color w:val="006633"/>
          <w:sz w:val="28"/>
          <w:szCs w:val="28"/>
        </w:rPr>
        <w:t>)</w:t>
      </w:r>
    </w:p>
    <w:p w:rsidR="00A22B8A" w:rsidRPr="00C0726B" w:rsidRDefault="00C0726B" w:rsidP="00C0726B">
      <w:pPr>
        <w:spacing w:after="450"/>
        <w:ind w:left="750"/>
        <w:jc w:val="center"/>
        <w:rPr>
          <w:rFonts w:ascii="Times New Roman" w:hAnsi="Times New Roman" w:cs="Times New Roman"/>
          <w:sz w:val="28"/>
          <w:szCs w:val="28"/>
        </w:rPr>
      </w:pPr>
      <w:proofErr w:type="gramStart"/>
      <w:r w:rsidRPr="00C0726B">
        <w:rPr>
          <w:rFonts w:ascii="Times New Roman" w:hAnsi="Times New Roman" w:cs="Times New Roman"/>
          <w:b/>
          <w:color w:val="006633"/>
          <w:sz w:val="28"/>
          <w:szCs w:val="28"/>
        </w:rPr>
        <w:t>Пречишћен текст закључно са изменама из Сл. гл.</w:t>
      </w:r>
      <w:proofErr w:type="gramEnd"/>
      <w:r w:rsidRPr="00C0726B">
        <w:rPr>
          <w:rFonts w:ascii="Times New Roman" w:hAnsi="Times New Roman" w:cs="Times New Roman"/>
          <w:b/>
          <w:color w:val="006633"/>
          <w:sz w:val="28"/>
          <w:szCs w:val="28"/>
        </w:rPr>
        <w:t xml:space="preserve"> </w:t>
      </w:r>
      <w:proofErr w:type="gramStart"/>
      <w:r w:rsidRPr="00C0726B">
        <w:rPr>
          <w:rFonts w:ascii="Times New Roman" w:hAnsi="Times New Roman" w:cs="Times New Roman"/>
          <w:b/>
          <w:color w:val="006633"/>
          <w:sz w:val="28"/>
          <w:szCs w:val="28"/>
        </w:rPr>
        <w:t>РС бр.</w:t>
      </w:r>
      <w:proofErr w:type="gramEnd"/>
      <w:r w:rsidRPr="00C0726B">
        <w:rPr>
          <w:rFonts w:ascii="Times New Roman" w:hAnsi="Times New Roman" w:cs="Times New Roman"/>
          <w:b/>
          <w:color w:val="006633"/>
          <w:sz w:val="28"/>
          <w:szCs w:val="28"/>
        </w:rPr>
        <w:t xml:space="preserve"> 98/18  које су у примени од 14/12/2018  </w:t>
      </w:r>
      <w:bookmarkStart w:id="0" w:name="_GoBack"/>
      <w:bookmarkEnd w:id="0"/>
      <w:r w:rsidRPr="00C0726B">
        <w:rPr>
          <w:rFonts w:ascii="Times New Roman" w:hAnsi="Times New Roman" w:cs="Times New Roman"/>
          <w:sz w:val="28"/>
          <w:szCs w:val="28"/>
        </w:rPr>
        <w:br/>
      </w:r>
      <w:r w:rsidRPr="00C0726B">
        <w:rPr>
          <w:rFonts w:ascii="Times New Roman" w:hAnsi="Times New Roman" w:cs="Times New Roman"/>
          <w:b/>
          <w:color w:val="006633"/>
          <w:sz w:val="28"/>
          <w:szCs w:val="28"/>
        </w:rPr>
        <w:t>(измене у чл.: 15</w:t>
      </w:r>
      <w:r w:rsidRPr="00C0726B">
        <w:rPr>
          <w:rFonts w:ascii="Times New Roman" w:hAnsi="Times New Roman" w:cs="Times New Roman"/>
          <w:b/>
          <w:color w:val="006633"/>
          <w:sz w:val="28"/>
          <w:szCs w:val="28"/>
        </w:rPr>
        <w:t>)</w:t>
      </w:r>
    </w:p>
    <w:p w:rsidR="00A22B8A" w:rsidRPr="00C0726B" w:rsidRDefault="00C0726B" w:rsidP="00C0726B">
      <w:pPr>
        <w:spacing w:after="45"/>
        <w:jc w:val="center"/>
        <w:rPr>
          <w:rFonts w:ascii="Times New Roman" w:hAnsi="Times New Roman" w:cs="Times New Roman"/>
          <w:sz w:val="28"/>
          <w:szCs w:val="28"/>
        </w:rPr>
      </w:pPr>
      <w:r w:rsidRPr="00C0726B">
        <w:rPr>
          <w:rFonts w:ascii="Times New Roman" w:hAnsi="Times New Roman" w:cs="Times New Roman"/>
          <w:b/>
          <w:color w:val="333333"/>
          <w:sz w:val="28"/>
          <w:szCs w:val="28"/>
        </w:rPr>
        <w:t>1. Садржина Правилника</w:t>
      </w:r>
    </w:p>
    <w:p w:rsidR="00A22B8A" w:rsidRPr="00C0726B" w:rsidRDefault="00C0726B" w:rsidP="00C0726B">
      <w:pPr>
        <w:spacing w:after="225"/>
        <w:jc w:val="center"/>
        <w:rPr>
          <w:rFonts w:ascii="Times New Roman" w:hAnsi="Times New Roman" w:cs="Times New Roman"/>
          <w:sz w:val="28"/>
          <w:szCs w:val="28"/>
        </w:rPr>
      </w:pPr>
      <w:proofErr w:type="gramStart"/>
      <w:r w:rsidRPr="00C0726B">
        <w:rPr>
          <w:rFonts w:ascii="Times New Roman" w:hAnsi="Times New Roman" w:cs="Times New Roman"/>
          <w:b/>
          <w:color w:val="000000"/>
          <w:sz w:val="28"/>
          <w:szCs w:val="28"/>
        </w:rPr>
        <w:t>Члан 1.</w:t>
      </w:r>
      <w:proofErr w:type="gramEnd"/>
    </w:p>
    <w:p w:rsidR="00A22B8A" w:rsidRDefault="00C0726B" w:rsidP="00C0726B">
      <w:pPr>
        <w:spacing w:after="90"/>
        <w:jc w:val="both"/>
        <w:rPr>
          <w:rFonts w:ascii="Times New Roman" w:hAnsi="Times New Roman" w:cs="Times New Roman"/>
          <w:color w:val="000000"/>
          <w:sz w:val="28"/>
          <w:szCs w:val="28"/>
        </w:rPr>
      </w:pPr>
      <w:proofErr w:type="gramStart"/>
      <w:r w:rsidRPr="00C0726B">
        <w:rPr>
          <w:rFonts w:ascii="Times New Roman" w:hAnsi="Times New Roman" w:cs="Times New Roman"/>
          <w:color w:val="000000"/>
          <w:sz w:val="28"/>
          <w:szCs w:val="28"/>
        </w:rPr>
        <w:t xml:space="preserve">Овим правилником прописују се услови, садржај захтева, </w:t>
      </w:r>
      <w:r w:rsidRPr="00C0726B">
        <w:rPr>
          <w:rFonts w:ascii="Times New Roman" w:hAnsi="Times New Roman" w:cs="Times New Roman"/>
          <w:color w:val="000000"/>
          <w:sz w:val="28"/>
          <w:szCs w:val="28"/>
        </w:rPr>
        <w:t>као и начин издавања, измене и допуне, као и обнове дозволе за промет медицинских средстава на мало у специјализованим продавницама.</w:t>
      </w:r>
      <w:proofErr w:type="gramEnd"/>
    </w:p>
    <w:p w:rsidR="00C0726B" w:rsidRPr="00C0726B" w:rsidRDefault="00C0726B" w:rsidP="00C0726B">
      <w:pPr>
        <w:spacing w:after="90"/>
        <w:jc w:val="both"/>
        <w:rPr>
          <w:rFonts w:ascii="Times New Roman" w:hAnsi="Times New Roman" w:cs="Times New Roman"/>
          <w:sz w:val="28"/>
          <w:szCs w:val="28"/>
        </w:rPr>
      </w:pPr>
    </w:p>
    <w:p w:rsidR="00A22B8A" w:rsidRPr="00C0726B" w:rsidRDefault="00C0726B" w:rsidP="00C0726B">
      <w:pPr>
        <w:spacing w:after="45"/>
        <w:jc w:val="center"/>
        <w:rPr>
          <w:rFonts w:ascii="Times New Roman" w:hAnsi="Times New Roman" w:cs="Times New Roman"/>
          <w:sz w:val="28"/>
          <w:szCs w:val="28"/>
        </w:rPr>
      </w:pPr>
      <w:r w:rsidRPr="00C0726B">
        <w:rPr>
          <w:rFonts w:ascii="Times New Roman" w:hAnsi="Times New Roman" w:cs="Times New Roman"/>
          <w:b/>
          <w:color w:val="333333"/>
          <w:sz w:val="28"/>
          <w:szCs w:val="28"/>
        </w:rPr>
        <w:t>2. Обављање промета на мало у специјализованим продавницама</w:t>
      </w:r>
    </w:p>
    <w:p w:rsidR="00A22B8A" w:rsidRPr="00C0726B" w:rsidRDefault="00C0726B" w:rsidP="00C0726B">
      <w:pPr>
        <w:spacing w:after="225"/>
        <w:jc w:val="center"/>
        <w:rPr>
          <w:rFonts w:ascii="Times New Roman" w:hAnsi="Times New Roman" w:cs="Times New Roman"/>
          <w:sz w:val="28"/>
          <w:szCs w:val="28"/>
        </w:rPr>
      </w:pPr>
      <w:proofErr w:type="gramStart"/>
      <w:r w:rsidRPr="00C0726B">
        <w:rPr>
          <w:rFonts w:ascii="Times New Roman" w:hAnsi="Times New Roman" w:cs="Times New Roman"/>
          <w:b/>
          <w:color w:val="000000"/>
          <w:sz w:val="28"/>
          <w:szCs w:val="28"/>
        </w:rPr>
        <w:t>Члан 2.</w:t>
      </w:r>
      <w:proofErr w:type="gramEnd"/>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t>(1) Промет медицинских средстава у специјализованим</w:t>
      </w:r>
      <w:r w:rsidRPr="00C0726B">
        <w:rPr>
          <w:rFonts w:ascii="Times New Roman" w:hAnsi="Times New Roman" w:cs="Times New Roman"/>
          <w:color w:val="000000"/>
          <w:sz w:val="28"/>
          <w:szCs w:val="28"/>
        </w:rPr>
        <w:t xml:space="preserve"> продавницама могу да обављају правна и физичка лица, у складу са законом којим се уређују медицинска средства (у даљем тексту: Закон) и овим правилником.</w:t>
      </w:r>
    </w:p>
    <w:p w:rsidR="00C0726B" w:rsidRDefault="00C0726B" w:rsidP="00C0726B">
      <w:pPr>
        <w:spacing w:after="90"/>
        <w:jc w:val="both"/>
        <w:rPr>
          <w:rFonts w:ascii="Times New Roman" w:hAnsi="Times New Roman" w:cs="Times New Roman"/>
          <w:color w:val="000000"/>
          <w:sz w:val="28"/>
          <w:szCs w:val="28"/>
        </w:rPr>
      </w:pPr>
      <w:r w:rsidRPr="00C0726B">
        <w:rPr>
          <w:rFonts w:ascii="Times New Roman" w:hAnsi="Times New Roman" w:cs="Times New Roman"/>
          <w:color w:val="000000"/>
          <w:sz w:val="28"/>
          <w:szCs w:val="28"/>
        </w:rPr>
        <w:t>(2) За обављање промета на мало медицинских средстава специјализована продавница мора да испуњава усл</w:t>
      </w:r>
      <w:r w:rsidRPr="00C0726B">
        <w:rPr>
          <w:rFonts w:ascii="Times New Roman" w:hAnsi="Times New Roman" w:cs="Times New Roman"/>
          <w:color w:val="000000"/>
          <w:sz w:val="28"/>
          <w:szCs w:val="28"/>
        </w:rPr>
        <w:t>ове у погледу простора, опреме и кадра, као и друге услове, прописане овим правилником.</w:t>
      </w:r>
    </w:p>
    <w:p w:rsidR="00C0726B" w:rsidRPr="00C0726B" w:rsidRDefault="00C0726B" w:rsidP="00C0726B">
      <w:pPr>
        <w:spacing w:after="90"/>
        <w:jc w:val="both"/>
        <w:rPr>
          <w:rFonts w:ascii="Times New Roman" w:hAnsi="Times New Roman" w:cs="Times New Roman"/>
          <w:color w:val="000000"/>
          <w:sz w:val="28"/>
          <w:szCs w:val="28"/>
        </w:rPr>
      </w:pPr>
    </w:p>
    <w:p w:rsidR="00A22B8A" w:rsidRPr="00C0726B" w:rsidRDefault="00C0726B" w:rsidP="00C0726B">
      <w:pPr>
        <w:spacing w:after="45"/>
        <w:jc w:val="center"/>
        <w:rPr>
          <w:rFonts w:ascii="Times New Roman" w:hAnsi="Times New Roman" w:cs="Times New Roman"/>
          <w:sz w:val="28"/>
          <w:szCs w:val="28"/>
        </w:rPr>
      </w:pPr>
      <w:r w:rsidRPr="00C0726B">
        <w:rPr>
          <w:rFonts w:ascii="Times New Roman" w:hAnsi="Times New Roman" w:cs="Times New Roman"/>
          <w:b/>
          <w:color w:val="333333"/>
          <w:sz w:val="28"/>
          <w:szCs w:val="28"/>
        </w:rPr>
        <w:t>3. Дозвола за промет медицинских средстава на мало</w:t>
      </w:r>
    </w:p>
    <w:p w:rsidR="00A22B8A" w:rsidRPr="00C0726B" w:rsidRDefault="00C0726B" w:rsidP="00C0726B">
      <w:pPr>
        <w:spacing w:after="225"/>
        <w:jc w:val="center"/>
        <w:rPr>
          <w:rFonts w:ascii="Times New Roman" w:hAnsi="Times New Roman" w:cs="Times New Roman"/>
          <w:sz w:val="28"/>
          <w:szCs w:val="28"/>
        </w:rPr>
      </w:pPr>
      <w:proofErr w:type="gramStart"/>
      <w:r w:rsidRPr="00C0726B">
        <w:rPr>
          <w:rFonts w:ascii="Times New Roman" w:hAnsi="Times New Roman" w:cs="Times New Roman"/>
          <w:b/>
          <w:color w:val="000000"/>
          <w:sz w:val="28"/>
          <w:szCs w:val="28"/>
        </w:rPr>
        <w:t>Члан 3.</w:t>
      </w:r>
      <w:proofErr w:type="gramEnd"/>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t>(1) Министарство надлежно за послове здравља (у даљем тексту: Министарство) решењем издаје дозволу за оба</w:t>
      </w:r>
      <w:r w:rsidRPr="00C0726B">
        <w:rPr>
          <w:rFonts w:ascii="Times New Roman" w:hAnsi="Times New Roman" w:cs="Times New Roman"/>
          <w:color w:val="000000"/>
          <w:sz w:val="28"/>
          <w:szCs w:val="28"/>
        </w:rPr>
        <w:t xml:space="preserve">вљање промета на мало </w:t>
      </w:r>
      <w:r w:rsidRPr="00C0726B">
        <w:rPr>
          <w:rFonts w:ascii="Times New Roman" w:hAnsi="Times New Roman" w:cs="Times New Roman"/>
          <w:color w:val="000000"/>
          <w:sz w:val="28"/>
          <w:szCs w:val="28"/>
        </w:rPr>
        <w:lastRenderedPageBreak/>
        <w:t>специјализованој продавници најкасније у року од 60 дана од дана пријема захтева за издавање дозволе поднетог у писменој форми у складу са Законом.</w:t>
      </w:r>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t xml:space="preserve">(2) Захтев из става 1. </w:t>
      </w:r>
      <w:proofErr w:type="gramStart"/>
      <w:r w:rsidRPr="00C0726B">
        <w:rPr>
          <w:rFonts w:ascii="Times New Roman" w:hAnsi="Times New Roman" w:cs="Times New Roman"/>
          <w:color w:val="000000"/>
          <w:sz w:val="28"/>
          <w:szCs w:val="28"/>
        </w:rPr>
        <w:t>овог</w:t>
      </w:r>
      <w:proofErr w:type="gramEnd"/>
      <w:r w:rsidRPr="00C0726B">
        <w:rPr>
          <w:rFonts w:ascii="Times New Roman" w:hAnsi="Times New Roman" w:cs="Times New Roman"/>
          <w:color w:val="000000"/>
          <w:sz w:val="28"/>
          <w:szCs w:val="28"/>
        </w:rPr>
        <w:t xml:space="preserve"> члана садржи најмање следеће податке:</w:t>
      </w:r>
    </w:p>
    <w:p w:rsidR="00A22B8A" w:rsidRPr="00C0726B" w:rsidRDefault="00C0726B" w:rsidP="00C0726B">
      <w:pPr>
        <w:spacing w:after="90"/>
        <w:ind w:left="600"/>
        <w:jc w:val="both"/>
        <w:rPr>
          <w:rFonts w:ascii="Times New Roman" w:hAnsi="Times New Roman" w:cs="Times New Roman"/>
          <w:sz w:val="28"/>
          <w:szCs w:val="28"/>
        </w:rPr>
      </w:pPr>
      <w:r w:rsidRPr="00C0726B">
        <w:rPr>
          <w:rFonts w:ascii="Times New Roman" w:hAnsi="Times New Roman" w:cs="Times New Roman"/>
          <w:color w:val="000000"/>
          <w:sz w:val="28"/>
          <w:szCs w:val="28"/>
        </w:rPr>
        <w:t xml:space="preserve">1) </w:t>
      </w:r>
      <w:proofErr w:type="gramStart"/>
      <w:r w:rsidRPr="00C0726B">
        <w:rPr>
          <w:rFonts w:ascii="Times New Roman" w:hAnsi="Times New Roman" w:cs="Times New Roman"/>
          <w:color w:val="000000"/>
          <w:sz w:val="28"/>
          <w:szCs w:val="28"/>
        </w:rPr>
        <w:t>пословно</w:t>
      </w:r>
      <w:proofErr w:type="gramEnd"/>
      <w:r w:rsidRPr="00C0726B">
        <w:rPr>
          <w:rFonts w:ascii="Times New Roman" w:hAnsi="Times New Roman" w:cs="Times New Roman"/>
          <w:color w:val="000000"/>
          <w:sz w:val="28"/>
          <w:szCs w:val="28"/>
        </w:rPr>
        <w:t xml:space="preserve"> име и се</w:t>
      </w:r>
      <w:r w:rsidRPr="00C0726B">
        <w:rPr>
          <w:rFonts w:ascii="Times New Roman" w:hAnsi="Times New Roman" w:cs="Times New Roman"/>
          <w:color w:val="000000"/>
          <w:sz w:val="28"/>
          <w:szCs w:val="28"/>
        </w:rPr>
        <w:t>диште правног или физичког лица које обавља промет медицинских средстава на мало;</w:t>
      </w:r>
    </w:p>
    <w:p w:rsidR="00A22B8A" w:rsidRPr="00C0726B" w:rsidRDefault="00C0726B" w:rsidP="00C0726B">
      <w:pPr>
        <w:spacing w:after="90"/>
        <w:ind w:left="600"/>
        <w:jc w:val="both"/>
        <w:rPr>
          <w:rFonts w:ascii="Times New Roman" w:hAnsi="Times New Roman" w:cs="Times New Roman"/>
          <w:sz w:val="28"/>
          <w:szCs w:val="28"/>
        </w:rPr>
      </w:pPr>
      <w:r w:rsidRPr="00C0726B">
        <w:rPr>
          <w:rFonts w:ascii="Times New Roman" w:hAnsi="Times New Roman" w:cs="Times New Roman"/>
          <w:color w:val="000000"/>
          <w:sz w:val="28"/>
          <w:szCs w:val="28"/>
        </w:rPr>
        <w:t xml:space="preserve">2) </w:t>
      </w:r>
      <w:proofErr w:type="gramStart"/>
      <w:r w:rsidRPr="00C0726B">
        <w:rPr>
          <w:rFonts w:ascii="Times New Roman" w:hAnsi="Times New Roman" w:cs="Times New Roman"/>
          <w:color w:val="000000"/>
          <w:sz w:val="28"/>
          <w:szCs w:val="28"/>
        </w:rPr>
        <w:t>матични</w:t>
      </w:r>
      <w:proofErr w:type="gramEnd"/>
      <w:r w:rsidRPr="00C0726B">
        <w:rPr>
          <w:rFonts w:ascii="Times New Roman" w:hAnsi="Times New Roman" w:cs="Times New Roman"/>
          <w:color w:val="000000"/>
          <w:sz w:val="28"/>
          <w:szCs w:val="28"/>
        </w:rPr>
        <w:t xml:space="preserve"> број;</w:t>
      </w:r>
    </w:p>
    <w:p w:rsidR="00A22B8A" w:rsidRPr="00C0726B" w:rsidRDefault="00C0726B" w:rsidP="00C0726B">
      <w:pPr>
        <w:spacing w:after="90"/>
        <w:ind w:left="600"/>
        <w:jc w:val="both"/>
        <w:rPr>
          <w:rFonts w:ascii="Times New Roman" w:hAnsi="Times New Roman" w:cs="Times New Roman"/>
          <w:sz w:val="28"/>
          <w:szCs w:val="28"/>
        </w:rPr>
      </w:pPr>
      <w:r w:rsidRPr="00C0726B">
        <w:rPr>
          <w:rFonts w:ascii="Times New Roman" w:hAnsi="Times New Roman" w:cs="Times New Roman"/>
          <w:color w:val="000000"/>
          <w:sz w:val="28"/>
          <w:szCs w:val="28"/>
        </w:rPr>
        <w:t xml:space="preserve">3) </w:t>
      </w:r>
      <w:proofErr w:type="gramStart"/>
      <w:r w:rsidRPr="00C0726B">
        <w:rPr>
          <w:rFonts w:ascii="Times New Roman" w:hAnsi="Times New Roman" w:cs="Times New Roman"/>
          <w:color w:val="000000"/>
          <w:sz w:val="28"/>
          <w:szCs w:val="28"/>
        </w:rPr>
        <w:t>класу</w:t>
      </w:r>
      <w:proofErr w:type="gramEnd"/>
      <w:r w:rsidRPr="00C0726B">
        <w:rPr>
          <w:rFonts w:ascii="Times New Roman" w:hAnsi="Times New Roman" w:cs="Times New Roman"/>
          <w:color w:val="000000"/>
          <w:sz w:val="28"/>
          <w:szCs w:val="28"/>
        </w:rPr>
        <w:t xml:space="preserve"> и категорију медицинских средстава који су предмет дозволе за промет медицинских средстава на мало;</w:t>
      </w:r>
    </w:p>
    <w:p w:rsidR="00A22B8A" w:rsidRPr="00C0726B" w:rsidRDefault="00C0726B" w:rsidP="00C0726B">
      <w:pPr>
        <w:spacing w:after="90"/>
        <w:ind w:left="600"/>
        <w:jc w:val="both"/>
        <w:rPr>
          <w:rFonts w:ascii="Times New Roman" w:hAnsi="Times New Roman" w:cs="Times New Roman"/>
          <w:sz w:val="28"/>
          <w:szCs w:val="28"/>
        </w:rPr>
      </w:pPr>
      <w:r w:rsidRPr="00C0726B">
        <w:rPr>
          <w:rFonts w:ascii="Times New Roman" w:hAnsi="Times New Roman" w:cs="Times New Roman"/>
          <w:color w:val="000000"/>
          <w:sz w:val="28"/>
          <w:szCs w:val="28"/>
        </w:rPr>
        <w:t xml:space="preserve">4) </w:t>
      </w:r>
      <w:proofErr w:type="gramStart"/>
      <w:r w:rsidRPr="00C0726B">
        <w:rPr>
          <w:rFonts w:ascii="Times New Roman" w:hAnsi="Times New Roman" w:cs="Times New Roman"/>
          <w:color w:val="000000"/>
          <w:sz w:val="28"/>
          <w:szCs w:val="28"/>
        </w:rPr>
        <w:t>адресу</w:t>
      </w:r>
      <w:proofErr w:type="gramEnd"/>
      <w:r w:rsidRPr="00C0726B">
        <w:rPr>
          <w:rFonts w:ascii="Times New Roman" w:hAnsi="Times New Roman" w:cs="Times New Roman"/>
          <w:color w:val="000000"/>
          <w:sz w:val="28"/>
          <w:szCs w:val="28"/>
        </w:rPr>
        <w:t xml:space="preserve"> специјализоване продавнице;</w:t>
      </w:r>
    </w:p>
    <w:p w:rsidR="00A22B8A" w:rsidRPr="00C0726B" w:rsidRDefault="00C0726B" w:rsidP="00C0726B">
      <w:pPr>
        <w:spacing w:after="90"/>
        <w:ind w:left="600"/>
        <w:jc w:val="both"/>
        <w:rPr>
          <w:rFonts w:ascii="Times New Roman" w:hAnsi="Times New Roman" w:cs="Times New Roman"/>
          <w:sz w:val="28"/>
          <w:szCs w:val="28"/>
        </w:rPr>
      </w:pPr>
      <w:r w:rsidRPr="00C0726B">
        <w:rPr>
          <w:rFonts w:ascii="Times New Roman" w:hAnsi="Times New Roman" w:cs="Times New Roman"/>
          <w:color w:val="000000"/>
          <w:sz w:val="28"/>
          <w:szCs w:val="28"/>
        </w:rPr>
        <w:t xml:space="preserve">5) </w:t>
      </w:r>
      <w:proofErr w:type="gramStart"/>
      <w:r w:rsidRPr="00C0726B">
        <w:rPr>
          <w:rFonts w:ascii="Times New Roman" w:hAnsi="Times New Roman" w:cs="Times New Roman"/>
          <w:color w:val="000000"/>
          <w:sz w:val="28"/>
          <w:szCs w:val="28"/>
        </w:rPr>
        <w:t>име</w:t>
      </w:r>
      <w:proofErr w:type="gramEnd"/>
      <w:r w:rsidRPr="00C0726B">
        <w:rPr>
          <w:rFonts w:ascii="Times New Roman" w:hAnsi="Times New Roman" w:cs="Times New Roman"/>
          <w:color w:val="000000"/>
          <w:sz w:val="28"/>
          <w:szCs w:val="28"/>
        </w:rPr>
        <w:t xml:space="preserve"> и к</w:t>
      </w:r>
      <w:r w:rsidRPr="00C0726B">
        <w:rPr>
          <w:rFonts w:ascii="Times New Roman" w:hAnsi="Times New Roman" w:cs="Times New Roman"/>
          <w:color w:val="000000"/>
          <w:sz w:val="28"/>
          <w:szCs w:val="28"/>
        </w:rPr>
        <w:t>онтакт (мобилни телефон, електронска пошта) лица одговорног за промет медицинских средстава на мало.</w:t>
      </w:r>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t xml:space="preserve">(3) Уз захтев из става 1. </w:t>
      </w:r>
      <w:proofErr w:type="gramStart"/>
      <w:r w:rsidRPr="00C0726B">
        <w:rPr>
          <w:rFonts w:ascii="Times New Roman" w:hAnsi="Times New Roman" w:cs="Times New Roman"/>
          <w:color w:val="000000"/>
          <w:sz w:val="28"/>
          <w:szCs w:val="28"/>
        </w:rPr>
        <w:t>овог</w:t>
      </w:r>
      <w:proofErr w:type="gramEnd"/>
      <w:r w:rsidRPr="00C0726B">
        <w:rPr>
          <w:rFonts w:ascii="Times New Roman" w:hAnsi="Times New Roman" w:cs="Times New Roman"/>
          <w:color w:val="000000"/>
          <w:sz w:val="28"/>
          <w:szCs w:val="28"/>
        </w:rPr>
        <w:t xml:space="preserve"> члана подносе се докази о испуњености услова прописаних овим правилником.</w:t>
      </w:r>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t xml:space="preserve">(4) Ако захтев из става 1. </w:t>
      </w:r>
      <w:proofErr w:type="gramStart"/>
      <w:r w:rsidRPr="00C0726B">
        <w:rPr>
          <w:rFonts w:ascii="Times New Roman" w:hAnsi="Times New Roman" w:cs="Times New Roman"/>
          <w:color w:val="000000"/>
          <w:sz w:val="28"/>
          <w:szCs w:val="28"/>
        </w:rPr>
        <w:t>овог</w:t>
      </w:r>
      <w:proofErr w:type="gramEnd"/>
      <w:r w:rsidRPr="00C0726B">
        <w:rPr>
          <w:rFonts w:ascii="Times New Roman" w:hAnsi="Times New Roman" w:cs="Times New Roman"/>
          <w:color w:val="000000"/>
          <w:sz w:val="28"/>
          <w:szCs w:val="28"/>
        </w:rPr>
        <w:t xml:space="preserve"> члана није потпун </w:t>
      </w:r>
      <w:r w:rsidRPr="00C0726B">
        <w:rPr>
          <w:rFonts w:ascii="Times New Roman" w:hAnsi="Times New Roman" w:cs="Times New Roman"/>
          <w:color w:val="000000"/>
          <w:sz w:val="28"/>
          <w:szCs w:val="28"/>
        </w:rPr>
        <w:t>Министарство у писменој форми обавештава подносиоца захтева да најкасније у року од 15 дана од дана пријема обавештења достави тражене податке у писменој форми у складу са Законом.</w:t>
      </w:r>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t xml:space="preserve">(5) Рок из става 1. </w:t>
      </w:r>
      <w:proofErr w:type="gramStart"/>
      <w:r w:rsidRPr="00C0726B">
        <w:rPr>
          <w:rFonts w:ascii="Times New Roman" w:hAnsi="Times New Roman" w:cs="Times New Roman"/>
          <w:color w:val="000000"/>
          <w:sz w:val="28"/>
          <w:szCs w:val="28"/>
        </w:rPr>
        <w:t>овог</w:t>
      </w:r>
      <w:proofErr w:type="gramEnd"/>
      <w:r w:rsidRPr="00C0726B">
        <w:rPr>
          <w:rFonts w:ascii="Times New Roman" w:hAnsi="Times New Roman" w:cs="Times New Roman"/>
          <w:color w:val="000000"/>
          <w:sz w:val="28"/>
          <w:szCs w:val="28"/>
        </w:rPr>
        <w:t xml:space="preserve"> члана престаје да тече од дана када Министарство о</w:t>
      </w:r>
      <w:r w:rsidRPr="00C0726B">
        <w:rPr>
          <w:rFonts w:ascii="Times New Roman" w:hAnsi="Times New Roman" w:cs="Times New Roman"/>
          <w:color w:val="000000"/>
          <w:sz w:val="28"/>
          <w:szCs w:val="28"/>
        </w:rPr>
        <w:t>д подносиоца захтева затражи додатне податке и наставља да тече од дана достављања тражених података у складу са Законом.</w:t>
      </w:r>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t xml:space="preserve">(6) Дозвола из става 3. </w:t>
      </w:r>
      <w:proofErr w:type="gramStart"/>
      <w:r w:rsidRPr="00C0726B">
        <w:rPr>
          <w:rFonts w:ascii="Times New Roman" w:hAnsi="Times New Roman" w:cs="Times New Roman"/>
          <w:color w:val="000000"/>
          <w:sz w:val="28"/>
          <w:szCs w:val="28"/>
        </w:rPr>
        <w:t>овог</w:t>
      </w:r>
      <w:proofErr w:type="gramEnd"/>
      <w:r w:rsidRPr="00C0726B">
        <w:rPr>
          <w:rFonts w:ascii="Times New Roman" w:hAnsi="Times New Roman" w:cs="Times New Roman"/>
          <w:color w:val="000000"/>
          <w:sz w:val="28"/>
          <w:szCs w:val="28"/>
        </w:rPr>
        <w:t xml:space="preserve"> члана издаје се на период од пет година у складу са Законом.</w:t>
      </w:r>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t xml:space="preserve">(7) Решење министра из става 1. </w:t>
      </w:r>
      <w:proofErr w:type="gramStart"/>
      <w:r w:rsidRPr="00C0726B">
        <w:rPr>
          <w:rFonts w:ascii="Times New Roman" w:hAnsi="Times New Roman" w:cs="Times New Roman"/>
          <w:color w:val="000000"/>
          <w:sz w:val="28"/>
          <w:szCs w:val="28"/>
        </w:rPr>
        <w:t>овог</w:t>
      </w:r>
      <w:proofErr w:type="gramEnd"/>
      <w:r w:rsidRPr="00C0726B">
        <w:rPr>
          <w:rFonts w:ascii="Times New Roman" w:hAnsi="Times New Roman" w:cs="Times New Roman"/>
          <w:color w:val="000000"/>
          <w:sz w:val="28"/>
          <w:szCs w:val="28"/>
        </w:rPr>
        <w:t xml:space="preserve"> члана </w:t>
      </w:r>
      <w:r w:rsidRPr="00C0726B">
        <w:rPr>
          <w:rFonts w:ascii="Times New Roman" w:hAnsi="Times New Roman" w:cs="Times New Roman"/>
          <w:color w:val="000000"/>
          <w:sz w:val="28"/>
          <w:szCs w:val="28"/>
        </w:rPr>
        <w:t>коначно је у управном поступку и против њега се може покренути управни спор у складу са законом.</w:t>
      </w:r>
    </w:p>
    <w:p w:rsidR="00A22B8A" w:rsidRPr="00C0726B" w:rsidRDefault="00C0726B" w:rsidP="00C0726B">
      <w:pPr>
        <w:spacing w:after="225"/>
        <w:jc w:val="center"/>
        <w:rPr>
          <w:rFonts w:ascii="Times New Roman" w:hAnsi="Times New Roman" w:cs="Times New Roman"/>
          <w:sz w:val="28"/>
          <w:szCs w:val="28"/>
        </w:rPr>
      </w:pPr>
      <w:proofErr w:type="gramStart"/>
      <w:r w:rsidRPr="00C0726B">
        <w:rPr>
          <w:rFonts w:ascii="Times New Roman" w:hAnsi="Times New Roman" w:cs="Times New Roman"/>
          <w:b/>
          <w:color w:val="000000"/>
          <w:sz w:val="28"/>
          <w:szCs w:val="28"/>
        </w:rPr>
        <w:t>Члан 4.</w:t>
      </w:r>
      <w:proofErr w:type="gramEnd"/>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t>(1) Ако специјализована продавница измени или допуни услове из дозволе за промет медицинских средстава на мало, дужна је да Министарству у писменој ф</w:t>
      </w:r>
      <w:r w:rsidRPr="00C0726B">
        <w:rPr>
          <w:rFonts w:ascii="Times New Roman" w:hAnsi="Times New Roman" w:cs="Times New Roman"/>
          <w:color w:val="000000"/>
          <w:sz w:val="28"/>
          <w:szCs w:val="28"/>
        </w:rPr>
        <w:t>орми поднесе захтев за измену или допуну дозволе у складу са Законом.</w:t>
      </w:r>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t xml:space="preserve">(2) Министарство на основу провере података из захтева из става 1. </w:t>
      </w:r>
      <w:proofErr w:type="gramStart"/>
      <w:r w:rsidRPr="00C0726B">
        <w:rPr>
          <w:rFonts w:ascii="Times New Roman" w:hAnsi="Times New Roman" w:cs="Times New Roman"/>
          <w:color w:val="000000"/>
          <w:sz w:val="28"/>
          <w:szCs w:val="28"/>
        </w:rPr>
        <w:t>овог</w:t>
      </w:r>
      <w:proofErr w:type="gramEnd"/>
      <w:r w:rsidRPr="00C0726B">
        <w:rPr>
          <w:rFonts w:ascii="Times New Roman" w:hAnsi="Times New Roman" w:cs="Times New Roman"/>
          <w:color w:val="000000"/>
          <w:sz w:val="28"/>
          <w:szCs w:val="28"/>
        </w:rPr>
        <w:t xml:space="preserve"> члана доноси решење о измени или допуни дозволе за промет </w:t>
      </w:r>
      <w:r w:rsidRPr="00C0726B">
        <w:rPr>
          <w:rFonts w:ascii="Times New Roman" w:hAnsi="Times New Roman" w:cs="Times New Roman"/>
          <w:color w:val="000000"/>
          <w:sz w:val="28"/>
          <w:szCs w:val="28"/>
        </w:rPr>
        <w:lastRenderedPageBreak/>
        <w:t>медицинских средстава на мало најкасније у року од 30 да</w:t>
      </w:r>
      <w:r w:rsidRPr="00C0726B">
        <w:rPr>
          <w:rFonts w:ascii="Times New Roman" w:hAnsi="Times New Roman" w:cs="Times New Roman"/>
          <w:color w:val="000000"/>
          <w:sz w:val="28"/>
          <w:szCs w:val="28"/>
        </w:rPr>
        <w:t>на од дана пријема захтева у складу са Законом.</w:t>
      </w:r>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t xml:space="preserve">(3) Ако захтев из става 1. </w:t>
      </w:r>
      <w:proofErr w:type="gramStart"/>
      <w:r w:rsidRPr="00C0726B">
        <w:rPr>
          <w:rFonts w:ascii="Times New Roman" w:hAnsi="Times New Roman" w:cs="Times New Roman"/>
          <w:color w:val="000000"/>
          <w:sz w:val="28"/>
          <w:szCs w:val="28"/>
        </w:rPr>
        <w:t>овог</w:t>
      </w:r>
      <w:proofErr w:type="gramEnd"/>
      <w:r w:rsidRPr="00C0726B">
        <w:rPr>
          <w:rFonts w:ascii="Times New Roman" w:hAnsi="Times New Roman" w:cs="Times New Roman"/>
          <w:color w:val="000000"/>
          <w:sz w:val="28"/>
          <w:szCs w:val="28"/>
        </w:rPr>
        <w:t xml:space="preserve"> члана није потпун, Министарство у писменој форми обавештава подносиоца захтева да најкасније у року од 15 дана од дана пријема обавештења достави тражене податке у писменој фор</w:t>
      </w:r>
      <w:r w:rsidRPr="00C0726B">
        <w:rPr>
          <w:rFonts w:ascii="Times New Roman" w:hAnsi="Times New Roman" w:cs="Times New Roman"/>
          <w:color w:val="000000"/>
          <w:sz w:val="28"/>
          <w:szCs w:val="28"/>
        </w:rPr>
        <w:t>ми у складу са Законом.</w:t>
      </w:r>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t xml:space="preserve">(4) Рок из става 2. </w:t>
      </w:r>
      <w:proofErr w:type="gramStart"/>
      <w:r w:rsidRPr="00C0726B">
        <w:rPr>
          <w:rFonts w:ascii="Times New Roman" w:hAnsi="Times New Roman" w:cs="Times New Roman"/>
          <w:color w:val="000000"/>
          <w:sz w:val="28"/>
          <w:szCs w:val="28"/>
        </w:rPr>
        <w:t>овог</w:t>
      </w:r>
      <w:proofErr w:type="gramEnd"/>
      <w:r w:rsidRPr="00C0726B">
        <w:rPr>
          <w:rFonts w:ascii="Times New Roman" w:hAnsi="Times New Roman" w:cs="Times New Roman"/>
          <w:color w:val="000000"/>
          <w:sz w:val="28"/>
          <w:szCs w:val="28"/>
        </w:rPr>
        <w:t xml:space="preserve"> члана престаје да тече од дана када Министарство од подносиоца захтева затражи додатне податке и наставља да тече од дана достављања тражених података у складу са Законом.</w:t>
      </w:r>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t>(5) Пре истека рока на који је изда</w:t>
      </w:r>
      <w:r w:rsidRPr="00C0726B">
        <w:rPr>
          <w:rFonts w:ascii="Times New Roman" w:hAnsi="Times New Roman" w:cs="Times New Roman"/>
          <w:color w:val="000000"/>
          <w:sz w:val="28"/>
          <w:szCs w:val="28"/>
        </w:rPr>
        <w:t>та дозвола за промет медицинских средстава на мало, специјализована продавница је дужна да Министарству у писменој форми поднесе захтев за обнову дозволе у складу са Законом и овим правилником.</w:t>
      </w:r>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t xml:space="preserve">(6) Захтев из става 5. </w:t>
      </w:r>
      <w:proofErr w:type="gramStart"/>
      <w:r w:rsidRPr="00C0726B">
        <w:rPr>
          <w:rFonts w:ascii="Times New Roman" w:hAnsi="Times New Roman" w:cs="Times New Roman"/>
          <w:color w:val="000000"/>
          <w:sz w:val="28"/>
          <w:szCs w:val="28"/>
        </w:rPr>
        <w:t>овог</w:t>
      </w:r>
      <w:proofErr w:type="gramEnd"/>
      <w:r w:rsidRPr="00C0726B">
        <w:rPr>
          <w:rFonts w:ascii="Times New Roman" w:hAnsi="Times New Roman" w:cs="Times New Roman"/>
          <w:color w:val="000000"/>
          <w:sz w:val="28"/>
          <w:szCs w:val="28"/>
        </w:rPr>
        <w:t xml:space="preserve"> члана садржи податке из члана 3. </w:t>
      </w:r>
      <w:proofErr w:type="gramStart"/>
      <w:r w:rsidRPr="00C0726B">
        <w:rPr>
          <w:rFonts w:ascii="Times New Roman" w:hAnsi="Times New Roman" w:cs="Times New Roman"/>
          <w:color w:val="000000"/>
          <w:sz w:val="28"/>
          <w:szCs w:val="28"/>
        </w:rPr>
        <w:t>с</w:t>
      </w:r>
      <w:r w:rsidRPr="00C0726B">
        <w:rPr>
          <w:rFonts w:ascii="Times New Roman" w:hAnsi="Times New Roman" w:cs="Times New Roman"/>
          <w:color w:val="000000"/>
          <w:sz w:val="28"/>
          <w:szCs w:val="28"/>
        </w:rPr>
        <w:t>т</w:t>
      </w:r>
      <w:proofErr w:type="gramEnd"/>
      <w:r w:rsidRPr="00C0726B">
        <w:rPr>
          <w:rFonts w:ascii="Times New Roman" w:hAnsi="Times New Roman" w:cs="Times New Roman"/>
          <w:color w:val="000000"/>
          <w:sz w:val="28"/>
          <w:szCs w:val="28"/>
        </w:rPr>
        <w:t xml:space="preserve">. 2. </w:t>
      </w:r>
      <w:proofErr w:type="gramStart"/>
      <w:r w:rsidRPr="00C0726B">
        <w:rPr>
          <w:rFonts w:ascii="Times New Roman" w:hAnsi="Times New Roman" w:cs="Times New Roman"/>
          <w:color w:val="000000"/>
          <w:sz w:val="28"/>
          <w:szCs w:val="28"/>
        </w:rPr>
        <w:t>и</w:t>
      </w:r>
      <w:proofErr w:type="gramEnd"/>
      <w:r w:rsidRPr="00C0726B">
        <w:rPr>
          <w:rFonts w:ascii="Times New Roman" w:hAnsi="Times New Roman" w:cs="Times New Roman"/>
          <w:color w:val="000000"/>
          <w:sz w:val="28"/>
          <w:szCs w:val="28"/>
        </w:rPr>
        <w:t xml:space="preserve"> 3. </w:t>
      </w:r>
      <w:proofErr w:type="gramStart"/>
      <w:r w:rsidRPr="00C0726B">
        <w:rPr>
          <w:rFonts w:ascii="Times New Roman" w:hAnsi="Times New Roman" w:cs="Times New Roman"/>
          <w:color w:val="000000"/>
          <w:sz w:val="28"/>
          <w:szCs w:val="28"/>
        </w:rPr>
        <w:t>овог</w:t>
      </w:r>
      <w:proofErr w:type="gramEnd"/>
      <w:r w:rsidRPr="00C0726B">
        <w:rPr>
          <w:rFonts w:ascii="Times New Roman" w:hAnsi="Times New Roman" w:cs="Times New Roman"/>
          <w:color w:val="000000"/>
          <w:sz w:val="28"/>
          <w:szCs w:val="28"/>
        </w:rPr>
        <w:t xml:space="preserve"> правилника.</w:t>
      </w:r>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t xml:space="preserve">(7) Министарство на основу провере података из захтева из става 5. </w:t>
      </w:r>
      <w:proofErr w:type="gramStart"/>
      <w:r w:rsidRPr="00C0726B">
        <w:rPr>
          <w:rFonts w:ascii="Times New Roman" w:hAnsi="Times New Roman" w:cs="Times New Roman"/>
          <w:color w:val="000000"/>
          <w:sz w:val="28"/>
          <w:szCs w:val="28"/>
        </w:rPr>
        <w:t>овог</w:t>
      </w:r>
      <w:proofErr w:type="gramEnd"/>
      <w:r w:rsidRPr="00C0726B">
        <w:rPr>
          <w:rFonts w:ascii="Times New Roman" w:hAnsi="Times New Roman" w:cs="Times New Roman"/>
          <w:color w:val="000000"/>
          <w:sz w:val="28"/>
          <w:szCs w:val="28"/>
        </w:rPr>
        <w:t xml:space="preserve"> члана доноси решење о обнови дозволе за промет медицинских средстава на мало најкасније у року од 30 дана од дана пријема захтева у складу са Законом.</w:t>
      </w:r>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t>(8) А</w:t>
      </w:r>
      <w:r w:rsidRPr="00C0726B">
        <w:rPr>
          <w:rFonts w:ascii="Times New Roman" w:hAnsi="Times New Roman" w:cs="Times New Roman"/>
          <w:color w:val="000000"/>
          <w:sz w:val="28"/>
          <w:szCs w:val="28"/>
        </w:rPr>
        <w:t xml:space="preserve">ко захтев из става 5. </w:t>
      </w:r>
      <w:proofErr w:type="gramStart"/>
      <w:r w:rsidRPr="00C0726B">
        <w:rPr>
          <w:rFonts w:ascii="Times New Roman" w:hAnsi="Times New Roman" w:cs="Times New Roman"/>
          <w:color w:val="000000"/>
          <w:sz w:val="28"/>
          <w:szCs w:val="28"/>
        </w:rPr>
        <w:t>овог</w:t>
      </w:r>
      <w:proofErr w:type="gramEnd"/>
      <w:r w:rsidRPr="00C0726B">
        <w:rPr>
          <w:rFonts w:ascii="Times New Roman" w:hAnsi="Times New Roman" w:cs="Times New Roman"/>
          <w:color w:val="000000"/>
          <w:sz w:val="28"/>
          <w:szCs w:val="28"/>
        </w:rPr>
        <w:t xml:space="preserve"> члана није потпун, Министарство у писменој форми обавештава подносиоца захтева да најкасније у року од 15 дана од дана пријема обавештења достави тражене податке у писменој форми у складу са Законом.</w:t>
      </w:r>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t xml:space="preserve">(9) Рок из става 6. </w:t>
      </w:r>
      <w:proofErr w:type="gramStart"/>
      <w:r w:rsidRPr="00C0726B">
        <w:rPr>
          <w:rFonts w:ascii="Times New Roman" w:hAnsi="Times New Roman" w:cs="Times New Roman"/>
          <w:color w:val="000000"/>
          <w:sz w:val="28"/>
          <w:szCs w:val="28"/>
        </w:rPr>
        <w:t>овог</w:t>
      </w:r>
      <w:proofErr w:type="gramEnd"/>
      <w:r w:rsidRPr="00C0726B">
        <w:rPr>
          <w:rFonts w:ascii="Times New Roman" w:hAnsi="Times New Roman" w:cs="Times New Roman"/>
          <w:color w:val="000000"/>
          <w:sz w:val="28"/>
          <w:szCs w:val="28"/>
        </w:rPr>
        <w:t xml:space="preserve"> члан</w:t>
      </w:r>
      <w:r w:rsidRPr="00C0726B">
        <w:rPr>
          <w:rFonts w:ascii="Times New Roman" w:hAnsi="Times New Roman" w:cs="Times New Roman"/>
          <w:color w:val="000000"/>
          <w:sz w:val="28"/>
          <w:szCs w:val="28"/>
        </w:rPr>
        <w:t>а престаје да тече од дана када Министарство од подносиоца захтева затражи додатне податке и наставља да тече од дана достављања тражених података у складу са Законом.</w:t>
      </w:r>
    </w:p>
    <w:p w:rsidR="00A22B8A" w:rsidRDefault="00C0726B" w:rsidP="00C0726B">
      <w:pPr>
        <w:spacing w:after="90"/>
        <w:jc w:val="both"/>
        <w:rPr>
          <w:rFonts w:ascii="Times New Roman" w:hAnsi="Times New Roman" w:cs="Times New Roman"/>
          <w:color w:val="000000"/>
          <w:sz w:val="28"/>
          <w:szCs w:val="28"/>
        </w:rPr>
      </w:pPr>
      <w:r w:rsidRPr="00C0726B">
        <w:rPr>
          <w:rFonts w:ascii="Times New Roman" w:hAnsi="Times New Roman" w:cs="Times New Roman"/>
          <w:color w:val="000000"/>
          <w:sz w:val="28"/>
          <w:szCs w:val="28"/>
        </w:rPr>
        <w:t xml:space="preserve">(10) Решење из ст. 2. </w:t>
      </w:r>
      <w:proofErr w:type="gramStart"/>
      <w:r w:rsidRPr="00C0726B">
        <w:rPr>
          <w:rFonts w:ascii="Times New Roman" w:hAnsi="Times New Roman" w:cs="Times New Roman"/>
          <w:color w:val="000000"/>
          <w:sz w:val="28"/>
          <w:szCs w:val="28"/>
        </w:rPr>
        <w:t>и</w:t>
      </w:r>
      <w:proofErr w:type="gramEnd"/>
      <w:r w:rsidRPr="00C0726B">
        <w:rPr>
          <w:rFonts w:ascii="Times New Roman" w:hAnsi="Times New Roman" w:cs="Times New Roman"/>
          <w:color w:val="000000"/>
          <w:sz w:val="28"/>
          <w:szCs w:val="28"/>
        </w:rPr>
        <w:t xml:space="preserve"> 7. </w:t>
      </w:r>
      <w:proofErr w:type="gramStart"/>
      <w:r w:rsidRPr="00C0726B">
        <w:rPr>
          <w:rFonts w:ascii="Times New Roman" w:hAnsi="Times New Roman" w:cs="Times New Roman"/>
          <w:color w:val="000000"/>
          <w:sz w:val="28"/>
          <w:szCs w:val="28"/>
        </w:rPr>
        <w:t>овог</w:t>
      </w:r>
      <w:proofErr w:type="gramEnd"/>
      <w:r w:rsidRPr="00C0726B">
        <w:rPr>
          <w:rFonts w:ascii="Times New Roman" w:hAnsi="Times New Roman" w:cs="Times New Roman"/>
          <w:color w:val="000000"/>
          <w:sz w:val="28"/>
          <w:szCs w:val="28"/>
        </w:rPr>
        <w:t xml:space="preserve"> члана коначно је у управном поступку и против њега се мо</w:t>
      </w:r>
      <w:r w:rsidRPr="00C0726B">
        <w:rPr>
          <w:rFonts w:ascii="Times New Roman" w:hAnsi="Times New Roman" w:cs="Times New Roman"/>
          <w:color w:val="000000"/>
          <w:sz w:val="28"/>
          <w:szCs w:val="28"/>
        </w:rPr>
        <w:t>же покренути управни спор у складу са законом.</w:t>
      </w:r>
    </w:p>
    <w:p w:rsidR="00C0726B" w:rsidRPr="00C0726B" w:rsidRDefault="00C0726B" w:rsidP="00C0726B">
      <w:pPr>
        <w:spacing w:after="90"/>
        <w:jc w:val="both"/>
        <w:rPr>
          <w:rFonts w:ascii="Times New Roman" w:hAnsi="Times New Roman" w:cs="Times New Roman"/>
          <w:sz w:val="28"/>
          <w:szCs w:val="28"/>
        </w:rPr>
      </w:pPr>
    </w:p>
    <w:p w:rsidR="00C0726B" w:rsidRDefault="00C0726B" w:rsidP="00C0726B">
      <w:pPr>
        <w:spacing w:after="45"/>
        <w:jc w:val="center"/>
        <w:rPr>
          <w:rFonts w:ascii="Times New Roman" w:hAnsi="Times New Roman" w:cs="Times New Roman"/>
          <w:b/>
          <w:color w:val="333333"/>
          <w:sz w:val="28"/>
          <w:szCs w:val="28"/>
        </w:rPr>
      </w:pPr>
      <w:r w:rsidRPr="00C0726B">
        <w:rPr>
          <w:rFonts w:ascii="Times New Roman" w:hAnsi="Times New Roman" w:cs="Times New Roman"/>
          <w:b/>
          <w:color w:val="333333"/>
          <w:sz w:val="28"/>
          <w:szCs w:val="28"/>
        </w:rPr>
        <w:t xml:space="preserve">4. Услови за промет медицинских средстава </w:t>
      </w:r>
    </w:p>
    <w:p w:rsidR="00A22B8A" w:rsidRPr="00C0726B" w:rsidRDefault="00C0726B" w:rsidP="00C0726B">
      <w:pPr>
        <w:spacing w:after="45"/>
        <w:jc w:val="center"/>
        <w:rPr>
          <w:rFonts w:ascii="Times New Roman" w:hAnsi="Times New Roman" w:cs="Times New Roman"/>
          <w:sz w:val="28"/>
          <w:szCs w:val="28"/>
        </w:rPr>
      </w:pPr>
      <w:proofErr w:type="gramStart"/>
      <w:r w:rsidRPr="00C0726B">
        <w:rPr>
          <w:rFonts w:ascii="Times New Roman" w:hAnsi="Times New Roman" w:cs="Times New Roman"/>
          <w:b/>
          <w:color w:val="333333"/>
          <w:sz w:val="28"/>
          <w:szCs w:val="28"/>
        </w:rPr>
        <w:t>у</w:t>
      </w:r>
      <w:proofErr w:type="gramEnd"/>
      <w:r w:rsidRPr="00C0726B">
        <w:rPr>
          <w:rFonts w:ascii="Times New Roman" w:hAnsi="Times New Roman" w:cs="Times New Roman"/>
          <w:b/>
          <w:color w:val="333333"/>
          <w:sz w:val="28"/>
          <w:szCs w:val="28"/>
        </w:rPr>
        <w:t xml:space="preserve"> специјализованој продавници</w:t>
      </w:r>
    </w:p>
    <w:p w:rsidR="00A22B8A" w:rsidRPr="00C0726B" w:rsidRDefault="00C0726B" w:rsidP="00C0726B">
      <w:pPr>
        <w:spacing w:after="225"/>
        <w:jc w:val="center"/>
        <w:rPr>
          <w:rFonts w:ascii="Times New Roman" w:hAnsi="Times New Roman" w:cs="Times New Roman"/>
          <w:sz w:val="28"/>
          <w:szCs w:val="28"/>
        </w:rPr>
      </w:pPr>
      <w:proofErr w:type="gramStart"/>
      <w:r w:rsidRPr="00C0726B">
        <w:rPr>
          <w:rFonts w:ascii="Times New Roman" w:hAnsi="Times New Roman" w:cs="Times New Roman"/>
          <w:b/>
          <w:color w:val="000000"/>
          <w:sz w:val="28"/>
          <w:szCs w:val="28"/>
        </w:rPr>
        <w:t>Члан 5.</w:t>
      </w:r>
      <w:proofErr w:type="gramEnd"/>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t>(1) У специјализованој продавници може да се врши промет на мало медицинског средства ако:</w:t>
      </w:r>
    </w:p>
    <w:p w:rsidR="00A22B8A" w:rsidRPr="00C0726B" w:rsidRDefault="00C0726B" w:rsidP="00C0726B">
      <w:pPr>
        <w:spacing w:after="90"/>
        <w:ind w:left="600"/>
        <w:jc w:val="both"/>
        <w:rPr>
          <w:rFonts w:ascii="Times New Roman" w:hAnsi="Times New Roman" w:cs="Times New Roman"/>
          <w:sz w:val="28"/>
          <w:szCs w:val="28"/>
        </w:rPr>
      </w:pPr>
      <w:r w:rsidRPr="00C0726B">
        <w:rPr>
          <w:rFonts w:ascii="Times New Roman" w:hAnsi="Times New Roman" w:cs="Times New Roman"/>
          <w:color w:val="000000"/>
          <w:sz w:val="28"/>
          <w:szCs w:val="28"/>
        </w:rPr>
        <w:lastRenderedPageBreak/>
        <w:t xml:space="preserve">1) </w:t>
      </w:r>
      <w:proofErr w:type="gramStart"/>
      <w:r w:rsidRPr="00C0726B">
        <w:rPr>
          <w:rFonts w:ascii="Times New Roman" w:hAnsi="Times New Roman" w:cs="Times New Roman"/>
          <w:color w:val="000000"/>
          <w:sz w:val="28"/>
          <w:szCs w:val="28"/>
        </w:rPr>
        <w:t>је</w:t>
      </w:r>
      <w:proofErr w:type="gramEnd"/>
      <w:r w:rsidRPr="00C0726B">
        <w:rPr>
          <w:rFonts w:ascii="Times New Roman" w:hAnsi="Times New Roman" w:cs="Times New Roman"/>
          <w:color w:val="000000"/>
          <w:sz w:val="28"/>
          <w:szCs w:val="28"/>
        </w:rPr>
        <w:t xml:space="preserve"> произведено од правног или ф</w:t>
      </w:r>
      <w:r w:rsidRPr="00C0726B">
        <w:rPr>
          <w:rFonts w:ascii="Times New Roman" w:hAnsi="Times New Roman" w:cs="Times New Roman"/>
          <w:color w:val="000000"/>
          <w:sz w:val="28"/>
          <w:szCs w:val="28"/>
        </w:rPr>
        <w:t>изичког лица које има дозволу за производњу тог медицинског средства;</w:t>
      </w:r>
    </w:p>
    <w:p w:rsidR="00A22B8A" w:rsidRPr="00C0726B" w:rsidRDefault="00C0726B" w:rsidP="00C0726B">
      <w:pPr>
        <w:spacing w:after="90"/>
        <w:ind w:left="600"/>
        <w:jc w:val="both"/>
        <w:rPr>
          <w:rFonts w:ascii="Times New Roman" w:hAnsi="Times New Roman" w:cs="Times New Roman"/>
          <w:sz w:val="28"/>
          <w:szCs w:val="28"/>
        </w:rPr>
      </w:pPr>
      <w:r w:rsidRPr="00C0726B">
        <w:rPr>
          <w:rFonts w:ascii="Times New Roman" w:hAnsi="Times New Roman" w:cs="Times New Roman"/>
          <w:color w:val="000000"/>
          <w:sz w:val="28"/>
          <w:szCs w:val="28"/>
        </w:rPr>
        <w:t xml:space="preserve">2) </w:t>
      </w:r>
      <w:proofErr w:type="gramStart"/>
      <w:r w:rsidRPr="00C0726B">
        <w:rPr>
          <w:rFonts w:ascii="Times New Roman" w:hAnsi="Times New Roman" w:cs="Times New Roman"/>
          <w:color w:val="000000"/>
          <w:sz w:val="28"/>
          <w:szCs w:val="28"/>
        </w:rPr>
        <w:t>је</w:t>
      </w:r>
      <w:proofErr w:type="gramEnd"/>
      <w:r w:rsidRPr="00C0726B">
        <w:rPr>
          <w:rFonts w:ascii="Times New Roman" w:hAnsi="Times New Roman" w:cs="Times New Roman"/>
          <w:color w:val="000000"/>
          <w:sz w:val="28"/>
          <w:szCs w:val="28"/>
        </w:rPr>
        <w:t xml:space="preserve"> регистровано у складу са Законом;</w:t>
      </w:r>
    </w:p>
    <w:p w:rsidR="00A22B8A" w:rsidRPr="00C0726B" w:rsidRDefault="00C0726B" w:rsidP="00C0726B">
      <w:pPr>
        <w:spacing w:after="90"/>
        <w:ind w:left="600"/>
        <w:jc w:val="both"/>
        <w:rPr>
          <w:rFonts w:ascii="Times New Roman" w:hAnsi="Times New Roman" w:cs="Times New Roman"/>
          <w:sz w:val="28"/>
          <w:szCs w:val="28"/>
        </w:rPr>
      </w:pPr>
      <w:r w:rsidRPr="00C0726B">
        <w:rPr>
          <w:rFonts w:ascii="Times New Roman" w:hAnsi="Times New Roman" w:cs="Times New Roman"/>
          <w:color w:val="000000"/>
          <w:sz w:val="28"/>
          <w:szCs w:val="28"/>
        </w:rPr>
        <w:t xml:space="preserve">3) </w:t>
      </w:r>
      <w:proofErr w:type="gramStart"/>
      <w:r w:rsidRPr="00C0726B">
        <w:rPr>
          <w:rFonts w:ascii="Times New Roman" w:hAnsi="Times New Roman" w:cs="Times New Roman"/>
          <w:color w:val="000000"/>
          <w:sz w:val="28"/>
          <w:szCs w:val="28"/>
        </w:rPr>
        <w:t>је</w:t>
      </w:r>
      <w:proofErr w:type="gramEnd"/>
      <w:r w:rsidRPr="00C0726B">
        <w:rPr>
          <w:rFonts w:ascii="Times New Roman" w:hAnsi="Times New Roman" w:cs="Times New Roman"/>
          <w:color w:val="000000"/>
          <w:sz w:val="28"/>
          <w:szCs w:val="28"/>
        </w:rPr>
        <w:t xml:space="preserve"> извршено оцењивање усаглашености медицинског средства са основним захтевима у складу са Законом и прописима донетим за његово спровођење;</w:t>
      </w:r>
    </w:p>
    <w:p w:rsidR="00A22B8A" w:rsidRPr="00C0726B" w:rsidRDefault="00C0726B" w:rsidP="00C0726B">
      <w:pPr>
        <w:spacing w:after="90"/>
        <w:ind w:left="600"/>
        <w:jc w:val="both"/>
        <w:rPr>
          <w:rFonts w:ascii="Times New Roman" w:hAnsi="Times New Roman" w:cs="Times New Roman"/>
          <w:sz w:val="28"/>
          <w:szCs w:val="28"/>
        </w:rPr>
      </w:pPr>
      <w:r w:rsidRPr="00C0726B">
        <w:rPr>
          <w:rFonts w:ascii="Times New Roman" w:hAnsi="Times New Roman" w:cs="Times New Roman"/>
          <w:color w:val="000000"/>
          <w:sz w:val="28"/>
          <w:szCs w:val="28"/>
        </w:rPr>
        <w:t>4)</w:t>
      </w:r>
      <w:r w:rsidRPr="00C0726B">
        <w:rPr>
          <w:rFonts w:ascii="Times New Roman" w:hAnsi="Times New Roman" w:cs="Times New Roman"/>
          <w:color w:val="000000"/>
          <w:sz w:val="28"/>
          <w:szCs w:val="28"/>
        </w:rPr>
        <w:t xml:space="preserve"> </w:t>
      </w:r>
      <w:proofErr w:type="gramStart"/>
      <w:r w:rsidRPr="00C0726B">
        <w:rPr>
          <w:rFonts w:ascii="Times New Roman" w:hAnsi="Times New Roman" w:cs="Times New Roman"/>
          <w:color w:val="000000"/>
          <w:sz w:val="28"/>
          <w:szCs w:val="28"/>
        </w:rPr>
        <w:t>је</w:t>
      </w:r>
      <w:proofErr w:type="gramEnd"/>
      <w:r w:rsidRPr="00C0726B">
        <w:rPr>
          <w:rFonts w:ascii="Times New Roman" w:hAnsi="Times New Roman" w:cs="Times New Roman"/>
          <w:color w:val="000000"/>
          <w:sz w:val="28"/>
          <w:szCs w:val="28"/>
        </w:rPr>
        <w:t xml:space="preserve"> обележено у складу са Законом;</w:t>
      </w:r>
    </w:p>
    <w:p w:rsidR="00A22B8A" w:rsidRPr="00C0726B" w:rsidRDefault="00C0726B" w:rsidP="00C0726B">
      <w:pPr>
        <w:spacing w:after="90"/>
        <w:ind w:left="600"/>
        <w:jc w:val="both"/>
        <w:rPr>
          <w:rFonts w:ascii="Times New Roman" w:hAnsi="Times New Roman" w:cs="Times New Roman"/>
          <w:sz w:val="28"/>
          <w:szCs w:val="28"/>
        </w:rPr>
      </w:pPr>
      <w:r w:rsidRPr="00C0726B">
        <w:rPr>
          <w:rFonts w:ascii="Times New Roman" w:hAnsi="Times New Roman" w:cs="Times New Roman"/>
          <w:color w:val="000000"/>
          <w:sz w:val="28"/>
          <w:szCs w:val="28"/>
        </w:rPr>
        <w:t xml:space="preserve">5) </w:t>
      </w:r>
      <w:proofErr w:type="gramStart"/>
      <w:r w:rsidRPr="00C0726B">
        <w:rPr>
          <w:rFonts w:ascii="Times New Roman" w:hAnsi="Times New Roman" w:cs="Times New Roman"/>
          <w:color w:val="000000"/>
          <w:sz w:val="28"/>
          <w:szCs w:val="28"/>
        </w:rPr>
        <w:t>му</w:t>
      </w:r>
      <w:proofErr w:type="gramEnd"/>
      <w:r w:rsidRPr="00C0726B">
        <w:rPr>
          <w:rFonts w:ascii="Times New Roman" w:hAnsi="Times New Roman" w:cs="Times New Roman"/>
          <w:color w:val="000000"/>
          <w:sz w:val="28"/>
          <w:szCs w:val="28"/>
        </w:rPr>
        <w:t xml:space="preserve"> није истекао животни век означен на паковању, односно ако није утврђена неусаглашеност са основним захтевима у складу са Законом и прописима донетим за његово спровођење;</w:t>
      </w:r>
    </w:p>
    <w:p w:rsidR="00A22B8A" w:rsidRPr="00C0726B" w:rsidRDefault="00C0726B" w:rsidP="00C0726B">
      <w:pPr>
        <w:spacing w:after="90"/>
        <w:ind w:left="600"/>
        <w:jc w:val="both"/>
        <w:rPr>
          <w:rFonts w:ascii="Times New Roman" w:hAnsi="Times New Roman" w:cs="Times New Roman"/>
          <w:sz w:val="28"/>
          <w:szCs w:val="28"/>
        </w:rPr>
      </w:pPr>
      <w:r w:rsidRPr="00C0726B">
        <w:rPr>
          <w:rFonts w:ascii="Times New Roman" w:hAnsi="Times New Roman" w:cs="Times New Roman"/>
          <w:color w:val="000000"/>
          <w:sz w:val="28"/>
          <w:szCs w:val="28"/>
        </w:rPr>
        <w:t xml:space="preserve">6) </w:t>
      </w:r>
      <w:proofErr w:type="gramStart"/>
      <w:r w:rsidRPr="00C0726B">
        <w:rPr>
          <w:rFonts w:ascii="Times New Roman" w:hAnsi="Times New Roman" w:cs="Times New Roman"/>
          <w:color w:val="000000"/>
          <w:sz w:val="28"/>
          <w:szCs w:val="28"/>
        </w:rPr>
        <w:t>се</w:t>
      </w:r>
      <w:proofErr w:type="gramEnd"/>
      <w:r w:rsidRPr="00C0726B">
        <w:rPr>
          <w:rFonts w:ascii="Times New Roman" w:hAnsi="Times New Roman" w:cs="Times New Roman"/>
          <w:color w:val="000000"/>
          <w:sz w:val="28"/>
          <w:szCs w:val="28"/>
        </w:rPr>
        <w:t xml:space="preserve"> промет медицинског средства обавља у с</w:t>
      </w:r>
      <w:r w:rsidRPr="00C0726B">
        <w:rPr>
          <w:rFonts w:ascii="Times New Roman" w:hAnsi="Times New Roman" w:cs="Times New Roman"/>
          <w:color w:val="000000"/>
          <w:sz w:val="28"/>
          <w:szCs w:val="28"/>
        </w:rPr>
        <w:t>кладу са Законом.</w:t>
      </w:r>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t>(2) У специјализованој продавници може да се врши промет на мало само оне класе и категорије медицинских средстава која се могу издавати, односно продавати у специјализованој продавници у складу са наменом одређеном од произвођача и испра</w:t>
      </w:r>
      <w:r w:rsidRPr="00C0726B">
        <w:rPr>
          <w:rFonts w:ascii="Times New Roman" w:hAnsi="Times New Roman" w:cs="Times New Roman"/>
          <w:color w:val="000000"/>
          <w:sz w:val="28"/>
          <w:szCs w:val="28"/>
        </w:rPr>
        <w:t>вом о усаглашености медицинског средства.</w:t>
      </w:r>
    </w:p>
    <w:p w:rsidR="00A22B8A" w:rsidRDefault="00C0726B" w:rsidP="00C0726B">
      <w:pPr>
        <w:spacing w:after="90"/>
        <w:jc w:val="both"/>
        <w:rPr>
          <w:rFonts w:ascii="Times New Roman" w:hAnsi="Times New Roman" w:cs="Times New Roman"/>
          <w:color w:val="000000"/>
          <w:sz w:val="28"/>
          <w:szCs w:val="28"/>
        </w:rPr>
      </w:pPr>
      <w:r w:rsidRPr="00C0726B">
        <w:rPr>
          <w:rFonts w:ascii="Times New Roman" w:hAnsi="Times New Roman" w:cs="Times New Roman"/>
          <w:color w:val="000000"/>
          <w:sz w:val="28"/>
          <w:szCs w:val="28"/>
        </w:rPr>
        <w:t xml:space="preserve">(3) Медицинска средства се не могу издавати, односно продавати супротно ставу 2. </w:t>
      </w:r>
      <w:proofErr w:type="gramStart"/>
      <w:r w:rsidRPr="00C0726B">
        <w:rPr>
          <w:rFonts w:ascii="Times New Roman" w:hAnsi="Times New Roman" w:cs="Times New Roman"/>
          <w:color w:val="000000"/>
          <w:sz w:val="28"/>
          <w:szCs w:val="28"/>
        </w:rPr>
        <w:t>овог</w:t>
      </w:r>
      <w:proofErr w:type="gramEnd"/>
      <w:r w:rsidRPr="00C0726B">
        <w:rPr>
          <w:rFonts w:ascii="Times New Roman" w:hAnsi="Times New Roman" w:cs="Times New Roman"/>
          <w:color w:val="000000"/>
          <w:sz w:val="28"/>
          <w:szCs w:val="28"/>
        </w:rPr>
        <w:t xml:space="preserve"> члана.</w:t>
      </w:r>
    </w:p>
    <w:p w:rsidR="00C0726B" w:rsidRPr="00C0726B" w:rsidRDefault="00C0726B" w:rsidP="00C0726B">
      <w:pPr>
        <w:spacing w:after="90"/>
        <w:jc w:val="both"/>
        <w:rPr>
          <w:rFonts w:ascii="Times New Roman" w:hAnsi="Times New Roman" w:cs="Times New Roman"/>
          <w:sz w:val="28"/>
          <w:szCs w:val="28"/>
        </w:rPr>
      </w:pPr>
    </w:p>
    <w:p w:rsidR="00A22B8A" w:rsidRPr="00C0726B" w:rsidRDefault="00C0726B" w:rsidP="00C0726B">
      <w:pPr>
        <w:spacing w:after="45"/>
        <w:jc w:val="center"/>
        <w:rPr>
          <w:rFonts w:ascii="Times New Roman" w:hAnsi="Times New Roman" w:cs="Times New Roman"/>
          <w:sz w:val="28"/>
          <w:szCs w:val="28"/>
        </w:rPr>
      </w:pPr>
      <w:r w:rsidRPr="00C0726B">
        <w:rPr>
          <w:rFonts w:ascii="Times New Roman" w:hAnsi="Times New Roman" w:cs="Times New Roman"/>
          <w:b/>
          <w:color w:val="333333"/>
          <w:sz w:val="28"/>
          <w:szCs w:val="28"/>
        </w:rPr>
        <w:t>5. Знак специјализоване продавнице</w:t>
      </w:r>
    </w:p>
    <w:p w:rsidR="00A22B8A" w:rsidRPr="00C0726B" w:rsidRDefault="00C0726B" w:rsidP="00C0726B">
      <w:pPr>
        <w:spacing w:after="225"/>
        <w:jc w:val="center"/>
        <w:rPr>
          <w:rFonts w:ascii="Times New Roman" w:hAnsi="Times New Roman" w:cs="Times New Roman"/>
          <w:sz w:val="28"/>
          <w:szCs w:val="28"/>
        </w:rPr>
      </w:pPr>
      <w:proofErr w:type="gramStart"/>
      <w:r w:rsidRPr="00C0726B">
        <w:rPr>
          <w:rFonts w:ascii="Times New Roman" w:hAnsi="Times New Roman" w:cs="Times New Roman"/>
          <w:b/>
          <w:color w:val="000000"/>
          <w:sz w:val="28"/>
          <w:szCs w:val="28"/>
        </w:rPr>
        <w:t>Члан 6.</w:t>
      </w:r>
      <w:proofErr w:type="gramEnd"/>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t>(1) Специјализована продавница истиче знак специјализоване продавнице, као</w:t>
      </w:r>
      <w:r w:rsidRPr="00C0726B">
        <w:rPr>
          <w:rFonts w:ascii="Times New Roman" w:hAnsi="Times New Roman" w:cs="Times New Roman"/>
          <w:color w:val="000000"/>
          <w:sz w:val="28"/>
          <w:szCs w:val="28"/>
        </w:rPr>
        <w:t xml:space="preserve"> и податак о радном времену, у складу са Законом и овим правилником.</w:t>
      </w:r>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t xml:space="preserve">(2) Знак специјализоване продавнице из става 1. </w:t>
      </w:r>
      <w:proofErr w:type="gramStart"/>
      <w:r w:rsidRPr="00C0726B">
        <w:rPr>
          <w:rFonts w:ascii="Times New Roman" w:hAnsi="Times New Roman" w:cs="Times New Roman"/>
          <w:color w:val="000000"/>
          <w:sz w:val="28"/>
          <w:szCs w:val="28"/>
        </w:rPr>
        <w:t>овог</w:t>
      </w:r>
      <w:proofErr w:type="gramEnd"/>
      <w:r w:rsidRPr="00C0726B">
        <w:rPr>
          <w:rFonts w:ascii="Times New Roman" w:hAnsi="Times New Roman" w:cs="Times New Roman"/>
          <w:color w:val="000000"/>
          <w:sz w:val="28"/>
          <w:szCs w:val="28"/>
        </w:rPr>
        <w:t xml:space="preserve"> члана је светлосно тело, чија је основа бела АЛУ плоча у облику једнакостраничног троугла. </w:t>
      </w:r>
      <w:proofErr w:type="gramStart"/>
      <w:r w:rsidRPr="00C0726B">
        <w:rPr>
          <w:rFonts w:ascii="Times New Roman" w:hAnsi="Times New Roman" w:cs="Times New Roman"/>
          <w:color w:val="000000"/>
          <w:sz w:val="28"/>
          <w:szCs w:val="28"/>
        </w:rPr>
        <w:t>На тај облик је са две стране монтиран знак</w:t>
      </w:r>
      <w:r w:rsidRPr="00C0726B">
        <w:rPr>
          <w:rFonts w:ascii="Times New Roman" w:hAnsi="Times New Roman" w:cs="Times New Roman"/>
          <w:color w:val="000000"/>
          <w:sz w:val="28"/>
          <w:szCs w:val="28"/>
        </w:rPr>
        <w:t xml:space="preserve"> зелене боје.</w:t>
      </w:r>
      <w:proofErr w:type="gramEnd"/>
      <w:r w:rsidRPr="00C0726B">
        <w:rPr>
          <w:rFonts w:ascii="Times New Roman" w:hAnsi="Times New Roman" w:cs="Times New Roman"/>
          <w:color w:val="000000"/>
          <w:sz w:val="28"/>
          <w:szCs w:val="28"/>
        </w:rPr>
        <w:t xml:space="preserve"> </w:t>
      </w:r>
      <w:proofErr w:type="gramStart"/>
      <w:r w:rsidRPr="00C0726B">
        <w:rPr>
          <w:rFonts w:ascii="Times New Roman" w:hAnsi="Times New Roman" w:cs="Times New Roman"/>
          <w:color w:val="000000"/>
          <w:sz w:val="28"/>
          <w:szCs w:val="28"/>
        </w:rPr>
        <w:t>Преко знака монтиране су беле неонске цеви које следе линију крста и криве.</w:t>
      </w:r>
      <w:proofErr w:type="gramEnd"/>
      <w:r w:rsidRPr="00C0726B">
        <w:rPr>
          <w:rFonts w:ascii="Times New Roman" w:hAnsi="Times New Roman" w:cs="Times New Roman"/>
          <w:color w:val="000000"/>
          <w:sz w:val="28"/>
          <w:szCs w:val="28"/>
        </w:rPr>
        <w:t xml:space="preserve"> </w:t>
      </w:r>
      <w:proofErr w:type="gramStart"/>
      <w:r w:rsidRPr="00C0726B">
        <w:rPr>
          <w:rFonts w:ascii="Times New Roman" w:hAnsi="Times New Roman" w:cs="Times New Roman"/>
          <w:color w:val="000000"/>
          <w:sz w:val="28"/>
          <w:szCs w:val="28"/>
        </w:rPr>
        <w:t>Трансформатор је сакривен у телу знака, све је прекривено покривачем који је већи од основе, тако да штити неонске цеви од прегоревања.</w:t>
      </w:r>
      <w:proofErr w:type="gramEnd"/>
      <w:r w:rsidRPr="00C0726B">
        <w:rPr>
          <w:rFonts w:ascii="Times New Roman" w:hAnsi="Times New Roman" w:cs="Times New Roman"/>
          <w:color w:val="000000"/>
          <w:sz w:val="28"/>
          <w:szCs w:val="28"/>
        </w:rPr>
        <w:t xml:space="preserve"> </w:t>
      </w:r>
      <w:proofErr w:type="gramStart"/>
      <w:r w:rsidRPr="00C0726B">
        <w:rPr>
          <w:rFonts w:ascii="Times New Roman" w:hAnsi="Times New Roman" w:cs="Times New Roman"/>
          <w:color w:val="000000"/>
          <w:sz w:val="28"/>
          <w:szCs w:val="28"/>
        </w:rPr>
        <w:t>Дно је величине покривача са А</w:t>
      </w:r>
      <w:r w:rsidRPr="00C0726B">
        <w:rPr>
          <w:rFonts w:ascii="Times New Roman" w:hAnsi="Times New Roman" w:cs="Times New Roman"/>
          <w:color w:val="000000"/>
          <w:sz w:val="28"/>
          <w:szCs w:val="28"/>
        </w:rPr>
        <w:t>ЛУ беле плоче.</w:t>
      </w:r>
      <w:proofErr w:type="gramEnd"/>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t xml:space="preserve">(3) Знак специјализоване продавнице из става 1. </w:t>
      </w:r>
      <w:proofErr w:type="gramStart"/>
      <w:r w:rsidRPr="00C0726B">
        <w:rPr>
          <w:rFonts w:ascii="Times New Roman" w:hAnsi="Times New Roman" w:cs="Times New Roman"/>
          <w:color w:val="000000"/>
          <w:sz w:val="28"/>
          <w:szCs w:val="28"/>
        </w:rPr>
        <w:t>овог</w:t>
      </w:r>
      <w:proofErr w:type="gramEnd"/>
      <w:r w:rsidRPr="00C0726B">
        <w:rPr>
          <w:rFonts w:ascii="Times New Roman" w:hAnsi="Times New Roman" w:cs="Times New Roman"/>
          <w:color w:val="000000"/>
          <w:sz w:val="28"/>
          <w:szCs w:val="28"/>
        </w:rPr>
        <w:t xml:space="preserve"> члана је у облику једнакостраничног крста. </w:t>
      </w:r>
      <w:proofErr w:type="gramStart"/>
      <w:r w:rsidRPr="00C0726B">
        <w:rPr>
          <w:rFonts w:ascii="Times New Roman" w:hAnsi="Times New Roman" w:cs="Times New Roman"/>
          <w:color w:val="000000"/>
          <w:sz w:val="28"/>
          <w:szCs w:val="28"/>
        </w:rPr>
        <w:t>Основа знака је бели крст оивичен зеленом дебелом непрекинутом линијом.</w:t>
      </w:r>
      <w:proofErr w:type="gramEnd"/>
      <w:r w:rsidRPr="00C0726B">
        <w:rPr>
          <w:rFonts w:ascii="Times New Roman" w:hAnsi="Times New Roman" w:cs="Times New Roman"/>
          <w:color w:val="000000"/>
          <w:sz w:val="28"/>
          <w:szCs w:val="28"/>
        </w:rPr>
        <w:t xml:space="preserve"> </w:t>
      </w:r>
      <w:proofErr w:type="gramStart"/>
      <w:r w:rsidRPr="00C0726B">
        <w:rPr>
          <w:rFonts w:ascii="Times New Roman" w:hAnsi="Times New Roman" w:cs="Times New Roman"/>
          <w:color w:val="000000"/>
          <w:sz w:val="28"/>
          <w:szCs w:val="28"/>
        </w:rPr>
        <w:t>Средина крста је подељена кривом линијом, која повезује горњи леви и спољ</w:t>
      </w:r>
      <w:r w:rsidRPr="00C0726B">
        <w:rPr>
          <w:rFonts w:ascii="Times New Roman" w:hAnsi="Times New Roman" w:cs="Times New Roman"/>
          <w:color w:val="000000"/>
          <w:sz w:val="28"/>
          <w:szCs w:val="28"/>
        </w:rPr>
        <w:t>ни доњи десни крак.</w:t>
      </w:r>
      <w:proofErr w:type="gramEnd"/>
      <w:r w:rsidRPr="00C0726B">
        <w:rPr>
          <w:rFonts w:ascii="Times New Roman" w:hAnsi="Times New Roman" w:cs="Times New Roman"/>
          <w:color w:val="000000"/>
          <w:sz w:val="28"/>
          <w:szCs w:val="28"/>
        </w:rPr>
        <w:t xml:space="preserve"> Линија је </w:t>
      </w:r>
      <w:r w:rsidRPr="00C0726B">
        <w:rPr>
          <w:rFonts w:ascii="Times New Roman" w:hAnsi="Times New Roman" w:cs="Times New Roman"/>
          <w:color w:val="000000"/>
          <w:sz w:val="28"/>
          <w:szCs w:val="28"/>
        </w:rPr>
        <w:lastRenderedPageBreak/>
        <w:t xml:space="preserve">свуда једнаке дебљине - 28 </w:t>
      </w:r>
      <w:r w:rsidRPr="00C0726B">
        <w:rPr>
          <w:rFonts w:ascii="Times New Roman" w:hAnsi="Times New Roman" w:cs="Times New Roman"/>
          <w:color w:val="000000"/>
          <w:sz w:val="28"/>
          <w:szCs w:val="28"/>
        </w:rPr>
        <w:t>mm</w:t>
      </w:r>
      <w:r w:rsidRPr="00C0726B">
        <w:rPr>
          <w:rFonts w:ascii="Times New Roman" w:hAnsi="Times New Roman" w:cs="Times New Roman"/>
          <w:color w:val="000000"/>
          <w:sz w:val="28"/>
          <w:szCs w:val="28"/>
        </w:rPr>
        <w:t xml:space="preserve">; боја линије је зелена - пантоне 362 (или у процентима: 100% жута, 76% плава, 11% црна). </w:t>
      </w:r>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t xml:space="preserve">(4) Знак специјализоване продавнице из става 1. </w:t>
      </w:r>
      <w:proofErr w:type="gramStart"/>
      <w:r w:rsidRPr="00C0726B">
        <w:rPr>
          <w:rFonts w:ascii="Times New Roman" w:hAnsi="Times New Roman" w:cs="Times New Roman"/>
          <w:color w:val="000000"/>
          <w:sz w:val="28"/>
          <w:szCs w:val="28"/>
        </w:rPr>
        <w:t>овог</w:t>
      </w:r>
      <w:proofErr w:type="gramEnd"/>
      <w:r w:rsidRPr="00C0726B">
        <w:rPr>
          <w:rFonts w:ascii="Times New Roman" w:hAnsi="Times New Roman" w:cs="Times New Roman"/>
          <w:color w:val="000000"/>
          <w:sz w:val="28"/>
          <w:szCs w:val="28"/>
        </w:rPr>
        <w:t xml:space="preserve"> члана дат је у Прилогу 1 , Прилогу 2. </w:t>
      </w:r>
      <w:proofErr w:type="gramStart"/>
      <w:r w:rsidRPr="00C0726B">
        <w:rPr>
          <w:rFonts w:ascii="Times New Roman" w:hAnsi="Times New Roman" w:cs="Times New Roman"/>
          <w:color w:val="000000"/>
          <w:sz w:val="28"/>
          <w:szCs w:val="28"/>
        </w:rPr>
        <w:t>и</w:t>
      </w:r>
      <w:proofErr w:type="gramEnd"/>
      <w:r w:rsidRPr="00C0726B">
        <w:rPr>
          <w:rFonts w:ascii="Times New Roman" w:hAnsi="Times New Roman" w:cs="Times New Roman"/>
          <w:color w:val="000000"/>
          <w:sz w:val="28"/>
          <w:szCs w:val="28"/>
        </w:rPr>
        <w:t xml:space="preserve"> Прилогу 3. </w:t>
      </w:r>
      <w:proofErr w:type="gramStart"/>
      <w:r w:rsidRPr="00C0726B">
        <w:rPr>
          <w:rFonts w:ascii="Times New Roman" w:hAnsi="Times New Roman" w:cs="Times New Roman"/>
          <w:color w:val="000000"/>
          <w:sz w:val="28"/>
          <w:szCs w:val="28"/>
        </w:rPr>
        <w:t>ко</w:t>
      </w:r>
      <w:r w:rsidRPr="00C0726B">
        <w:rPr>
          <w:rFonts w:ascii="Times New Roman" w:hAnsi="Times New Roman" w:cs="Times New Roman"/>
          <w:color w:val="000000"/>
          <w:sz w:val="28"/>
          <w:szCs w:val="28"/>
        </w:rPr>
        <w:t>ји</w:t>
      </w:r>
      <w:proofErr w:type="gramEnd"/>
      <w:r w:rsidRPr="00C0726B">
        <w:rPr>
          <w:rFonts w:ascii="Times New Roman" w:hAnsi="Times New Roman" w:cs="Times New Roman"/>
          <w:color w:val="000000"/>
          <w:sz w:val="28"/>
          <w:szCs w:val="28"/>
        </w:rPr>
        <w:t xml:space="preserve"> су одштампани уз овај правилник и чине његов саставни део. </w:t>
      </w:r>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t xml:space="preserve">(5) Ако из објективних разлога није могуће истаћи знак специјализоване продавнице из става 1. </w:t>
      </w:r>
      <w:proofErr w:type="gramStart"/>
      <w:r w:rsidRPr="00C0726B">
        <w:rPr>
          <w:rFonts w:ascii="Times New Roman" w:hAnsi="Times New Roman" w:cs="Times New Roman"/>
          <w:color w:val="000000"/>
          <w:sz w:val="28"/>
          <w:szCs w:val="28"/>
        </w:rPr>
        <w:t>овог</w:t>
      </w:r>
      <w:proofErr w:type="gramEnd"/>
      <w:r w:rsidRPr="00C0726B">
        <w:rPr>
          <w:rFonts w:ascii="Times New Roman" w:hAnsi="Times New Roman" w:cs="Times New Roman"/>
          <w:color w:val="000000"/>
          <w:sz w:val="28"/>
          <w:szCs w:val="28"/>
        </w:rPr>
        <w:t xml:space="preserve"> члана, истиче се налепница која приказује графички дизајн тог знака.</w:t>
      </w:r>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t>(6) Специјализована прода</w:t>
      </w:r>
      <w:r w:rsidRPr="00C0726B">
        <w:rPr>
          <w:rFonts w:ascii="Times New Roman" w:hAnsi="Times New Roman" w:cs="Times New Roman"/>
          <w:color w:val="000000"/>
          <w:sz w:val="28"/>
          <w:szCs w:val="28"/>
        </w:rPr>
        <w:t>вница мора да истакне пословно име и седиште са подацима о делатности коју обавља и оснивачу, у складу са законом којим се уређују привредна друштва.</w:t>
      </w:r>
    </w:p>
    <w:p w:rsidR="00A22B8A" w:rsidRDefault="00C0726B" w:rsidP="00C0726B">
      <w:pPr>
        <w:spacing w:after="90"/>
        <w:jc w:val="both"/>
        <w:rPr>
          <w:rFonts w:ascii="Times New Roman" w:hAnsi="Times New Roman" w:cs="Times New Roman"/>
          <w:color w:val="000000"/>
          <w:sz w:val="28"/>
          <w:szCs w:val="28"/>
        </w:rPr>
      </w:pPr>
      <w:r w:rsidRPr="00C0726B">
        <w:rPr>
          <w:rFonts w:ascii="Times New Roman" w:hAnsi="Times New Roman" w:cs="Times New Roman"/>
          <w:color w:val="000000"/>
          <w:sz w:val="28"/>
          <w:szCs w:val="28"/>
        </w:rPr>
        <w:t xml:space="preserve">(7) Пословно име из става 5. </w:t>
      </w:r>
      <w:proofErr w:type="gramStart"/>
      <w:r w:rsidRPr="00C0726B">
        <w:rPr>
          <w:rFonts w:ascii="Times New Roman" w:hAnsi="Times New Roman" w:cs="Times New Roman"/>
          <w:color w:val="000000"/>
          <w:sz w:val="28"/>
          <w:szCs w:val="28"/>
        </w:rPr>
        <w:t>овог</w:t>
      </w:r>
      <w:proofErr w:type="gramEnd"/>
      <w:r w:rsidRPr="00C0726B">
        <w:rPr>
          <w:rFonts w:ascii="Times New Roman" w:hAnsi="Times New Roman" w:cs="Times New Roman"/>
          <w:color w:val="000000"/>
          <w:sz w:val="28"/>
          <w:szCs w:val="28"/>
        </w:rPr>
        <w:t xml:space="preserve"> члана не може имати карактер оглашавања, односно рекламирања.</w:t>
      </w:r>
    </w:p>
    <w:p w:rsidR="00C0726B" w:rsidRPr="00C0726B" w:rsidRDefault="00C0726B" w:rsidP="00C0726B">
      <w:pPr>
        <w:spacing w:after="90"/>
        <w:jc w:val="both"/>
        <w:rPr>
          <w:rFonts w:ascii="Times New Roman" w:hAnsi="Times New Roman" w:cs="Times New Roman"/>
          <w:sz w:val="28"/>
          <w:szCs w:val="28"/>
        </w:rPr>
      </w:pPr>
    </w:p>
    <w:p w:rsidR="00A22B8A" w:rsidRPr="00C0726B" w:rsidRDefault="00C0726B" w:rsidP="00C0726B">
      <w:pPr>
        <w:spacing w:after="45"/>
        <w:jc w:val="center"/>
        <w:rPr>
          <w:rFonts w:ascii="Times New Roman" w:hAnsi="Times New Roman" w:cs="Times New Roman"/>
          <w:sz w:val="28"/>
          <w:szCs w:val="28"/>
        </w:rPr>
      </w:pPr>
      <w:r w:rsidRPr="00C0726B">
        <w:rPr>
          <w:rFonts w:ascii="Times New Roman" w:hAnsi="Times New Roman" w:cs="Times New Roman"/>
          <w:b/>
          <w:color w:val="333333"/>
          <w:sz w:val="28"/>
          <w:szCs w:val="28"/>
        </w:rPr>
        <w:t>6. Просто</w:t>
      </w:r>
      <w:r w:rsidRPr="00C0726B">
        <w:rPr>
          <w:rFonts w:ascii="Times New Roman" w:hAnsi="Times New Roman" w:cs="Times New Roman"/>
          <w:b/>
          <w:color w:val="333333"/>
          <w:sz w:val="28"/>
          <w:szCs w:val="28"/>
        </w:rPr>
        <w:t>р специјализоване продавнице</w:t>
      </w:r>
    </w:p>
    <w:p w:rsidR="00A22B8A" w:rsidRPr="00C0726B" w:rsidRDefault="00C0726B" w:rsidP="00C0726B">
      <w:pPr>
        <w:spacing w:after="225"/>
        <w:jc w:val="center"/>
        <w:rPr>
          <w:rFonts w:ascii="Times New Roman" w:hAnsi="Times New Roman" w:cs="Times New Roman"/>
          <w:sz w:val="28"/>
          <w:szCs w:val="28"/>
        </w:rPr>
      </w:pPr>
      <w:proofErr w:type="gramStart"/>
      <w:r w:rsidRPr="00C0726B">
        <w:rPr>
          <w:rFonts w:ascii="Times New Roman" w:hAnsi="Times New Roman" w:cs="Times New Roman"/>
          <w:b/>
          <w:color w:val="000000"/>
          <w:sz w:val="28"/>
          <w:szCs w:val="28"/>
        </w:rPr>
        <w:t>Члан 7.</w:t>
      </w:r>
      <w:proofErr w:type="gramEnd"/>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t>(1) Специјализована продавница обезбеђује да:</w:t>
      </w:r>
    </w:p>
    <w:p w:rsidR="00A22B8A" w:rsidRPr="00C0726B" w:rsidRDefault="00C0726B" w:rsidP="00C0726B">
      <w:pPr>
        <w:spacing w:after="90"/>
        <w:ind w:left="600"/>
        <w:jc w:val="both"/>
        <w:rPr>
          <w:rFonts w:ascii="Times New Roman" w:hAnsi="Times New Roman" w:cs="Times New Roman"/>
          <w:sz w:val="28"/>
          <w:szCs w:val="28"/>
        </w:rPr>
      </w:pPr>
      <w:r w:rsidRPr="00C0726B">
        <w:rPr>
          <w:rFonts w:ascii="Times New Roman" w:hAnsi="Times New Roman" w:cs="Times New Roman"/>
          <w:color w:val="000000"/>
          <w:sz w:val="28"/>
          <w:szCs w:val="28"/>
        </w:rPr>
        <w:t xml:space="preserve">1) </w:t>
      </w:r>
      <w:proofErr w:type="gramStart"/>
      <w:r w:rsidRPr="00C0726B">
        <w:rPr>
          <w:rFonts w:ascii="Times New Roman" w:hAnsi="Times New Roman" w:cs="Times New Roman"/>
          <w:color w:val="000000"/>
          <w:sz w:val="28"/>
          <w:szCs w:val="28"/>
        </w:rPr>
        <w:t>простор</w:t>
      </w:r>
      <w:proofErr w:type="gramEnd"/>
      <w:r w:rsidRPr="00C0726B">
        <w:rPr>
          <w:rFonts w:ascii="Times New Roman" w:hAnsi="Times New Roman" w:cs="Times New Roman"/>
          <w:color w:val="000000"/>
          <w:sz w:val="28"/>
          <w:szCs w:val="28"/>
        </w:rPr>
        <w:t xml:space="preserve"> испуњава услове прописане прописима којима се уређује изградња објеката и којима се уређује трговина;</w:t>
      </w:r>
    </w:p>
    <w:p w:rsidR="00A22B8A" w:rsidRPr="00C0726B" w:rsidRDefault="00C0726B" w:rsidP="00C0726B">
      <w:pPr>
        <w:spacing w:after="90"/>
        <w:ind w:left="600"/>
        <w:jc w:val="both"/>
        <w:rPr>
          <w:rFonts w:ascii="Times New Roman" w:hAnsi="Times New Roman" w:cs="Times New Roman"/>
          <w:sz w:val="28"/>
          <w:szCs w:val="28"/>
        </w:rPr>
      </w:pPr>
      <w:r w:rsidRPr="00C0726B">
        <w:rPr>
          <w:rFonts w:ascii="Times New Roman" w:hAnsi="Times New Roman" w:cs="Times New Roman"/>
          <w:color w:val="000000"/>
          <w:sz w:val="28"/>
          <w:szCs w:val="28"/>
        </w:rPr>
        <w:t xml:space="preserve">2) </w:t>
      </w:r>
      <w:proofErr w:type="gramStart"/>
      <w:r w:rsidRPr="00C0726B">
        <w:rPr>
          <w:rFonts w:ascii="Times New Roman" w:hAnsi="Times New Roman" w:cs="Times New Roman"/>
          <w:color w:val="000000"/>
          <w:sz w:val="28"/>
          <w:szCs w:val="28"/>
        </w:rPr>
        <w:t>имају</w:t>
      </w:r>
      <w:proofErr w:type="gramEnd"/>
      <w:r w:rsidRPr="00C0726B">
        <w:rPr>
          <w:rFonts w:ascii="Times New Roman" w:hAnsi="Times New Roman" w:cs="Times New Roman"/>
          <w:color w:val="000000"/>
          <w:sz w:val="28"/>
          <w:szCs w:val="28"/>
        </w:rPr>
        <w:t xml:space="preserve"> за простор уређено власништво, односно временски</w:t>
      </w:r>
      <w:r w:rsidRPr="00C0726B">
        <w:rPr>
          <w:rFonts w:ascii="Times New Roman" w:hAnsi="Times New Roman" w:cs="Times New Roman"/>
          <w:color w:val="000000"/>
          <w:sz w:val="28"/>
          <w:szCs w:val="28"/>
        </w:rPr>
        <w:t xml:space="preserve"> период закупа за употребу простора.</w:t>
      </w:r>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t>(2) Простор специјализоване продавнице мора да буде физички одвојен од осталих простора, пословних субјеката и других делатности тако да продаја других производа или пружање услуга не може да утиче на обављање делатност</w:t>
      </w:r>
      <w:r w:rsidRPr="00C0726B">
        <w:rPr>
          <w:rFonts w:ascii="Times New Roman" w:hAnsi="Times New Roman" w:cs="Times New Roman"/>
          <w:color w:val="000000"/>
          <w:sz w:val="28"/>
          <w:szCs w:val="28"/>
        </w:rPr>
        <w:t>и промета медицинских средстава на мало, односно издавање медицинских средстава.</w:t>
      </w:r>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t>(3) Простор специјализоване продавнице мора да буде функционално распоређен и опремљен тако да обезбеђује обављање делатности у складу са начелима заштите јавног здравља.</w:t>
      </w:r>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t xml:space="preserve">(4) </w:t>
      </w:r>
      <w:r w:rsidRPr="00C0726B">
        <w:rPr>
          <w:rFonts w:ascii="Times New Roman" w:hAnsi="Times New Roman" w:cs="Times New Roman"/>
          <w:color w:val="000000"/>
          <w:sz w:val="28"/>
          <w:szCs w:val="28"/>
        </w:rPr>
        <w:t>Поред услова из ст. 1-3. овог члана, специјализована продавница мора да има:</w:t>
      </w:r>
    </w:p>
    <w:p w:rsidR="00A22B8A" w:rsidRPr="00C0726B" w:rsidRDefault="00C0726B" w:rsidP="00C0726B">
      <w:pPr>
        <w:spacing w:after="90"/>
        <w:ind w:left="600"/>
        <w:jc w:val="both"/>
        <w:rPr>
          <w:rFonts w:ascii="Times New Roman" w:hAnsi="Times New Roman" w:cs="Times New Roman"/>
          <w:sz w:val="28"/>
          <w:szCs w:val="28"/>
        </w:rPr>
      </w:pPr>
      <w:r w:rsidRPr="00C0726B">
        <w:rPr>
          <w:rFonts w:ascii="Times New Roman" w:hAnsi="Times New Roman" w:cs="Times New Roman"/>
          <w:color w:val="000000"/>
          <w:sz w:val="28"/>
          <w:szCs w:val="28"/>
        </w:rPr>
        <w:t xml:space="preserve">1) </w:t>
      </w:r>
      <w:proofErr w:type="gramStart"/>
      <w:r w:rsidRPr="00C0726B">
        <w:rPr>
          <w:rFonts w:ascii="Times New Roman" w:hAnsi="Times New Roman" w:cs="Times New Roman"/>
          <w:color w:val="000000"/>
          <w:sz w:val="28"/>
          <w:szCs w:val="28"/>
        </w:rPr>
        <w:t>простор</w:t>
      </w:r>
      <w:proofErr w:type="gramEnd"/>
      <w:r w:rsidRPr="00C0726B">
        <w:rPr>
          <w:rFonts w:ascii="Times New Roman" w:hAnsi="Times New Roman" w:cs="Times New Roman"/>
          <w:color w:val="000000"/>
          <w:sz w:val="28"/>
          <w:szCs w:val="28"/>
        </w:rPr>
        <w:t xml:space="preserve"> за пријем и распакивање медицинских средстава;</w:t>
      </w:r>
    </w:p>
    <w:p w:rsidR="00A22B8A" w:rsidRPr="00C0726B" w:rsidRDefault="00C0726B" w:rsidP="00C0726B">
      <w:pPr>
        <w:spacing w:after="90"/>
        <w:ind w:left="600"/>
        <w:jc w:val="both"/>
        <w:rPr>
          <w:rFonts w:ascii="Times New Roman" w:hAnsi="Times New Roman" w:cs="Times New Roman"/>
          <w:sz w:val="28"/>
          <w:szCs w:val="28"/>
        </w:rPr>
      </w:pPr>
      <w:r w:rsidRPr="00C0726B">
        <w:rPr>
          <w:rFonts w:ascii="Times New Roman" w:hAnsi="Times New Roman" w:cs="Times New Roman"/>
          <w:color w:val="000000"/>
          <w:sz w:val="28"/>
          <w:szCs w:val="28"/>
        </w:rPr>
        <w:t xml:space="preserve">2) </w:t>
      </w:r>
      <w:proofErr w:type="gramStart"/>
      <w:r w:rsidRPr="00C0726B">
        <w:rPr>
          <w:rFonts w:ascii="Times New Roman" w:hAnsi="Times New Roman" w:cs="Times New Roman"/>
          <w:color w:val="000000"/>
          <w:sz w:val="28"/>
          <w:szCs w:val="28"/>
        </w:rPr>
        <w:t>простор</w:t>
      </w:r>
      <w:proofErr w:type="gramEnd"/>
      <w:r w:rsidRPr="00C0726B">
        <w:rPr>
          <w:rFonts w:ascii="Times New Roman" w:hAnsi="Times New Roman" w:cs="Times New Roman"/>
          <w:color w:val="000000"/>
          <w:sz w:val="28"/>
          <w:szCs w:val="28"/>
        </w:rPr>
        <w:t xml:space="preserve"> за преглед документације;</w:t>
      </w:r>
    </w:p>
    <w:p w:rsidR="00A22B8A" w:rsidRPr="00C0726B" w:rsidRDefault="00C0726B" w:rsidP="00C0726B">
      <w:pPr>
        <w:spacing w:after="90"/>
        <w:ind w:left="600"/>
        <w:jc w:val="both"/>
        <w:rPr>
          <w:rFonts w:ascii="Times New Roman" w:hAnsi="Times New Roman" w:cs="Times New Roman"/>
          <w:sz w:val="28"/>
          <w:szCs w:val="28"/>
        </w:rPr>
      </w:pPr>
      <w:r w:rsidRPr="00C0726B">
        <w:rPr>
          <w:rFonts w:ascii="Times New Roman" w:hAnsi="Times New Roman" w:cs="Times New Roman"/>
          <w:color w:val="000000"/>
          <w:sz w:val="28"/>
          <w:szCs w:val="28"/>
        </w:rPr>
        <w:lastRenderedPageBreak/>
        <w:t xml:space="preserve">3) </w:t>
      </w:r>
      <w:proofErr w:type="gramStart"/>
      <w:r w:rsidRPr="00C0726B">
        <w:rPr>
          <w:rFonts w:ascii="Times New Roman" w:hAnsi="Times New Roman" w:cs="Times New Roman"/>
          <w:color w:val="000000"/>
          <w:sz w:val="28"/>
          <w:szCs w:val="28"/>
        </w:rPr>
        <w:t>простор</w:t>
      </w:r>
      <w:proofErr w:type="gramEnd"/>
      <w:r w:rsidRPr="00C0726B">
        <w:rPr>
          <w:rFonts w:ascii="Times New Roman" w:hAnsi="Times New Roman" w:cs="Times New Roman"/>
          <w:color w:val="000000"/>
          <w:sz w:val="28"/>
          <w:szCs w:val="28"/>
        </w:rPr>
        <w:t xml:space="preserve"> за складиштење медицинских средстава, који гарантује одговарајуће складиш</w:t>
      </w:r>
      <w:r w:rsidRPr="00C0726B">
        <w:rPr>
          <w:rFonts w:ascii="Times New Roman" w:hAnsi="Times New Roman" w:cs="Times New Roman"/>
          <w:color w:val="000000"/>
          <w:sz w:val="28"/>
          <w:szCs w:val="28"/>
        </w:rPr>
        <w:t>тење медицинских средстава;</w:t>
      </w:r>
    </w:p>
    <w:p w:rsidR="00A22B8A" w:rsidRPr="00C0726B" w:rsidRDefault="00C0726B" w:rsidP="00C0726B">
      <w:pPr>
        <w:spacing w:after="90"/>
        <w:ind w:left="600"/>
        <w:jc w:val="both"/>
        <w:rPr>
          <w:rFonts w:ascii="Times New Roman" w:hAnsi="Times New Roman" w:cs="Times New Roman"/>
          <w:sz w:val="28"/>
          <w:szCs w:val="28"/>
        </w:rPr>
      </w:pPr>
      <w:r w:rsidRPr="00C0726B">
        <w:rPr>
          <w:rFonts w:ascii="Times New Roman" w:hAnsi="Times New Roman" w:cs="Times New Roman"/>
          <w:color w:val="000000"/>
          <w:sz w:val="28"/>
          <w:szCs w:val="28"/>
        </w:rPr>
        <w:t xml:space="preserve">4) </w:t>
      </w:r>
      <w:proofErr w:type="gramStart"/>
      <w:r w:rsidRPr="00C0726B">
        <w:rPr>
          <w:rFonts w:ascii="Times New Roman" w:hAnsi="Times New Roman" w:cs="Times New Roman"/>
          <w:color w:val="000000"/>
          <w:sz w:val="28"/>
          <w:szCs w:val="28"/>
        </w:rPr>
        <w:t>опрему</w:t>
      </w:r>
      <w:proofErr w:type="gramEnd"/>
      <w:r w:rsidRPr="00C0726B">
        <w:rPr>
          <w:rFonts w:ascii="Times New Roman" w:hAnsi="Times New Roman" w:cs="Times New Roman"/>
          <w:color w:val="000000"/>
          <w:sz w:val="28"/>
          <w:szCs w:val="28"/>
        </w:rPr>
        <w:t xml:space="preserve"> која гарантује одговарајуће складиштење медицинских средстава, као и микроклиматске услове складиштења;</w:t>
      </w:r>
    </w:p>
    <w:p w:rsidR="00A22B8A" w:rsidRPr="00C0726B" w:rsidRDefault="00C0726B" w:rsidP="00C0726B">
      <w:pPr>
        <w:spacing w:after="90"/>
        <w:ind w:left="600"/>
        <w:jc w:val="both"/>
        <w:rPr>
          <w:rFonts w:ascii="Times New Roman" w:hAnsi="Times New Roman" w:cs="Times New Roman"/>
          <w:sz w:val="28"/>
          <w:szCs w:val="28"/>
        </w:rPr>
      </w:pPr>
      <w:r w:rsidRPr="00C0726B">
        <w:rPr>
          <w:rFonts w:ascii="Times New Roman" w:hAnsi="Times New Roman" w:cs="Times New Roman"/>
          <w:color w:val="000000"/>
          <w:sz w:val="28"/>
          <w:szCs w:val="28"/>
        </w:rPr>
        <w:t xml:space="preserve">5) </w:t>
      </w:r>
      <w:proofErr w:type="gramStart"/>
      <w:r w:rsidRPr="00C0726B">
        <w:rPr>
          <w:rFonts w:ascii="Times New Roman" w:hAnsi="Times New Roman" w:cs="Times New Roman"/>
          <w:color w:val="000000"/>
          <w:sz w:val="28"/>
          <w:szCs w:val="28"/>
        </w:rPr>
        <w:t>подне</w:t>
      </w:r>
      <w:proofErr w:type="gramEnd"/>
      <w:r w:rsidRPr="00C0726B">
        <w:rPr>
          <w:rFonts w:ascii="Times New Roman" w:hAnsi="Times New Roman" w:cs="Times New Roman"/>
          <w:color w:val="000000"/>
          <w:sz w:val="28"/>
          <w:szCs w:val="28"/>
        </w:rPr>
        <w:t xml:space="preserve"> површине које омогућавају мокро чишћење.</w:t>
      </w:r>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t>(5) Специјализована продавница може бити смештена и у делу друго</w:t>
      </w:r>
      <w:r w:rsidRPr="00C0726B">
        <w:rPr>
          <w:rFonts w:ascii="Times New Roman" w:hAnsi="Times New Roman" w:cs="Times New Roman"/>
          <w:color w:val="000000"/>
          <w:sz w:val="28"/>
          <w:szCs w:val="28"/>
        </w:rPr>
        <w:t xml:space="preserve">г продајног објекта, ако објекат испуњава услове из ст. </w:t>
      </w:r>
      <w:proofErr w:type="gramStart"/>
      <w:r w:rsidRPr="00C0726B">
        <w:rPr>
          <w:rFonts w:ascii="Times New Roman" w:hAnsi="Times New Roman" w:cs="Times New Roman"/>
          <w:color w:val="000000"/>
          <w:sz w:val="28"/>
          <w:szCs w:val="28"/>
        </w:rPr>
        <w:t>1-4. овог члана.</w:t>
      </w:r>
      <w:proofErr w:type="gramEnd"/>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t>(6) Специјализована продавница мора да има просторије, односно простор површине од најмање:</w:t>
      </w:r>
    </w:p>
    <w:p w:rsidR="00A22B8A" w:rsidRPr="00C0726B" w:rsidRDefault="00C0726B" w:rsidP="00C0726B">
      <w:pPr>
        <w:spacing w:after="90"/>
        <w:ind w:left="600"/>
        <w:jc w:val="both"/>
        <w:rPr>
          <w:rFonts w:ascii="Times New Roman" w:hAnsi="Times New Roman" w:cs="Times New Roman"/>
          <w:sz w:val="28"/>
          <w:szCs w:val="28"/>
        </w:rPr>
      </w:pPr>
      <w:r w:rsidRPr="00C0726B">
        <w:rPr>
          <w:rFonts w:ascii="Times New Roman" w:hAnsi="Times New Roman" w:cs="Times New Roman"/>
          <w:color w:val="000000"/>
          <w:sz w:val="28"/>
          <w:szCs w:val="28"/>
        </w:rPr>
        <w:t xml:space="preserve">1) 10 </w:t>
      </w:r>
      <w:r w:rsidRPr="00C0726B">
        <w:rPr>
          <w:rFonts w:ascii="Times New Roman" w:hAnsi="Times New Roman" w:cs="Times New Roman"/>
          <w:color w:val="000000"/>
          <w:sz w:val="28"/>
          <w:szCs w:val="28"/>
        </w:rPr>
        <w:t>m²</w:t>
      </w:r>
      <w:r w:rsidRPr="00C0726B">
        <w:rPr>
          <w:rFonts w:ascii="Times New Roman" w:hAnsi="Times New Roman" w:cs="Times New Roman"/>
          <w:color w:val="000000"/>
          <w:sz w:val="28"/>
          <w:szCs w:val="28"/>
        </w:rPr>
        <w:t xml:space="preserve"> за продају и издавање медицинских средстава; </w:t>
      </w:r>
    </w:p>
    <w:p w:rsidR="00A22B8A" w:rsidRPr="00C0726B" w:rsidRDefault="00C0726B" w:rsidP="00C0726B">
      <w:pPr>
        <w:spacing w:after="90"/>
        <w:ind w:left="600"/>
        <w:jc w:val="both"/>
        <w:rPr>
          <w:rFonts w:ascii="Times New Roman" w:hAnsi="Times New Roman" w:cs="Times New Roman"/>
          <w:sz w:val="28"/>
          <w:szCs w:val="28"/>
        </w:rPr>
      </w:pPr>
      <w:r w:rsidRPr="00C0726B">
        <w:rPr>
          <w:rFonts w:ascii="Times New Roman" w:hAnsi="Times New Roman" w:cs="Times New Roman"/>
          <w:color w:val="000000"/>
          <w:sz w:val="28"/>
          <w:szCs w:val="28"/>
        </w:rPr>
        <w:t xml:space="preserve">2) 3 </w:t>
      </w:r>
      <w:r w:rsidRPr="00C0726B">
        <w:rPr>
          <w:rFonts w:ascii="Times New Roman" w:hAnsi="Times New Roman" w:cs="Times New Roman"/>
          <w:color w:val="000000"/>
          <w:sz w:val="28"/>
          <w:szCs w:val="28"/>
        </w:rPr>
        <w:t>m²</w:t>
      </w:r>
      <w:r w:rsidRPr="00C0726B">
        <w:rPr>
          <w:rFonts w:ascii="Times New Roman" w:hAnsi="Times New Roman" w:cs="Times New Roman"/>
          <w:color w:val="000000"/>
          <w:sz w:val="28"/>
          <w:szCs w:val="28"/>
        </w:rPr>
        <w:t xml:space="preserve"> за гардеробу и санитарни чво</w:t>
      </w:r>
      <w:r w:rsidRPr="00C0726B">
        <w:rPr>
          <w:rFonts w:ascii="Times New Roman" w:hAnsi="Times New Roman" w:cs="Times New Roman"/>
          <w:color w:val="000000"/>
          <w:sz w:val="28"/>
          <w:szCs w:val="28"/>
        </w:rPr>
        <w:t xml:space="preserve">р. </w:t>
      </w:r>
    </w:p>
    <w:p w:rsidR="00A22B8A" w:rsidRDefault="00C0726B" w:rsidP="00C0726B">
      <w:pPr>
        <w:spacing w:after="90"/>
        <w:jc w:val="both"/>
        <w:rPr>
          <w:rFonts w:ascii="Times New Roman" w:hAnsi="Times New Roman" w:cs="Times New Roman"/>
          <w:color w:val="000000"/>
          <w:sz w:val="28"/>
          <w:szCs w:val="28"/>
        </w:rPr>
      </w:pPr>
      <w:r w:rsidRPr="00C0726B">
        <w:rPr>
          <w:rFonts w:ascii="Times New Roman" w:hAnsi="Times New Roman" w:cs="Times New Roman"/>
          <w:color w:val="000000"/>
          <w:sz w:val="28"/>
          <w:szCs w:val="28"/>
        </w:rPr>
        <w:t xml:space="preserve">(7) Ако се у специјализованој продавници из става 1. </w:t>
      </w:r>
      <w:proofErr w:type="gramStart"/>
      <w:r w:rsidRPr="00C0726B">
        <w:rPr>
          <w:rFonts w:ascii="Times New Roman" w:hAnsi="Times New Roman" w:cs="Times New Roman"/>
          <w:color w:val="000000"/>
          <w:sz w:val="28"/>
          <w:szCs w:val="28"/>
        </w:rPr>
        <w:t>овог</w:t>
      </w:r>
      <w:proofErr w:type="gramEnd"/>
      <w:r w:rsidRPr="00C0726B">
        <w:rPr>
          <w:rFonts w:ascii="Times New Roman" w:hAnsi="Times New Roman" w:cs="Times New Roman"/>
          <w:color w:val="000000"/>
          <w:sz w:val="28"/>
          <w:szCs w:val="28"/>
        </w:rPr>
        <w:t xml:space="preserve"> члана обавља и припрема медицинских средстава за продају и издавање појединачном пацијенту, у специјализованој продавници мора да постоји и простор површине од најмање 4 </w:t>
      </w:r>
      <w:r w:rsidRPr="00C0726B">
        <w:rPr>
          <w:rFonts w:ascii="Times New Roman" w:hAnsi="Times New Roman" w:cs="Times New Roman"/>
          <w:color w:val="000000"/>
          <w:sz w:val="28"/>
          <w:szCs w:val="28"/>
        </w:rPr>
        <w:t>m²</w:t>
      </w:r>
      <w:r w:rsidRPr="00C0726B">
        <w:rPr>
          <w:rFonts w:ascii="Times New Roman" w:hAnsi="Times New Roman" w:cs="Times New Roman"/>
          <w:color w:val="000000"/>
          <w:sz w:val="28"/>
          <w:szCs w:val="28"/>
        </w:rPr>
        <w:t xml:space="preserve"> за те намене. </w:t>
      </w:r>
    </w:p>
    <w:p w:rsidR="00C0726B" w:rsidRPr="00C0726B" w:rsidRDefault="00C0726B" w:rsidP="00C0726B">
      <w:pPr>
        <w:spacing w:after="90"/>
        <w:jc w:val="both"/>
        <w:rPr>
          <w:rFonts w:ascii="Times New Roman" w:hAnsi="Times New Roman" w:cs="Times New Roman"/>
          <w:sz w:val="28"/>
          <w:szCs w:val="28"/>
        </w:rPr>
      </w:pPr>
    </w:p>
    <w:p w:rsidR="00A22B8A" w:rsidRPr="00C0726B" w:rsidRDefault="00C0726B" w:rsidP="00C0726B">
      <w:pPr>
        <w:spacing w:after="45"/>
        <w:jc w:val="center"/>
        <w:rPr>
          <w:rFonts w:ascii="Times New Roman" w:hAnsi="Times New Roman" w:cs="Times New Roman"/>
          <w:sz w:val="28"/>
          <w:szCs w:val="28"/>
        </w:rPr>
      </w:pPr>
      <w:r w:rsidRPr="00C0726B">
        <w:rPr>
          <w:rFonts w:ascii="Times New Roman" w:hAnsi="Times New Roman" w:cs="Times New Roman"/>
          <w:b/>
          <w:color w:val="333333"/>
          <w:sz w:val="28"/>
          <w:szCs w:val="28"/>
        </w:rPr>
        <w:t>Објек</w:t>
      </w:r>
      <w:r w:rsidRPr="00C0726B">
        <w:rPr>
          <w:rFonts w:ascii="Times New Roman" w:hAnsi="Times New Roman" w:cs="Times New Roman"/>
          <w:b/>
          <w:color w:val="333333"/>
          <w:sz w:val="28"/>
          <w:szCs w:val="28"/>
        </w:rPr>
        <w:t>ат у коме је смештен простор</w:t>
      </w:r>
    </w:p>
    <w:p w:rsidR="00A22B8A" w:rsidRPr="00C0726B" w:rsidRDefault="00C0726B" w:rsidP="00C0726B">
      <w:pPr>
        <w:spacing w:after="225"/>
        <w:jc w:val="center"/>
        <w:rPr>
          <w:rFonts w:ascii="Times New Roman" w:hAnsi="Times New Roman" w:cs="Times New Roman"/>
          <w:sz w:val="28"/>
          <w:szCs w:val="28"/>
        </w:rPr>
      </w:pPr>
      <w:proofErr w:type="gramStart"/>
      <w:r w:rsidRPr="00C0726B">
        <w:rPr>
          <w:rFonts w:ascii="Times New Roman" w:hAnsi="Times New Roman" w:cs="Times New Roman"/>
          <w:b/>
          <w:color w:val="000000"/>
          <w:sz w:val="28"/>
          <w:szCs w:val="28"/>
        </w:rPr>
        <w:t>Члан 8.</w:t>
      </w:r>
      <w:proofErr w:type="gramEnd"/>
    </w:p>
    <w:p w:rsidR="00A22B8A" w:rsidRDefault="00C0726B" w:rsidP="00C0726B">
      <w:pPr>
        <w:spacing w:after="90"/>
        <w:jc w:val="both"/>
        <w:rPr>
          <w:rFonts w:ascii="Times New Roman" w:hAnsi="Times New Roman" w:cs="Times New Roman"/>
          <w:color w:val="000000"/>
          <w:sz w:val="28"/>
          <w:szCs w:val="28"/>
        </w:rPr>
      </w:pPr>
      <w:proofErr w:type="gramStart"/>
      <w:r w:rsidRPr="00C0726B">
        <w:rPr>
          <w:rFonts w:ascii="Times New Roman" w:hAnsi="Times New Roman" w:cs="Times New Roman"/>
          <w:color w:val="000000"/>
          <w:sz w:val="28"/>
          <w:szCs w:val="28"/>
        </w:rPr>
        <w:t>Простор из члана 7.</w:t>
      </w:r>
      <w:proofErr w:type="gramEnd"/>
      <w:r w:rsidRPr="00C0726B">
        <w:rPr>
          <w:rFonts w:ascii="Times New Roman" w:hAnsi="Times New Roman" w:cs="Times New Roman"/>
          <w:color w:val="000000"/>
          <w:sz w:val="28"/>
          <w:szCs w:val="28"/>
        </w:rPr>
        <w:t xml:space="preserve"> </w:t>
      </w:r>
      <w:proofErr w:type="gramStart"/>
      <w:r w:rsidRPr="00C0726B">
        <w:rPr>
          <w:rFonts w:ascii="Times New Roman" w:hAnsi="Times New Roman" w:cs="Times New Roman"/>
          <w:color w:val="000000"/>
          <w:sz w:val="28"/>
          <w:szCs w:val="28"/>
        </w:rPr>
        <w:t>овог</w:t>
      </w:r>
      <w:proofErr w:type="gramEnd"/>
      <w:r w:rsidRPr="00C0726B">
        <w:rPr>
          <w:rFonts w:ascii="Times New Roman" w:hAnsi="Times New Roman" w:cs="Times New Roman"/>
          <w:color w:val="000000"/>
          <w:sz w:val="28"/>
          <w:szCs w:val="28"/>
        </w:rPr>
        <w:t xml:space="preserve"> правилника мора да буде смештен у објекту који је намењен за пословни простор и који има комуналну инфраструктуру (водовод, канализација, електрична мрежа и др.).</w:t>
      </w:r>
    </w:p>
    <w:p w:rsidR="00C0726B" w:rsidRPr="00C0726B" w:rsidRDefault="00C0726B" w:rsidP="00C0726B">
      <w:pPr>
        <w:spacing w:after="90"/>
        <w:jc w:val="both"/>
        <w:rPr>
          <w:rFonts w:ascii="Times New Roman" w:hAnsi="Times New Roman" w:cs="Times New Roman"/>
          <w:sz w:val="28"/>
          <w:szCs w:val="28"/>
        </w:rPr>
      </w:pPr>
    </w:p>
    <w:p w:rsidR="00A22B8A" w:rsidRPr="00C0726B" w:rsidRDefault="00C0726B" w:rsidP="00C0726B">
      <w:pPr>
        <w:spacing w:after="45"/>
        <w:jc w:val="center"/>
        <w:rPr>
          <w:rFonts w:ascii="Times New Roman" w:hAnsi="Times New Roman" w:cs="Times New Roman"/>
          <w:sz w:val="28"/>
          <w:szCs w:val="28"/>
        </w:rPr>
      </w:pPr>
      <w:r w:rsidRPr="00C0726B">
        <w:rPr>
          <w:rFonts w:ascii="Times New Roman" w:hAnsi="Times New Roman" w:cs="Times New Roman"/>
          <w:b/>
          <w:color w:val="333333"/>
          <w:sz w:val="28"/>
          <w:szCs w:val="28"/>
        </w:rPr>
        <w:t>Организација простора специјализоване продавнице</w:t>
      </w:r>
    </w:p>
    <w:p w:rsidR="00A22B8A" w:rsidRPr="00C0726B" w:rsidRDefault="00C0726B" w:rsidP="00C0726B">
      <w:pPr>
        <w:spacing w:after="225"/>
        <w:jc w:val="center"/>
        <w:rPr>
          <w:rFonts w:ascii="Times New Roman" w:hAnsi="Times New Roman" w:cs="Times New Roman"/>
          <w:sz w:val="28"/>
          <w:szCs w:val="28"/>
        </w:rPr>
      </w:pPr>
      <w:proofErr w:type="gramStart"/>
      <w:r w:rsidRPr="00C0726B">
        <w:rPr>
          <w:rFonts w:ascii="Times New Roman" w:hAnsi="Times New Roman" w:cs="Times New Roman"/>
          <w:b/>
          <w:color w:val="000000"/>
          <w:sz w:val="28"/>
          <w:szCs w:val="28"/>
        </w:rPr>
        <w:t>Члан 9.</w:t>
      </w:r>
      <w:proofErr w:type="gramEnd"/>
    </w:p>
    <w:p w:rsidR="00A22B8A" w:rsidRDefault="00C0726B" w:rsidP="00C0726B">
      <w:pPr>
        <w:spacing w:after="90"/>
        <w:jc w:val="both"/>
        <w:rPr>
          <w:rFonts w:ascii="Times New Roman" w:hAnsi="Times New Roman" w:cs="Times New Roman"/>
          <w:color w:val="000000"/>
          <w:sz w:val="28"/>
          <w:szCs w:val="28"/>
        </w:rPr>
      </w:pPr>
      <w:proofErr w:type="gramStart"/>
      <w:r w:rsidRPr="00C0726B">
        <w:rPr>
          <w:rFonts w:ascii="Times New Roman" w:hAnsi="Times New Roman" w:cs="Times New Roman"/>
          <w:color w:val="000000"/>
          <w:sz w:val="28"/>
          <w:szCs w:val="28"/>
        </w:rPr>
        <w:t>Простор у специјализованој продавници треба да је функционално повезан, како би се омогућио несметан процес рада, као и прописан и безбедан пријем, смештање, чување и продаја, односно издавање ме</w:t>
      </w:r>
      <w:r w:rsidRPr="00C0726B">
        <w:rPr>
          <w:rFonts w:ascii="Times New Roman" w:hAnsi="Times New Roman" w:cs="Times New Roman"/>
          <w:color w:val="000000"/>
          <w:sz w:val="28"/>
          <w:szCs w:val="28"/>
        </w:rPr>
        <w:t>дицинских средстава.</w:t>
      </w:r>
      <w:proofErr w:type="gramEnd"/>
    </w:p>
    <w:p w:rsidR="00C0726B" w:rsidRDefault="00C0726B" w:rsidP="00C0726B">
      <w:pPr>
        <w:spacing w:after="90"/>
        <w:jc w:val="both"/>
        <w:rPr>
          <w:rFonts w:ascii="Times New Roman" w:hAnsi="Times New Roman" w:cs="Times New Roman"/>
          <w:color w:val="000000"/>
          <w:sz w:val="28"/>
          <w:szCs w:val="28"/>
        </w:rPr>
      </w:pPr>
    </w:p>
    <w:p w:rsidR="00C0726B" w:rsidRDefault="00C0726B" w:rsidP="00C0726B">
      <w:pPr>
        <w:spacing w:after="90"/>
        <w:jc w:val="both"/>
        <w:rPr>
          <w:rFonts w:ascii="Times New Roman" w:hAnsi="Times New Roman" w:cs="Times New Roman"/>
          <w:color w:val="000000"/>
          <w:sz w:val="28"/>
          <w:szCs w:val="28"/>
        </w:rPr>
      </w:pPr>
    </w:p>
    <w:p w:rsidR="00C0726B" w:rsidRPr="00C0726B" w:rsidRDefault="00C0726B" w:rsidP="00C0726B">
      <w:pPr>
        <w:spacing w:after="90"/>
        <w:jc w:val="both"/>
        <w:rPr>
          <w:rFonts w:ascii="Times New Roman" w:hAnsi="Times New Roman" w:cs="Times New Roman"/>
          <w:color w:val="000000"/>
          <w:sz w:val="28"/>
          <w:szCs w:val="28"/>
        </w:rPr>
      </w:pPr>
    </w:p>
    <w:p w:rsidR="00C0726B" w:rsidRPr="00C0726B" w:rsidRDefault="00C0726B" w:rsidP="00C0726B">
      <w:pPr>
        <w:spacing w:after="90"/>
        <w:jc w:val="both"/>
        <w:rPr>
          <w:rFonts w:ascii="Times New Roman" w:hAnsi="Times New Roman" w:cs="Times New Roman"/>
          <w:sz w:val="28"/>
          <w:szCs w:val="28"/>
        </w:rPr>
      </w:pPr>
    </w:p>
    <w:p w:rsidR="00A22B8A" w:rsidRPr="00C0726B" w:rsidRDefault="00C0726B" w:rsidP="00C0726B">
      <w:pPr>
        <w:spacing w:after="45"/>
        <w:jc w:val="center"/>
        <w:rPr>
          <w:rFonts w:ascii="Times New Roman" w:hAnsi="Times New Roman" w:cs="Times New Roman"/>
          <w:sz w:val="28"/>
          <w:szCs w:val="28"/>
        </w:rPr>
      </w:pPr>
      <w:r w:rsidRPr="00C0726B">
        <w:rPr>
          <w:rFonts w:ascii="Times New Roman" w:hAnsi="Times New Roman" w:cs="Times New Roman"/>
          <w:b/>
          <w:color w:val="333333"/>
          <w:sz w:val="28"/>
          <w:szCs w:val="28"/>
        </w:rPr>
        <w:lastRenderedPageBreak/>
        <w:t>Услови простора специјализоване продавнице</w:t>
      </w:r>
    </w:p>
    <w:p w:rsidR="00A22B8A" w:rsidRPr="00C0726B" w:rsidRDefault="00C0726B" w:rsidP="00C0726B">
      <w:pPr>
        <w:spacing w:after="225"/>
        <w:jc w:val="center"/>
        <w:rPr>
          <w:rFonts w:ascii="Times New Roman" w:hAnsi="Times New Roman" w:cs="Times New Roman"/>
          <w:sz w:val="28"/>
          <w:szCs w:val="28"/>
        </w:rPr>
      </w:pPr>
      <w:proofErr w:type="gramStart"/>
      <w:r w:rsidRPr="00C0726B">
        <w:rPr>
          <w:rFonts w:ascii="Times New Roman" w:hAnsi="Times New Roman" w:cs="Times New Roman"/>
          <w:b/>
          <w:color w:val="000000"/>
          <w:sz w:val="28"/>
          <w:szCs w:val="28"/>
        </w:rPr>
        <w:t>Члан 10.</w:t>
      </w:r>
      <w:proofErr w:type="gramEnd"/>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t>(1) Простор у специјализованој продавници мора да испуњава следеће услове:</w:t>
      </w:r>
    </w:p>
    <w:p w:rsidR="00A22B8A" w:rsidRPr="00C0726B" w:rsidRDefault="00C0726B" w:rsidP="00C0726B">
      <w:pPr>
        <w:spacing w:after="90"/>
        <w:ind w:left="600"/>
        <w:jc w:val="both"/>
        <w:rPr>
          <w:rFonts w:ascii="Times New Roman" w:hAnsi="Times New Roman" w:cs="Times New Roman"/>
          <w:sz w:val="28"/>
          <w:szCs w:val="28"/>
        </w:rPr>
      </w:pPr>
      <w:r w:rsidRPr="00C0726B">
        <w:rPr>
          <w:rFonts w:ascii="Times New Roman" w:hAnsi="Times New Roman" w:cs="Times New Roman"/>
          <w:color w:val="000000"/>
          <w:sz w:val="28"/>
          <w:szCs w:val="28"/>
        </w:rPr>
        <w:t xml:space="preserve">1) </w:t>
      </w:r>
      <w:proofErr w:type="gramStart"/>
      <w:r w:rsidRPr="00C0726B">
        <w:rPr>
          <w:rFonts w:ascii="Times New Roman" w:hAnsi="Times New Roman" w:cs="Times New Roman"/>
          <w:color w:val="000000"/>
          <w:sz w:val="28"/>
          <w:szCs w:val="28"/>
        </w:rPr>
        <w:t>да</w:t>
      </w:r>
      <w:proofErr w:type="gramEnd"/>
      <w:r w:rsidRPr="00C0726B">
        <w:rPr>
          <w:rFonts w:ascii="Times New Roman" w:hAnsi="Times New Roman" w:cs="Times New Roman"/>
          <w:color w:val="000000"/>
          <w:sz w:val="28"/>
          <w:szCs w:val="28"/>
        </w:rPr>
        <w:t xml:space="preserve"> је грађен од чврстог материјала и да је грађевинско-технички погодан за промет на мало медицинских</w:t>
      </w:r>
      <w:r w:rsidRPr="00C0726B">
        <w:rPr>
          <w:rFonts w:ascii="Times New Roman" w:hAnsi="Times New Roman" w:cs="Times New Roman"/>
          <w:color w:val="000000"/>
          <w:sz w:val="28"/>
          <w:szCs w:val="28"/>
        </w:rPr>
        <w:t xml:space="preserve"> средстава, односно да су зидови, подови и плафони глатких површина, израђени од материјала који није подложан пуцању и осипању;</w:t>
      </w:r>
    </w:p>
    <w:p w:rsidR="00A22B8A" w:rsidRPr="00C0726B" w:rsidRDefault="00C0726B" w:rsidP="00C0726B">
      <w:pPr>
        <w:spacing w:after="90"/>
        <w:ind w:left="600"/>
        <w:jc w:val="both"/>
        <w:rPr>
          <w:rFonts w:ascii="Times New Roman" w:hAnsi="Times New Roman" w:cs="Times New Roman"/>
          <w:sz w:val="28"/>
          <w:szCs w:val="28"/>
        </w:rPr>
      </w:pPr>
      <w:r w:rsidRPr="00C0726B">
        <w:rPr>
          <w:rFonts w:ascii="Times New Roman" w:hAnsi="Times New Roman" w:cs="Times New Roman"/>
          <w:color w:val="000000"/>
          <w:sz w:val="28"/>
          <w:szCs w:val="28"/>
        </w:rPr>
        <w:t xml:space="preserve">2) </w:t>
      </w:r>
      <w:proofErr w:type="gramStart"/>
      <w:r w:rsidRPr="00C0726B">
        <w:rPr>
          <w:rFonts w:ascii="Times New Roman" w:hAnsi="Times New Roman" w:cs="Times New Roman"/>
          <w:color w:val="000000"/>
          <w:sz w:val="28"/>
          <w:szCs w:val="28"/>
        </w:rPr>
        <w:t>да</w:t>
      </w:r>
      <w:proofErr w:type="gramEnd"/>
      <w:r w:rsidRPr="00C0726B">
        <w:rPr>
          <w:rFonts w:ascii="Times New Roman" w:hAnsi="Times New Roman" w:cs="Times New Roman"/>
          <w:color w:val="000000"/>
          <w:sz w:val="28"/>
          <w:szCs w:val="28"/>
        </w:rPr>
        <w:t xml:space="preserve"> је осветљен природном светлошћу, односно одговарајућом електричном светлошћу, да је омогућено проветравање и успостављање</w:t>
      </w:r>
      <w:r w:rsidRPr="00C0726B">
        <w:rPr>
          <w:rFonts w:ascii="Times New Roman" w:hAnsi="Times New Roman" w:cs="Times New Roman"/>
          <w:color w:val="000000"/>
          <w:sz w:val="28"/>
          <w:szCs w:val="28"/>
        </w:rPr>
        <w:t xml:space="preserve"> микроклиматских услова према декларисаним условима чувања медицинских средстава;</w:t>
      </w:r>
    </w:p>
    <w:p w:rsidR="00A22B8A" w:rsidRPr="00C0726B" w:rsidRDefault="00C0726B" w:rsidP="00C0726B">
      <w:pPr>
        <w:spacing w:after="90"/>
        <w:ind w:left="600"/>
        <w:jc w:val="both"/>
        <w:rPr>
          <w:rFonts w:ascii="Times New Roman" w:hAnsi="Times New Roman" w:cs="Times New Roman"/>
          <w:sz w:val="28"/>
          <w:szCs w:val="28"/>
        </w:rPr>
      </w:pPr>
      <w:r w:rsidRPr="00C0726B">
        <w:rPr>
          <w:rFonts w:ascii="Times New Roman" w:hAnsi="Times New Roman" w:cs="Times New Roman"/>
          <w:color w:val="000000"/>
          <w:sz w:val="28"/>
          <w:szCs w:val="28"/>
        </w:rPr>
        <w:t xml:space="preserve">3) </w:t>
      </w:r>
      <w:proofErr w:type="gramStart"/>
      <w:r w:rsidRPr="00C0726B">
        <w:rPr>
          <w:rFonts w:ascii="Times New Roman" w:hAnsi="Times New Roman" w:cs="Times New Roman"/>
          <w:color w:val="000000"/>
          <w:sz w:val="28"/>
          <w:szCs w:val="28"/>
        </w:rPr>
        <w:t>да</w:t>
      </w:r>
      <w:proofErr w:type="gramEnd"/>
      <w:r w:rsidRPr="00C0726B">
        <w:rPr>
          <w:rFonts w:ascii="Times New Roman" w:hAnsi="Times New Roman" w:cs="Times New Roman"/>
          <w:color w:val="000000"/>
          <w:sz w:val="28"/>
          <w:szCs w:val="28"/>
        </w:rPr>
        <w:t xml:space="preserve"> просторно и распоредом опреме задовољава потребе несметаног обављања процеса рада без ризика и могућности замене или мешања медицинских средстава са другим производима.</w:t>
      </w:r>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t xml:space="preserve">(2) Простор из става 1. </w:t>
      </w:r>
      <w:proofErr w:type="gramStart"/>
      <w:r w:rsidRPr="00C0726B">
        <w:rPr>
          <w:rFonts w:ascii="Times New Roman" w:hAnsi="Times New Roman" w:cs="Times New Roman"/>
          <w:color w:val="000000"/>
          <w:sz w:val="28"/>
          <w:szCs w:val="28"/>
        </w:rPr>
        <w:t>овог</w:t>
      </w:r>
      <w:proofErr w:type="gramEnd"/>
      <w:r w:rsidRPr="00C0726B">
        <w:rPr>
          <w:rFonts w:ascii="Times New Roman" w:hAnsi="Times New Roman" w:cs="Times New Roman"/>
          <w:color w:val="000000"/>
          <w:sz w:val="28"/>
          <w:szCs w:val="28"/>
        </w:rPr>
        <w:t xml:space="preserve"> члана треба да се редовно пере, чисти и дезинфикује.</w:t>
      </w:r>
    </w:p>
    <w:p w:rsidR="00A22B8A" w:rsidRDefault="00C0726B" w:rsidP="00C0726B">
      <w:pPr>
        <w:spacing w:after="90"/>
        <w:jc w:val="both"/>
        <w:rPr>
          <w:rFonts w:ascii="Times New Roman" w:hAnsi="Times New Roman" w:cs="Times New Roman"/>
          <w:color w:val="000000"/>
          <w:sz w:val="28"/>
          <w:szCs w:val="28"/>
        </w:rPr>
      </w:pPr>
      <w:r w:rsidRPr="00C0726B">
        <w:rPr>
          <w:rFonts w:ascii="Times New Roman" w:hAnsi="Times New Roman" w:cs="Times New Roman"/>
          <w:color w:val="000000"/>
          <w:sz w:val="28"/>
          <w:szCs w:val="28"/>
        </w:rPr>
        <w:t xml:space="preserve">(3) У простору из става 1. </w:t>
      </w:r>
      <w:proofErr w:type="gramStart"/>
      <w:r w:rsidRPr="00C0726B">
        <w:rPr>
          <w:rFonts w:ascii="Times New Roman" w:hAnsi="Times New Roman" w:cs="Times New Roman"/>
          <w:color w:val="000000"/>
          <w:sz w:val="28"/>
          <w:szCs w:val="28"/>
        </w:rPr>
        <w:t>овог</w:t>
      </w:r>
      <w:proofErr w:type="gramEnd"/>
      <w:r w:rsidRPr="00C0726B">
        <w:rPr>
          <w:rFonts w:ascii="Times New Roman" w:hAnsi="Times New Roman" w:cs="Times New Roman"/>
          <w:color w:val="000000"/>
          <w:sz w:val="28"/>
          <w:szCs w:val="28"/>
        </w:rPr>
        <w:t xml:space="preserve"> члана мора да постоји ознака забране пушења, узимања хране и пића, као и друге врсте забрана које могу утицати на хигијенске услове.</w:t>
      </w:r>
    </w:p>
    <w:p w:rsidR="00C0726B" w:rsidRPr="00C0726B" w:rsidRDefault="00C0726B" w:rsidP="00C0726B">
      <w:pPr>
        <w:spacing w:after="90"/>
        <w:jc w:val="both"/>
        <w:rPr>
          <w:rFonts w:ascii="Times New Roman" w:hAnsi="Times New Roman" w:cs="Times New Roman"/>
          <w:sz w:val="28"/>
          <w:szCs w:val="28"/>
        </w:rPr>
      </w:pPr>
    </w:p>
    <w:p w:rsidR="00A22B8A" w:rsidRPr="00C0726B" w:rsidRDefault="00C0726B" w:rsidP="00C0726B">
      <w:pPr>
        <w:spacing w:after="45"/>
        <w:jc w:val="center"/>
        <w:rPr>
          <w:rFonts w:ascii="Times New Roman" w:hAnsi="Times New Roman" w:cs="Times New Roman"/>
          <w:sz w:val="28"/>
          <w:szCs w:val="28"/>
        </w:rPr>
      </w:pPr>
      <w:r w:rsidRPr="00C0726B">
        <w:rPr>
          <w:rFonts w:ascii="Times New Roman" w:hAnsi="Times New Roman" w:cs="Times New Roman"/>
          <w:b/>
          <w:color w:val="333333"/>
          <w:sz w:val="28"/>
          <w:szCs w:val="28"/>
        </w:rPr>
        <w:t>7. Опре</w:t>
      </w:r>
      <w:r w:rsidRPr="00C0726B">
        <w:rPr>
          <w:rFonts w:ascii="Times New Roman" w:hAnsi="Times New Roman" w:cs="Times New Roman"/>
          <w:b/>
          <w:color w:val="333333"/>
          <w:sz w:val="28"/>
          <w:szCs w:val="28"/>
        </w:rPr>
        <w:t>ма</w:t>
      </w:r>
    </w:p>
    <w:p w:rsidR="00A22B8A" w:rsidRPr="00C0726B" w:rsidRDefault="00C0726B" w:rsidP="00C0726B">
      <w:pPr>
        <w:spacing w:after="225"/>
        <w:jc w:val="center"/>
        <w:rPr>
          <w:rFonts w:ascii="Times New Roman" w:hAnsi="Times New Roman" w:cs="Times New Roman"/>
          <w:sz w:val="28"/>
          <w:szCs w:val="28"/>
        </w:rPr>
      </w:pPr>
      <w:proofErr w:type="gramStart"/>
      <w:r w:rsidRPr="00C0726B">
        <w:rPr>
          <w:rFonts w:ascii="Times New Roman" w:hAnsi="Times New Roman" w:cs="Times New Roman"/>
          <w:b/>
          <w:color w:val="000000"/>
          <w:sz w:val="28"/>
          <w:szCs w:val="28"/>
        </w:rPr>
        <w:t>Члан 11.</w:t>
      </w:r>
      <w:proofErr w:type="gramEnd"/>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t>(1) У специјализованој продавници мора постојати одговарајућа опрема за смештај и чување медицинских средстава, у складу са декларисаним условима чувања, као и за продају и издавање медицинских средстава.</w:t>
      </w:r>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t xml:space="preserve">(2) Опрема у специјализованој </w:t>
      </w:r>
      <w:r w:rsidRPr="00C0726B">
        <w:rPr>
          <w:rFonts w:ascii="Times New Roman" w:hAnsi="Times New Roman" w:cs="Times New Roman"/>
          <w:color w:val="000000"/>
          <w:sz w:val="28"/>
          <w:szCs w:val="28"/>
        </w:rPr>
        <w:t>продавници треба да обезбеђује сигурно чување медицинских средстава.</w:t>
      </w:r>
    </w:p>
    <w:p w:rsidR="00A22B8A" w:rsidRDefault="00C0726B" w:rsidP="00C0726B">
      <w:pPr>
        <w:spacing w:after="90"/>
        <w:jc w:val="both"/>
        <w:rPr>
          <w:rFonts w:ascii="Times New Roman" w:hAnsi="Times New Roman" w:cs="Times New Roman"/>
          <w:color w:val="000000"/>
          <w:sz w:val="28"/>
          <w:szCs w:val="28"/>
        </w:rPr>
      </w:pPr>
      <w:r w:rsidRPr="00C0726B">
        <w:rPr>
          <w:rFonts w:ascii="Times New Roman" w:hAnsi="Times New Roman" w:cs="Times New Roman"/>
          <w:color w:val="000000"/>
          <w:sz w:val="28"/>
          <w:szCs w:val="28"/>
        </w:rPr>
        <w:t>(3) Специјализована продавница треба да има доступну одговарајућу стручну литературу, прописе којима се уређују медицинска средства, као и ажуриран списак регистрованих медицинских средст</w:t>
      </w:r>
      <w:r w:rsidRPr="00C0726B">
        <w:rPr>
          <w:rFonts w:ascii="Times New Roman" w:hAnsi="Times New Roman" w:cs="Times New Roman"/>
          <w:color w:val="000000"/>
          <w:sz w:val="28"/>
          <w:szCs w:val="28"/>
        </w:rPr>
        <w:t>ава.</w:t>
      </w:r>
    </w:p>
    <w:p w:rsidR="00C0726B" w:rsidRDefault="00C0726B" w:rsidP="00C0726B">
      <w:pPr>
        <w:spacing w:after="90"/>
        <w:jc w:val="both"/>
        <w:rPr>
          <w:rFonts w:ascii="Times New Roman" w:hAnsi="Times New Roman" w:cs="Times New Roman"/>
          <w:color w:val="000000"/>
          <w:sz w:val="28"/>
          <w:szCs w:val="28"/>
        </w:rPr>
      </w:pPr>
    </w:p>
    <w:p w:rsidR="00C0726B" w:rsidRPr="00C0726B" w:rsidRDefault="00C0726B" w:rsidP="00C0726B">
      <w:pPr>
        <w:spacing w:after="90"/>
        <w:jc w:val="both"/>
        <w:rPr>
          <w:rFonts w:ascii="Times New Roman" w:hAnsi="Times New Roman" w:cs="Times New Roman"/>
          <w:sz w:val="28"/>
          <w:szCs w:val="28"/>
        </w:rPr>
      </w:pPr>
    </w:p>
    <w:p w:rsidR="00A22B8A" w:rsidRPr="00C0726B" w:rsidRDefault="00C0726B" w:rsidP="00C0726B">
      <w:pPr>
        <w:spacing w:after="45"/>
        <w:jc w:val="center"/>
        <w:rPr>
          <w:rFonts w:ascii="Times New Roman" w:hAnsi="Times New Roman" w:cs="Times New Roman"/>
          <w:sz w:val="28"/>
          <w:szCs w:val="28"/>
        </w:rPr>
      </w:pPr>
      <w:r w:rsidRPr="00C0726B">
        <w:rPr>
          <w:rFonts w:ascii="Times New Roman" w:hAnsi="Times New Roman" w:cs="Times New Roman"/>
          <w:b/>
          <w:color w:val="333333"/>
          <w:sz w:val="28"/>
          <w:szCs w:val="28"/>
        </w:rPr>
        <w:lastRenderedPageBreak/>
        <w:t>8. Кадар</w:t>
      </w:r>
    </w:p>
    <w:p w:rsidR="00A22B8A" w:rsidRPr="00C0726B" w:rsidRDefault="00C0726B" w:rsidP="00C0726B">
      <w:pPr>
        <w:spacing w:after="225"/>
        <w:jc w:val="center"/>
        <w:rPr>
          <w:rFonts w:ascii="Times New Roman" w:hAnsi="Times New Roman" w:cs="Times New Roman"/>
          <w:sz w:val="28"/>
          <w:szCs w:val="28"/>
        </w:rPr>
      </w:pPr>
      <w:proofErr w:type="gramStart"/>
      <w:r w:rsidRPr="00C0726B">
        <w:rPr>
          <w:rFonts w:ascii="Times New Roman" w:hAnsi="Times New Roman" w:cs="Times New Roman"/>
          <w:b/>
          <w:color w:val="000000"/>
          <w:sz w:val="28"/>
          <w:szCs w:val="28"/>
        </w:rPr>
        <w:t>Члан 12.</w:t>
      </w:r>
      <w:proofErr w:type="gramEnd"/>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t>(1) Специјализована продавница обезбеђује кадар са одговарајућим квалификацијама и оспособљеношћу за медицинска средства чији промет на мало обавља, као и за стручно саветовање корисника медицинских средстава.</w:t>
      </w:r>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t xml:space="preserve">(2) Кадар из става </w:t>
      </w:r>
      <w:r w:rsidRPr="00C0726B">
        <w:rPr>
          <w:rFonts w:ascii="Times New Roman" w:hAnsi="Times New Roman" w:cs="Times New Roman"/>
          <w:color w:val="000000"/>
          <w:sz w:val="28"/>
          <w:szCs w:val="28"/>
        </w:rPr>
        <w:t xml:space="preserve">1. </w:t>
      </w:r>
      <w:proofErr w:type="gramStart"/>
      <w:r w:rsidRPr="00C0726B">
        <w:rPr>
          <w:rFonts w:ascii="Times New Roman" w:hAnsi="Times New Roman" w:cs="Times New Roman"/>
          <w:color w:val="000000"/>
          <w:sz w:val="28"/>
          <w:szCs w:val="28"/>
        </w:rPr>
        <w:t>овог</w:t>
      </w:r>
      <w:proofErr w:type="gramEnd"/>
      <w:r w:rsidRPr="00C0726B">
        <w:rPr>
          <w:rFonts w:ascii="Times New Roman" w:hAnsi="Times New Roman" w:cs="Times New Roman"/>
          <w:color w:val="000000"/>
          <w:sz w:val="28"/>
          <w:szCs w:val="28"/>
        </w:rPr>
        <w:t xml:space="preserve"> члана мора да буде присутан у специјализованој продавници током читавог радног времена.</w:t>
      </w:r>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t xml:space="preserve">(3) Кадар из става 1. </w:t>
      </w:r>
      <w:proofErr w:type="gramStart"/>
      <w:r w:rsidRPr="00C0726B">
        <w:rPr>
          <w:rFonts w:ascii="Times New Roman" w:hAnsi="Times New Roman" w:cs="Times New Roman"/>
          <w:color w:val="000000"/>
          <w:sz w:val="28"/>
          <w:szCs w:val="28"/>
        </w:rPr>
        <w:t>овог</w:t>
      </w:r>
      <w:proofErr w:type="gramEnd"/>
      <w:r w:rsidRPr="00C0726B">
        <w:rPr>
          <w:rFonts w:ascii="Times New Roman" w:hAnsi="Times New Roman" w:cs="Times New Roman"/>
          <w:color w:val="000000"/>
          <w:sz w:val="28"/>
          <w:szCs w:val="28"/>
        </w:rPr>
        <w:t xml:space="preserve"> члана мора приликом продаје, односно издавања медицинског средства да обавести корисника о начину употребе медицинског средства, пред</w:t>
      </w:r>
      <w:r w:rsidRPr="00C0726B">
        <w:rPr>
          <w:rFonts w:ascii="Times New Roman" w:hAnsi="Times New Roman" w:cs="Times New Roman"/>
          <w:color w:val="000000"/>
          <w:sz w:val="28"/>
          <w:szCs w:val="28"/>
        </w:rPr>
        <w:t>острожностима и другим важним информацијама о медицинском средству.</w:t>
      </w:r>
    </w:p>
    <w:p w:rsidR="00A22B8A" w:rsidRDefault="00C0726B" w:rsidP="00C0726B">
      <w:pPr>
        <w:spacing w:after="90"/>
        <w:jc w:val="both"/>
        <w:rPr>
          <w:rFonts w:ascii="Times New Roman" w:hAnsi="Times New Roman" w:cs="Times New Roman"/>
          <w:color w:val="000000"/>
          <w:sz w:val="28"/>
          <w:szCs w:val="28"/>
        </w:rPr>
      </w:pPr>
      <w:r w:rsidRPr="00C0726B">
        <w:rPr>
          <w:rFonts w:ascii="Times New Roman" w:hAnsi="Times New Roman" w:cs="Times New Roman"/>
          <w:color w:val="000000"/>
          <w:sz w:val="28"/>
          <w:szCs w:val="28"/>
        </w:rPr>
        <w:t xml:space="preserve">(4) Кадар из става 1. </w:t>
      </w:r>
      <w:proofErr w:type="gramStart"/>
      <w:r w:rsidRPr="00C0726B">
        <w:rPr>
          <w:rFonts w:ascii="Times New Roman" w:hAnsi="Times New Roman" w:cs="Times New Roman"/>
          <w:color w:val="000000"/>
          <w:sz w:val="28"/>
          <w:szCs w:val="28"/>
        </w:rPr>
        <w:t>овог</w:t>
      </w:r>
      <w:proofErr w:type="gramEnd"/>
      <w:r w:rsidRPr="00C0726B">
        <w:rPr>
          <w:rFonts w:ascii="Times New Roman" w:hAnsi="Times New Roman" w:cs="Times New Roman"/>
          <w:color w:val="000000"/>
          <w:sz w:val="28"/>
          <w:szCs w:val="28"/>
        </w:rPr>
        <w:t xml:space="preserve"> члана мора да се континуирано стручно усавршава за област медицинских средстава.</w:t>
      </w:r>
    </w:p>
    <w:p w:rsidR="00C0726B" w:rsidRPr="00C0726B" w:rsidRDefault="00C0726B" w:rsidP="00C0726B">
      <w:pPr>
        <w:spacing w:after="90"/>
        <w:jc w:val="both"/>
        <w:rPr>
          <w:rFonts w:ascii="Times New Roman" w:hAnsi="Times New Roman" w:cs="Times New Roman"/>
          <w:sz w:val="28"/>
          <w:szCs w:val="28"/>
        </w:rPr>
      </w:pPr>
    </w:p>
    <w:p w:rsidR="00A22B8A" w:rsidRPr="00C0726B" w:rsidRDefault="00C0726B" w:rsidP="00C0726B">
      <w:pPr>
        <w:spacing w:after="45"/>
        <w:jc w:val="center"/>
        <w:rPr>
          <w:rFonts w:ascii="Times New Roman" w:hAnsi="Times New Roman" w:cs="Times New Roman"/>
          <w:sz w:val="28"/>
          <w:szCs w:val="28"/>
        </w:rPr>
      </w:pPr>
      <w:r w:rsidRPr="00C0726B">
        <w:rPr>
          <w:rFonts w:ascii="Times New Roman" w:hAnsi="Times New Roman" w:cs="Times New Roman"/>
          <w:b/>
          <w:color w:val="333333"/>
          <w:sz w:val="28"/>
          <w:szCs w:val="28"/>
        </w:rPr>
        <w:t>Лице одговорно за промет на мало</w:t>
      </w:r>
    </w:p>
    <w:p w:rsidR="00A22B8A" w:rsidRPr="00C0726B" w:rsidRDefault="00C0726B" w:rsidP="00C0726B">
      <w:pPr>
        <w:spacing w:after="225"/>
        <w:jc w:val="center"/>
        <w:rPr>
          <w:rFonts w:ascii="Times New Roman" w:hAnsi="Times New Roman" w:cs="Times New Roman"/>
          <w:sz w:val="28"/>
          <w:szCs w:val="28"/>
        </w:rPr>
      </w:pPr>
      <w:proofErr w:type="gramStart"/>
      <w:r w:rsidRPr="00C0726B">
        <w:rPr>
          <w:rFonts w:ascii="Times New Roman" w:hAnsi="Times New Roman" w:cs="Times New Roman"/>
          <w:b/>
          <w:color w:val="000000"/>
          <w:sz w:val="28"/>
          <w:szCs w:val="28"/>
        </w:rPr>
        <w:t>Члан 13.</w:t>
      </w:r>
      <w:proofErr w:type="gramEnd"/>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t xml:space="preserve">(1) Специјализована продавница </w:t>
      </w:r>
      <w:r w:rsidRPr="00C0726B">
        <w:rPr>
          <w:rFonts w:ascii="Times New Roman" w:hAnsi="Times New Roman" w:cs="Times New Roman"/>
          <w:color w:val="000000"/>
          <w:sz w:val="28"/>
          <w:szCs w:val="28"/>
        </w:rPr>
        <w:t>мора да има запослено лице одговорно за промет на мало медицинских средстава (у даљем тексту: одговорно лице).</w:t>
      </w:r>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t>(2) Одговорно лице одговорно је за обављање следећих послова у специјализованој продавници:</w:t>
      </w:r>
    </w:p>
    <w:p w:rsidR="00A22B8A" w:rsidRPr="00C0726B" w:rsidRDefault="00C0726B" w:rsidP="00C0726B">
      <w:pPr>
        <w:spacing w:after="90"/>
        <w:ind w:left="600"/>
        <w:jc w:val="both"/>
        <w:rPr>
          <w:rFonts w:ascii="Times New Roman" w:hAnsi="Times New Roman" w:cs="Times New Roman"/>
          <w:sz w:val="28"/>
          <w:szCs w:val="28"/>
        </w:rPr>
      </w:pPr>
      <w:r w:rsidRPr="00C0726B">
        <w:rPr>
          <w:rFonts w:ascii="Times New Roman" w:hAnsi="Times New Roman" w:cs="Times New Roman"/>
          <w:color w:val="000000"/>
          <w:sz w:val="28"/>
          <w:szCs w:val="28"/>
        </w:rPr>
        <w:t xml:space="preserve">1) </w:t>
      </w:r>
      <w:proofErr w:type="gramStart"/>
      <w:r w:rsidRPr="00C0726B">
        <w:rPr>
          <w:rFonts w:ascii="Times New Roman" w:hAnsi="Times New Roman" w:cs="Times New Roman"/>
          <w:color w:val="000000"/>
          <w:sz w:val="28"/>
          <w:szCs w:val="28"/>
        </w:rPr>
        <w:t>набавку</w:t>
      </w:r>
      <w:proofErr w:type="gramEnd"/>
      <w:r w:rsidRPr="00C0726B">
        <w:rPr>
          <w:rFonts w:ascii="Times New Roman" w:hAnsi="Times New Roman" w:cs="Times New Roman"/>
          <w:color w:val="000000"/>
          <w:sz w:val="28"/>
          <w:szCs w:val="28"/>
        </w:rPr>
        <w:t xml:space="preserve">, пријем, складиштење и чување медицинских </w:t>
      </w:r>
      <w:r w:rsidRPr="00C0726B">
        <w:rPr>
          <w:rFonts w:ascii="Times New Roman" w:hAnsi="Times New Roman" w:cs="Times New Roman"/>
          <w:color w:val="000000"/>
          <w:sz w:val="28"/>
          <w:szCs w:val="28"/>
        </w:rPr>
        <w:t>средстава;</w:t>
      </w:r>
    </w:p>
    <w:p w:rsidR="00A22B8A" w:rsidRPr="00C0726B" w:rsidRDefault="00C0726B" w:rsidP="00C0726B">
      <w:pPr>
        <w:spacing w:after="90"/>
        <w:ind w:left="600"/>
        <w:jc w:val="both"/>
        <w:rPr>
          <w:rFonts w:ascii="Times New Roman" w:hAnsi="Times New Roman" w:cs="Times New Roman"/>
          <w:sz w:val="28"/>
          <w:szCs w:val="28"/>
        </w:rPr>
      </w:pPr>
      <w:r w:rsidRPr="00C0726B">
        <w:rPr>
          <w:rFonts w:ascii="Times New Roman" w:hAnsi="Times New Roman" w:cs="Times New Roman"/>
          <w:color w:val="000000"/>
          <w:sz w:val="28"/>
          <w:szCs w:val="28"/>
        </w:rPr>
        <w:t xml:space="preserve">2) </w:t>
      </w:r>
      <w:proofErr w:type="gramStart"/>
      <w:r w:rsidRPr="00C0726B">
        <w:rPr>
          <w:rFonts w:ascii="Times New Roman" w:hAnsi="Times New Roman" w:cs="Times New Roman"/>
          <w:color w:val="000000"/>
          <w:sz w:val="28"/>
          <w:szCs w:val="28"/>
        </w:rPr>
        <w:t>продају</w:t>
      </w:r>
      <w:proofErr w:type="gramEnd"/>
      <w:r w:rsidRPr="00C0726B">
        <w:rPr>
          <w:rFonts w:ascii="Times New Roman" w:hAnsi="Times New Roman" w:cs="Times New Roman"/>
          <w:color w:val="000000"/>
          <w:sz w:val="28"/>
          <w:szCs w:val="28"/>
        </w:rPr>
        <w:t xml:space="preserve"> и издавање медицинских средстава;</w:t>
      </w:r>
    </w:p>
    <w:p w:rsidR="00A22B8A" w:rsidRPr="00C0726B" w:rsidRDefault="00C0726B" w:rsidP="00C0726B">
      <w:pPr>
        <w:spacing w:after="90"/>
        <w:ind w:left="600"/>
        <w:jc w:val="both"/>
        <w:rPr>
          <w:rFonts w:ascii="Times New Roman" w:hAnsi="Times New Roman" w:cs="Times New Roman"/>
          <w:sz w:val="28"/>
          <w:szCs w:val="28"/>
        </w:rPr>
      </w:pPr>
      <w:r w:rsidRPr="00C0726B">
        <w:rPr>
          <w:rFonts w:ascii="Times New Roman" w:hAnsi="Times New Roman" w:cs="Times New Roman"/>
          <w:color w:val="000000"/>
          <w:sz w:val="28"/>
          <w:szCs w:val="28"/>
        </w:rPr>
        <w:t xml:space="preserve">3) </w:t>
      </w:r>
      <w:proofErr w:type="gramStart"/>
      <w:r w:rsidRPr="00C0726B">
        <w:rPr>
          <w:rFonts w:ascii="Times New Roman" w:hAnsi="Times New Roman" w:cs="Times New Roman"/>
          <w:color w:val="000000"/>
          <w:sz w:val="28"/>
          <w:szCs w:val="28"/>
        </w:rPr>
        <w:t>праћење</w:t>
      </w:r>
      <w:proofErr w:type="gramEnd"/>
      <w:r w:rsidRPr="00C0726B">
        <w:rPr>
          <w:rFonts w:ascii="Times New Roman" w:hAnsi="Times New Roman" w:cs="Times New Roman"/>
          <w:color w:val="000000"/>
          <w:sz w:val="28"/>
          <w:szCs w:val="28"/>
        </w:rPr>
        <w:t xml:space="preserve"> нежељених реакција медицинских средстава;</w:t>
      </w:r>
    </w:p>
    <w:p w:rsidR="00A22B8A" w:rsidRPr="00C0726B" w:rsidRDefault="00C0726B" w:rsidP="00C0726B">
      <w:pPr>
        <w:spacing w:after="90"/>
        <w:ind w:left="600"/>
        <w:jc w:val="both"/>
        <w:rPr>
          <w:rFonts w:ascii="Times New Roman" w:hAnsi="Times New Roman" w:cs="Times New Roman"/>
          <w:sz w:val="28"/>
          <w:szCs w:val="28"/>
        </w:rPr>
      </w:pPr>
      <w:r w:rsidRPr="00C0726B">
        <w:rPr>
          <w:rFonts w:ascii="Times New Roman" w:hAnsi="Times New Roman" w:cs="Times New Roman"/>
          <w:color w:val="000000"/>
          <w:sz w:val="28"/>
          <w:szCs w:val="28"/>
        </w:rPr>
        <w:t xml:space="preserve">4) </w:t>
      </w:r>
      <w:proofErr w:type="gramStart"/>
      <w:r w:rsidRPr="00C0726B">
        <w:rPr>
          <w:rFonts w:ascii="Times New Roman" w:hAnsi="Times New Roman" w:cs="Times New Roman"/>
          <w:color w:val="000000"/>
          <w:sz w:val="28"/>
          <w:szCs w:val="28"/>
        </w:rPr>
        <w:t>вођење</w:t>
      </w:r>
      <w:proofErr w:type="gramEnd"/>
      <w:r w:rsidRPr="00C0726B">
        <w:rPr>
          <w:rFonts w:ascii="Times New Roman" w:hAnsi="Times New Roman" w:cs="Times New Roman"/>
          <w:color w:val="000000"/>
          <w:sz w:val="28"/>
          <w:szCs w:val="28"/>
        </w:rPr>
        <w:t xml:space="preserve"> документације о медицинским средствима по класи и категорији медицинских средстава, количини медицинских средстава, као и о квалитету мед</w:t>
      </w:r>
      <w:r w:rsidRPr="00C0726B">
        <w:rPr>
          <w:rFonts w:ascii="Times New Roman" w:hAnsi="Times New Roman" w:cs="Times New Roman"/>
          <w:color w:val="000000"/>
          <w:sz w:val="28"/>
          <w:szCs w:val="28"/>
        </w:rPr>
        <w:t>ицинских средстава;</w:t>
      </w:r>
    </w:p>
    <w:p w:rsidR="00A22B8A" w:rsidRPr="00C0726B" w:rsidRDefault="00C0726B" w:rsidP="00C0726B">
      <w:pPr>
        <w:spacing w:after="90"/>
        <w:ind w:left="600"/>
        <w:jc w:val="both"/>
        <w:rPr>
          <w:rFonts w:ascii="Times New Roman" w:hAnsi="Times New Roman" w:cs="Times New Roman"/>
          <w:sz w:val="28"/>
          <w:szCs w:val="28"/>
        </w:rPr>
      </w:pPr>
      <w:r w:rsidRPr="00C0726B">
        <w:rPr>
          <w:rFonts w:ascii="Times New Roman" w:hAnsi="Times New Roman" w:cs="Times New Roman"/>
          <w:color w:val="000000"/>
          <w:sz w:val="28"/>
          <w:szCs w:val="28"/>
        </w:rPr>
        <w:t xml:space="preserve">5) </w:t>
      </w:r>
      <w:proofErr w:type="gramStart"/>
      <w:r w:rsidRPr="00C0726B">
        <w:rPr>
          <w:rFonts w:ascii="Times New Roman" w:hAnsi="Times New Roman" w:cs="Times New Roman"/>
          <w:color w:val="000000"/>
          <w:sz w:val="28"/>
          <w:szCs w:val="28"/>
        </w:rPr>
        <w:t>хитно</w:t>
      </w:r>
      <w:proofErr w:type="gramEnd"/>
      <w:r w:rsidRPr="00C0726B">
        <w:rPr>
          <w:rFonts w:ascii="Times New Roman" w:hAnsi="Times New Roman" w:cs="Times New Roman"/>
          <w:color w:val="000000"/>
          <w:sz w:val="28"/>
          <w:szCs w:val="28"/>
        </w:rPr>
        <w:t xml:space="preserve"> повлачење медицинских средстава са тржишта у складу са Законом и прописима донетим за његово спровођење.</w:t>
      </w:r>
    </w:p>
    <w:p w:rsidR="00A22B8A" w:rsidRDefault="00C0726B" w:rsidP="00C0726B">
      <w:pPr>
        <w:spacing w:after="90"/>
        <w:jc w:val="both"/>
        <w:rPr>
          <w:rFonts w:ascii="Times New Roman" w:hAnsi="Times New Roman" w:cs="Times New Roman"/>
          <w:color w:val="000000"/>
          <w:sz w:val="28"/>
          <w:szCs w:val="28"/>
        </w:rPr>
      </w:pPr>
      <w:r w:rsidRPr="00C0726B">
        <w:rPr>
          <w:rFonts w:ascii="Times New Roman" w:hAnsi="Times New Roman" w:cs="Times New Roman"/>
          <w:color w:val="000000"/>
          <w:sz w:val="28"/>
          <w:szCs w:val="28"/>
        </w:rPr>
        <w:t>(3) На видном месту специјализоване продавнице мора да се истакне име и презиме одговорног лица и тај податак да се достав</w:t>
      </w:r>
      <w:r w:rsidRPr="00C0726B">
        <w:rPr>
          <w:rFonts w:ascii="Times New Roman" w:hAnsi="Times New Roman" w:cs="Times New Roman"/>
          <w:color w:val="000000"/>
          <w:sz w:val="28"/>
          <w:szCs w:val="28"/>
        </w:rPr>
        <w:t>и надлежном министарству.</w:t>
      </w:r>
    </w:p>
    <w:p w:rsidR="00C0726B" w:rsidRPr="00C0726B" w:rsidRDefault="00C0726B" w:rsidP="00C0726B">
      <w:pPr>
        <w:spacing w:after="90"/>
        <w:jc w:val="both"/>
        <w:rPr>
          <w:rFonts w:ascii="Times New Roman" w:hAnsi="Times New Roman" w:cs="Times New Roman"/>
          <w:sz w:val="28"/>
          <w:szCs w:val="28"/>
        </w:rPr>
      </w:pPr>
    </w:p>
    <w:p w:rsidR="00A22B8A" w:rsidRPr="00C0726B" w:rsidRDefault="00C0726B" w:rsidP="00C0726B">
      <w:pPr>
        <w:spacing w:after="45"/>
        <w:jc w:val="center"/>
        <w:rPr>
          <w:rFonts w:ascii="Times New Roman" w:hAnsi="Times New Roman" w:cs="Times New Roman"/>
          <w:sz w:val="28"/>
          <w:szCs w:val="28"/>
        </w:rPr>
      </w:pPr>
      <w:r w:rsidRPr="00C0726B">
        <w:rPr>
          <w:rFonts w:ascii="Times New Roman" w:hAnsi="Times New Roman" w:cs="Times New Roman"/>
          <w:b/>
          <w:color w:val="333333"/>
          <w:sz w:val="28"/>
          <w:szCs w:val="28"/>
        </w:rPr>
        <w:lastRenderedPageBreak/>
        <w:t>Квалификације одговорног лица</w:t>
      </w:r>
    </w:p>
    <w:p w:rsidR="00A22B8A" w:rsidRPr="00C0726B" w:rsidRDefault="00C0726B" w:rsidP="00C0726B">
      <w:pPr>
        <w:spacing w:after="225"/>
        <w:jc w:val="center"/>
        <w:rPr>
          <w:rFonts w:ascii="Times New Roman" w:hAnsi="Times New Roman" w:cs="Times New Roman"/>
          <w:sz w:val="28"/>
          <w:szCs w:val="28"/>
        </w:rPr>
      </w:pPr>
      <w:proofErr w:type="gramStart"/>
      <w:r w:rsidRPr="00C0726B">
        <w:rPr>
          <w:rFonts w:ascii="Times New Roman" w:hAnsi="Times New Roman" w:cs="Times New Roman"/>
          <w:b/>
          <w:color w:val="000000"/>
          <w:sz w:val="28"/>
          <w:szCs w:val="28"/>
        </w:rPr>
        <w:t>Члан 14.</w:t>
      </w:r>
      <w:proofErr w:type="gramEnd"/>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t>(1) Одговорно лице треба да има:</w:t>
      </w:r>
    </w:p>
    <w:p w:rsidR="00A22B8A" w:rsidRPr="00C0726B" w:rsidRDefault="00C0726B" w:rsidP="00C0726B">
      <w:pPr>
        <w:spacing w:after="90"/>
        <w:ind w:left="600"/>
        <w:jc w:val="both"/>
        <w:rPr>
          <w:rFonts w:ascii="Times New Roman" w:hAnsi="Times New Roman" w:cs="Times New Roman"/>
          <w:sz w:val="28"/>
          <w:szCs w:val="28"/>
        </w:rPr>
      </w:pPr>
      <w:r w:rsidRPr="00C0726B">
        <w:rPr>
          <w:rFonts w:ascii="Times New Roman" w:hAnsi="Times New Roman" w:cs="Times New Roman"/>
          <w:color w:val="000000"/>
          <w:sz w:val="28"/>
          <w:szCs w:val="28"/>
        </w:rPr>
        <w:t xml:space="preserve">1) </w:t>
      </w:r>
      <w:proofErr w:type="gramStart"/>
      <w:r w:rsidRPr="00C0726B">
        <w:rPr>
          <w:rFonts w:ascii="Times New Roman" w:hAnsi="Times New Roman" w:cs="Times New Roman"/>
          <w:color w:val="000000"/>
          <w:sz w:val="28"/>
          <w:szCs w:val="28"/>
        </w:rPr>
        <w:t>за</w:t>
      </w:r>
      <w:proofErr w:type="gramEnd"/>
      <w:r w:rsidRPr="00C0726B">
        <w:rPr>
          <w:rFonts w:ascii="Times New Roman" w:hAnsi="Times New Roman" w:cs="Times New Roman"/>
          <w:color w:val="000000"/>
          <w:sz w:val="28"/>
          <w:szCs w:val="28"/>
        </w:rPr>
        <w:t xml:space="preserve"> промет на мало медицинских средстава </w:t>
      </w:r>
      <w:r w:rsidRPr="00C0726B">
        <w:rPr>
          <w:rFonts w:ascii="Times New Roman" w:hAnsi="Times New Roman" w:cs="Times New Roman"/>
          <w:color w:val="000000"/>
          <w:sz w:val="28"/>
          <w:szCs w:val="28"/>
        </w:rPr>
        <w:t>I</w:t>
      </w:r>
      <w:r w:rsidRPr="00C0726B">
        <w:rPr>
          <w:rFonts w:ascii="Times New Roman" w:hAnsi="Times New Roman" w:cs="Times New Roman"/>
          <w:color w:val="000000"/>
          <w:sz w:val="28"/>
          <w:szCs w:val="28"/>
        </w:rPr>
        <w:t xml:space="preserve"> и </w:t>
      </w:r>
      <w:r w:rsidRPr="00C0726B">
        <w:rPr>
          <w:rFonts w:ascii="Times New Roman" w:hAnsi="Times New Roman" w:cs="Times New Roman"/>
          <w:color w:val="000000"/>
          <w:sz w:val="28"/>
          <w:szCs w:val="28"/>
        </w:rPr>
        <w:t>IIa</w:t>
      </w:r>
      <w:r w:rsidRPr="00C0726B">
        <w:rPr>
          <w:rFonts w:ascii="Times New Roman" w:hAnsi="Times New Roman" w:cs="Times New Roman"/>
          <w:color w:val="000000"/>
          <w:sz w:val="28"/>
          <w:szCs w:val="28"/>
        </w:rPr>
        <w:t xml:space="preserve"> класе - најмање средњу школу одговарајуће струке у зависности од врсте медицинског средства и додатну о</w:t>
      </w:r>
      <w:r w:rsidRPr="00C0726B">
        <w:rPr>
          <w:rFonts w:ascii="Times New Roman" w:hAnsi="Times New Roman" w:cs="Times New Roman"/>
          <w:color w:val="000000"/>
          <w:sz w:val="28"/>
          <w:szCs w:val="28"/>
        </w:rPr>
        <w:t xml:space="preserve">буку за послове из члана 11. </w:t>
      </w:r>
      <w:proofErr w:type="gramStart"/>
      <w:r w:rsidRPr="00C0726B">
        <w:rPr>
          <w:rFonts w:ascii="Times New Roman" w:hAnsi="Times New Roman" w:cs="Times New Roman"/>
          <w:color w:val="000000"/>
          <w:sz w:val="28"/>
          <w:szCs w:val="28"/>
        </w:rPr>
        <w:t>овог</w:t>
      </w:r>
      <w:proofErr w:type="gramEnd"/>
      <w:r w:rsidRPr="00C0726B">
        <w:rPr>
          <w:rFonts w:ascii="Times New Roman" w:hAnsi="Times New Roman" w:cs="Times New Roman"/>
          <w:color w:val="000000"/>
          <w:sz w:val="28"/>
          <w:szCs w:val="28"/>
        </w:rPr>
        <w:t xml:space="preserve"> правилника, као и најмање три године радног искуства у струци; </w:t>
      </w:r>
    </w:p>
    <w:p w:rsidR="00A22B8A" w:rsidRPr="00C0726B" w:rsidRDefault="00C0726B" w:rsidP="00C0726B">
      <w:pPr>
        <w:spacing w:after="90"/>
        <w:ind w:left="600"/>
        <w:jc w:val="both"/>
        <w:rPr>
          <w:rFonts w:ascii="Times New Roman" w:hAnsi="Times New Roman" w:cs="Times New Roman"/>
          <w:sz w:val="28"/>
          <w:szCs w:val="28"/>
        </w:rPr>
      </w:pPr>
      <w:r w:rsidRPr="00C0726B">
        <w:rPr>
          <w:rFonts w:ascii="Times New Roman" w:hAnsi="Times New Roman" w:cs="Times New Roman"/>
          <w:color w:val="000000"/>
          <w:sz w:val="28"/>
          <w:szCs w:val="28"/>
        </w:rPr>
        <w:t xml:space="preserve">2) за промет на мало медицинских средстава </w:t>
      </w:r>
      <w:r w:rsidRPr="00C0726B">
        <w:rPr>
          <w:rFonts w:ascii="Times New Roman" w:hAnsi="Times New Roman" w:cs="Times New Roman"/>
          <w:color w:val="000000"/>
          <w:sz w:val="28"/>
          <w:szCs w:val="28"/>
        </w:rPr>
        <w:t>II</w:t>
      </w:r>
      <w:r w:rsidRPr="00C0726B">
        <w:rPr>
          <w:rFonts w:ascii="Times New Roman" w:hAnsi="Times New Roman" w:cs="Times New Roman"/>
          <w:color w:val="000000"/>
          <w:sz w:val="28"/>
          <w:szCs w:val="28"/>
        </w:rPr>
        <w:t xml:space="preserve">б класе, </w:t>
      </w:r>
      <w:r w:rsidRPr="00C0726B">
        <w:rPr>
          <w:rFonts w:ascii="Times New Roman" w:hAnsi="Times New Roman" w:cs="Times New Roman"/>
          <w:color w:val="000000"/>
          <w:sz w:val="28"/>
          <w:szCs w:val="28"/>
        </w:rPr>
        <w:t>III</w:t>
      </w:r>
      <w:r w:rsidRPr="00C0726B">
        <w:rPr>
          <w:rFonts w:ascii="Times New Roman" w:hAnsi="Times New Roman" w:cs="Times New Roman"/>
          <w:color w:val="000000"/>
          <w:sz w:val="28"/>
          <w:szCs w:val="28"/>
        </w:rPr>
        <w:t xml:space="preserve"> класе, као и активних имплатабилних </w:t>
      </w:r>
      <w:r w:rsidRPr="00C0726B">
        <w:rPr>
          <w:rFonts w:ascii="Times New Roman" w:hAnsi="Times New Roman" w:cs="Times New Roman"/>
          <w:color w:val="000000"/>
          <w:sz w:val="28"/>
          <w:szCs w:val="28"/>
        </w:rPr>
        <w:t>"in vitro"</w:t>
      </w:r>
      <w:r w:rsidRPr="00C0726B">
        <w:rPr>
          <w:rFonts w:ascii="Times New Roman" w:hAnsi="Times New Roman" w:cs="Times New Roman"/>
          <w:color w:val="000000"/>
          <w:sz w:val="28"/>
          <w:szCs w:val="28"/>
        </w:rPr>
        <w:t xml:space="preserve"> дијагностичких медицинских средстава - завршен медици</w:t>
      </w:r>
      <w:r w:rsidRPr="00C0726B">
        <w:rPr>
          <w:rFonts w:ascii="Times New Roman" w:hAnsi="Times New Roman" w:cs="Times New Roman"/>
          <w:color w:val="000000"/>
          <w:sz w:val="28"/>
          <w:szCs w:val="28"/>
        </w:rPr>
        <w:t xml:space="preserve">нски, стоматолошки, фармацеутски, ветеринарски, технолошки, електротехнички, машински или други одговарајући факултет зависно од врсте медицинског средства и додатну обуку за послове из члана 11. </w:t>
      </w:r>
      <w:proofErr w:type="gramStart"/>
      <w:r w:rsidRPr="00C0726B">
        <w:rPr>
          <w:rFonts w:ascii="Times New Roman" w:hAnsi="Times New Roman" w:cs="Times New Roman"/>
          <w:color w:val="000000"/>
          <w:sz w:val="28"/>
          <w:szCs w:val="28"/>
        </w:rPr>
        <w:t>овог</w:t>
      </w:r>
      <w:proofErr w:type="gramEnd"/>
      <w:r w:rsidRPr="00C0726B">
        <w:rPr>
          <w:rFonts w:ascii="Times New Roman" w:hAnsi="Times New Roman" w:cs="Times New Roman"/>
          <w:color w:val="000000"/>
          <w:sz w:val="28"/>
          <w:szCs w:val="28"/>
        </w:rPr>
        <w:t xml:space="preserve"> правилника, као и најмање једну годину радног искуства </w:t>
      </w:r>
      <w:r w:rsidRPr="00C0726B">
        <w:rPr>
          <w:rFonts w:ascii="Times New Roman" w:hAnsi="Times New Roman" w:cs="Times New Roman"/>
          <w:color w:val="000000"/>
          <w:sz w:val="28"/>
          <w:szCs w:val="28"/>
        </w:rPr>
        <w:t xml:space="preserve">у струци. </w:t>
      </w:r>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t xml:space="preserve">(2) Изузетно, одговорно лице за промет на мало одређених врста медицинских средстава класе </w:t>
      </w:r>
      <w:r w:rsidRPr="00C0726B">
        <w:rPr>
          <w:rFonts w:ascii="Times New Roman" w:hAnsi="Times New Roman" w:cs="Times New Roman"/>
          <w:color w:val="000000"/>
          <w:sz w:val="28"/>
          <w:szCs w:val="28"/>
        </w:rPr>
        <w:t>I</w:t>
      </w:r>
      <w:r w:rsidRPr="00C0726B">
        <w:rPr>
          <w:rFonts w:ascii="Times New Roman" w:hAnsi="Times New Roman" w:cs="Times New Roman"/>
          <w:color w:val="000000"/>
          <w:sz w:val="28"/>
          <w:szCs w:val="28"/>
        </w:rPr>
        <w:t xml:space="preserve"> и </w:t>
      </w:r>
      <w:r w:rsidRPr="00C0726B">
        <w:rPr>
          <w:rFonts w:ascii="Times New Roman" w:hAnsi="Times New Roman" w:cs="Times New Roman"/>
          <w:color w:val="000000"/>
          <w:sz w:val="28"/>
          <w:szCs w:val="28"/>
        </w:rPr>
        <w:t>IIa</w:t>
      </w:r>
      <w:r w:rsidRPr="00C0726B">
        <w:rPr>
          <w:rFonts w:ascii="Times New Roman" w:hAnsi="Times New Roman" w:cs="Times New Roman"/>
          <w:color w:val="000000"/>
          <w:sz w:val="28"/>
          <w:szCs w:val="28"/>
        </w:rPr>
        <w:t xml:space="preserve"> (нпр. ултразвучни апарати, ЕКГ апарати, апарати за физикалну терапију и сл.), треба да испуњава услове из става 1. </w:t>
      </w:r>
      <w:proofErr w:type="gramStart"/>
      <w:r w:rsidRPr="00C0726B">
        <w:rPr>
          <w:rFonts w:ascii="Times New Roman" w:hAnsi="Times New Roman" w:cs="Times New Roman"/>
          <w:color w:val="000000"/>
          <w:sz w:val="28"/>
          <w:szCs w:val="28"/>
        </w:rPr>
        <w:t>тачка</w:t>
      </w:r>
      <w:proofErr w:type="gramEnd"/>
      <w:r w:rsidRPr="00C0726B">
        <w:rPr>
          <w:rFonts w:ascii="Times New Roman" w:hAnsi="Times New Roman" w:cs="Times New Roman"/>
          <w:color w:val="000000"/>
          <w:sz w:val="28"/>
          <w:szCs w:val="28"/>
        </w:rPr>
        <w:t xml:space="preserve"> 2) овог члана. </w:t>
      </w:r>
    </w:p>
    <w:p w:rsidR="00A22B8A" w:rsidRDefault="00C0726B" w:rsidP="00C0726B">
      <w:pPr>
        <w:spacing w:after="90"/>
        <w:jc w:val="both"/>
        <w:rPr>
          <w:rFonts w:ascii="Times New Roman" w:hAnsi="Times New Roman" w:cs="Times New Roman"/>
          <w:color w:val="000000"/>
          <w:sz w:val="28"/>
          <w:szCs w:val="28"/>
        </w:rPr>
      </w:pPr>
      <w:r w:rsidRPr="00C0726B">
        <w:rPr>
          <w:rFonts w:ascii="Times New Roman" w:hAnsi="Times New Roman" w:cs="Times New Roman"/>
          <w:color w:val="000000"/>
          <w:sz w:val="28"/>
          <w:szCs w:val="28"/>
        </w:rPr>
        <w:t>(3) Изузе</w:t>
      </w:r>
      <w:r w:rsidRPr="00C0726B">
        <w:rPr>
          <w:rFonts w:ascii="Times New Roman" w:hAnsi="Times New Roman" w:cs="Times New Roman"/>
          <w:color w:val="000000"/>
          <w:sz w:val="28"/>
          <w:szCs w:val="28"/>
        </w:rPr>
        <w:t xml:space="preserve">тно, одговорно лице за промет на мало одређене врсте медицинских средстава класе </w:t>
      </w:r>
      <w:r w:rsidRPr="00C0726B">
        <w:rPr>
          <w:rFonts w:ascii="Times New Roman" w:hAnsi="Times New Roman" w:cs="Times New Roman"/>
          <w:color w:val="000000"/>
          <w:sz w:val="28"/>
          <w:szCs w:val="28"/>
        </w:rPr>
        <w:t>II</w:t>
      </w:r>
      <w:r w:rsidRPr="00C0726B">
        <w:rPr>
          <w:rFonts w:ascii="Times New Roman" w:hAnsi="Times New Roman" w:cs="Times New Roman"/>
          <w:color w:val="000000"/>
          <w:sz w:val="28"/>
          <w:szCs w:val="28"/>
        </w:rPr>
        <w:t xml:space="preserve">б (нпр. раствори за одржавање контактних сочива) може да испуњава услове из става 1. </w:t>
      </w:r>
      <w:proofErr w:type="gramStart"/>
      <w:r w:rsidRPr="00C0726B">
        <w:rPr>
          <w:rFonts w:ascii="Times New Roman" w:hAnsi="Times New Roman" w:cs="Times New Roman"/>
          <w:color w:val="000000"/>
          <w:sz w:val="28"/>
          <w:szCs w:val="28"/>
        </w:rPr>
        <w:t>тачка</w:t>
      </w:r>
      <w:proofErr w:type="gramEnd"/>
      <w:r w:rsidRPr="00C0726B">
        <w:rPr>
          <w:rFonts w:ascii="Times New Roman" w:hAnsi="Times New Roman" w:cs="Times New Roman"/>
          <w:color w:val="000000"/>
          <w:sz w:val="28"/>
          <w:szCs w:val="28"/>
        </w:rPr>
        <w:t xml:space="preserve"> 1) овог члана, ако је Агенција за лекове и медицинска средства Србије (у даљем тек</w:t>
      </w:r>
      <w:r w:rsidRPr="00C0726B">
        <w:rPr>
          <w:rFonts w:ascii="Times New Roman" w:hAnsi="Times New Roman" w:cs="Times New Roman"/>
          <w:color w:val="000000"/>
          <w:sz w:val="28"/>
          <w:szCs w:val="28"/>
        </w:rPr>
        <w:t xml:space="preserve">сту: Агенција) одредила да се промет на мало тог медицинског средства може вршити и на другим местима у складу са Законом. </w:t>
      </w:r>
    </w:p>
    <w:p w:rsidR="00C0726B" w:rsidRPr="00C0726B" w:rsidRDefault="00C0726B" w:rsidP="00C0726B">
      <w:pPr>
        <w:spacing w:after="90"/>
        <w:jc w:val="both"/>
        <w:rPr>
          <w:rFonts w:ascii="Times New Roman" w:hAnsi="Times New Roman" w:cs="Times New Roman"/>
          <w:sz w:val="28"/>
          <w:szCs w:val="28"/>
        </w:rPr>
      </w:pPr>
    </w:p>
    <w:p w:rsidR="00A22B8A" w:rsidRPr="00C0726B" w:rsidRDefault="00C0726B" w:rsidP="00C0726B">
      <w:pPr>
        <w:spacing w:after="45"/>
        <w:jc w:val="center"/>
        <w:rPr>
          <w:rFonts w:ascii="Times New Roman" w:hAnsi="Times New Roman" w:cs="Times New Roman"/>
          <w:sz w:val="28"/>
          <w:szCs w:val="28"/>
        </w:rPr>
      </w:pPr>
      <w:r w:rsidRPr="00C0726B">
        <w:rPr>
          <w:rFonts w:ascii="Times New Roman" w:hAnsi="Times New Roman" w:cs="Times New Roman"/>
          <w:b/>
          <w:color w:val="333333"/>
          <w:sz w:val="28"/>
          <w:szCs w:val="28"/>
        </w:rPr>
        <w:t>Друга запослена лица</w:t>
      </w:r>
    </w:p>
    <w:p w:rsidR="00A22B8A" w:rsidRPr="00C0726B" w:rsidRDefault="00C0726B" w:rsidP="00C0726B">
      <w:pPr>
        <w:spacing w:after="225"/>
        <w:jc w:val="center"/>
        <w:rPr>
          <w:rFonts w:ascii="Times New Roman" w:hAnsi="Times New Roman" w:cs="Times New Roman"/>
          <w:sz w:val="28"/>
          <w:szCs w:val="28"/>
        </w:rPr>
      </w:pPr>
      <w:proofErr w:type="gramStart"/>
      <w:r w:rsidRPr="00C0726B">
        <w:rPr>
          <w:rFonts w:ascii="Times New Roman" w:hAnsi="Times New Roman" w:cs="Times New Roman"/>
          <w:b/>
          <w:color w:val="000000"/>
          <w:sz w:val="28"/>
          <w:szCs w:val="28"/>
        </w:rPr>
        <w:t>Члан 15.</w:t>
      </w:r>
      <w:proofErr w:type="gramEnd"/>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t xml:space="preserve">(1) Специјализована продавница може да има и одговарајући број запослених лица са најмање средњом </w:t>
      </w:r>
      <w:r w:rsidRPr="00C0726B">
        <w:rPr>
          <w:rFonts w:ascii="Times New Roman" w:hAnsi="Times New Roman" w:cs="Times New Roman"/>
          <w:color w:val="000000"/>
          <w:sz w:val="28"/>
          <w:szCs w:val="28"/>
        </w:rPr>
        <w:t>стручном спремом одговарајуће струке за обављање послова промета на мало медицинских средстава, као и са додатном обуком у зависности од класе и категорије медицинских средстава чији се промет врши у специјализованој продавници.</w:t>
      </w:r>
    </w:p>
    <w:p w:rsidR="00A22B8A" w:rsidRDefault="00C0726B" w:rsidP="00C0726B">
      <w:pPr>
        <w:spacing w:after="90"/>
        <w:jc w:val="both"/>
        <w:rPr>
          <w:rFonts w:ascii="Times New Roman" w:hAnsi="Times New Roman" w:cs="Times New Roman"/>
          <w:color w:val="000000"/>
          <w:sz w:val="28"/>
          <w:szCs w:val="28"/>
        </w:rPr>
      </w:pPr>
      <w:r w:rsidRPr="00C0726B">
        <w:rPr>
          <w:rFonts w:ascii="Times New Roman" w:hAnsi="Times New Roman" w:cs="Times New Roman"/>
          <w:color w:val="000000"/>
          <w:sz w:val="28"/>
          <w:szCs w:val="28"/>
        </w:rPr>
        <w:t>(2) Запослена лица из става</w:t>
      </w:r>
      <w:r w:rsidRPr="00C0726B">
        <w:rPr>
          <w:rFonts w:ascii="Times New Roman" w:hAnsi="Times New Roman" w:cs="Times New Roman"/>
          <w:color w:val="000000"/>
          <w:sz w:val="28"/>
          <w:szCs w:val="28"/>
        </w:rPr>
        <w:t xml:space="preserve"> 1. </w:t>
      </w:r>
      <w:proofErr w:type="gramStart"/>
      <w:r w:rsidRPr="00C0726B">
        <w:rPr>
          <w:rFonts w:ascii="Times New Roman" w:hAnsi="Times New Roman" w:cs="Times New Roman"/>
          <w:color w:val="000000"/>
          <w:sz w:val="28"/>
          <w:szCs w:val="28"/>
        </w:rPr>
        <w:t>овог</w:t>
      </w:r>
      <w:proofErr w:type="gramEnd"/>
      <w:r w:rsidRPr="00C0726B">
        <w:rPr>
          <w:rFonts w:ascii="Times New Roman" w:hAnsi="Times New Roman" w:cs="Times New Roman"/>
          <w:color w:val="000000"/>
          <w:sz w:val="28"/>
          <w:szCs w:val="28"/>
        </w:rPr>
        <w:t xml:space="preserve"> члана која непосредно продају или издају медицинска средства и информишу корисника о начину употребе </w:t>
      </w:r>
      <w:r w:rsidRPr="00C0726B">
        <w:rPr>
          <w:rFonts w:ascii="Times New Roman" w:hAnsi="Times New Roman" w:cs="Times New Roman"/>
          <w:color w:val="000000"/>
          <w:sz w:val="28"/>
          <w:szCs w:val="28"/>
        </w:rPr>
        <w:lastRenderedPageBreak/>
        <w:t xml:space="preserve">медицинског средства морају да испуњавају услове из </w:t>
      </w:r>
      <w:r w:rsidRPr="00C0726B">
        <w:rPr>
          <w:rFonts w:ascii="Times New Roman" w:hAnsi="Times New Roman" w:cs="Times New Roman"/>
          <w:b/>
          <w:color w:val="000000"/>
          <w:sz w:val="28"/>
          <w:szCs w:val="28"/>
        </w:rPr>
        <w:t xml:space="preserve"> члана 12. </w:t>
      </w:r>
      <w:r w:rsidRPr="00C0726B">
        <w:rPr>
          <w:rFonts w:ascii="Times New Roman" w:hAnsi="Times New Roman" w:cs="Times New Roman"/>
          <w:color w:val="000000"/>
          <w:sz w:val="28"/>
          <w:szCs w:val="28"/>
        </w:rPr>
        <w:t xml:space="preserve"> </w:t>
      </w:r>
      <w:proofErr w:type="gramStart"/>
      <w:r w:rsidRPr="00C0726B">
        <w:rPr>
          <w:rFonts w:ascii="Times New Roman" w:hAnsi="Times New Roman" w:cs="Times New Roman"/>
          <w:color w:val="000000"/>
          <w:sz w:val="28"/>
          <w:szCs w:val="28"/>
        </w:rPr>
        <w:t>овог</w:t>
      </w:r>
      <w:proofErr w:type="gramEnd"/>
      <w:r w:rsidRPr="00C0726B">
        <w:rPr>
          <w:rFonts w:ascii="Times New Roman" w:hAnsi="Times New Roman" w:cs="Times New Roman"/>
          <w:color w:val="000000"/>
          <w:sz w:val="28"/>
          <w:szCs w:val="28"/>
        </w:rPr>
        <w:t xml:space="preserve"> правилника. </w:t>
      </w:r>
    </w:p>
    <w:p w:rsidR="00C0726B" w:rsidRPr="00C0726B" w:rsidRDefault="00C0726B" w:rsidP="00C0726B">
      <w:pPr>
        <w:spacing w:after="90"/>
        <w:jc w:val="both"/>
        <w:rPr>
          <w:rFonts w:ascii="Times New Roman" w:hAnsi="Times New Roman" w:cs="Times New Roman"/>
          <w:sz w:val="28"/>
          <w:szCs w:val="28"/>
        </w:rPr>
      </w:pPr>
    </w:p>
    <w:p w:rsidR="00A22B8A" w:rsidRPr="00C0726B" w:rsidRDefault="00C0726B" w:rsidP="00C0726B">
      <w:pPr>
        <w:spacing w:after="45"/>
        <w:jc w:val="center"/>
        <w:rPr>
          <w:rFonts w:ascii="Times New Roman" w:hAnsi="Times New Roman" w:cs="Times New Roman"/>
          <w:sz w:val="28"/>
          <w:szCs w:val="28"/>
        </w:rPr>
      </w:pPr>
      <w:r w:rsidRPr="00C0726B">
        <w:rPr>
          <w:rFonts w:ascii="Times New Roman" w:hAnsi="Times New Roman" w:cs="Times New Roman"/>
          <w:b/>
          <w:color w:val="333333"/>
          <w:sz w:val="28"/>
          <w:szCs w:val="28"/>
        </w:rPr>
        <w:t>9. Повлачење медицинског средства са тржишта</w:t>
      </w:r>
    </w:p>
    <w:p w:rsidR="00A22B8A" w:rsidRPr="00C0726B" w:rsidRDefault="00C0726B" w:rsidP="00C0726B">
      <w:pPr>
        <w:spacing w:after="225"/>
        <w:jc w:val="center"/>
        <w:rPr>
          <w:rFonts w:ascii="Times New Roman" w:hAnsi="Times New Roman" w:cs="Times New Roman"/>
          <w:sz w:val="28"/>
          <w:szCs w:val="28"/>
        </w:rPr>
      </w:pPr>
      <w:proofErr w:type="gramStart"/>
      <w:r w:rsidRPr="00C0726B">
        <w:rPr>
          <w:rFonts w:ascii="Times New Roman" w:hAnsi="Times New Roman" w:cs="Times New Roman"/>
          <w:b/>
          <w:color w:val="000000"/>
          <w:sz w:val="28"/>
          <w:szCs w:val="28"/>
        </w:rPr>
        <w:t>Члан 16.</w:t>
      </w:r>
      <w:proofErr w:type="gramEnd"/>
    </w:p>
    <w:p w:rsidR="00A22B8A" w:rsidRDefault="00C0726B" w:rsidP="00C0726B">
      <w:pPr>
        <w:spacing w:after="90"/>
        <w:jc w:val="both"/>
        <w:rPr>
          <w:rFonts w:ascii="Times New Roman" w:hAnsi="Times New Roman" w:cs="Times New Roman"/>
          <w:color w:val="000000"/>
          <w:sz w:val="28"/>
          <w:szCs w:val="28"/>
        </w:rPr>
      </w:pPr>
      <w:proofErr w:type="gramStart"/>
      <w:r w:rsidRPr="00C0726B">
        <w:rPr>
          <w:rFonts w:ascii="Times New Roman" w:hAnsi="Times New Roman" w:cs="Times New Roman"/>
          <w:color w:val="000000"/>
          <w:sz w:val="28"/>
          <w:szCs w:val="28"/>
        </w:rPr>
        <w:t>Специј</w:t>
      </w:r>
      <w:r w:rsidRPr="00C0726B">
        <w:rPr>
          <w:rFonts w:ascii="Times New Roman" w:hAnsi="Times New Roman" w:cs="Times New Roman"/>
          <w:color w:val="000000"/>
          <w:sz w:val="28"/>
          <w:szCs w:val="28"/>
        </w:rPr>
        <w:t>ализована продавница је дужна да обустави промет, односно да повуче са тржишта медицинско средство чији је промет забранило Министарство и наложило повлачење са тржишта у складу са Законом.</w:t>
      </w:r>
      <w:proofErr w:type="gramEnd"/>
    </w:p>
    <w:p w:rsidR="00C0726B" w:rsidRPr="00C0726B" w:rsidRDefault="00C0726B" w:rsidP="00C0726B">
      <w:pPr>
        <w:spacing w:after="90"/>
        <w:jc w:val="both"/>
        <w:rPr>
          <w:rFonts w:ascii="Times New Roman" w:hAnsi="Times New Roman" w:cs="Times New Roman"/>
          <w:sz w:val="28"/>
          <w:szCs w:val="28"/>
        </w:rPr>
      </w:pPr>
    </w:p>
    <w:p w:rsidR="00A22B8A" w:rsidRPr="00C0726B" w:rsidRDefault="00C0726B" w:rsidP="00C0726B">
      <w:pPr>
        <w:spacing w:after="45"/>
        <w:jc w:val="center"/>
        <w:rPr>
          <w:rFonts w:ascii="Times New Roman" w:hAnsi="Times New Roman" w:cs="Times New Roman"/>
          <w:sz w:val="28"/>
          <w:szCs w:val="28"/>
        </w:rPr>
      </w:pPr>
      <w:r w:rsidRPr="00C0726B">
        <w:rPr>
          <w:rFonts w:ascii="Times New Roman" w:hAnsi="Times New Roman" w:cs="Times New Roman"/>
          <w:b/>
          <w:color w:val="333333"/>
          <w:sz w:val="28"/>
          <w:szCs w:val="28"/>
        </w:rPr>
        <w:t>10. Повлачење одређене серије медицинског средства са тржишта</w:t>
      </w:r>
    </w:p>
    <w:p w:rsidR="00A22B8A" w:rsidRPr="00C0726B" w:rsidRDefault="00C0726B" w:rsidP="00C0726B">
      <w:pPr>
        <w:spacing w:after="225"/>
        <w:jc w:val="center"/>
        <w:rPr>
          <w:rFonts w:ascii="Times New Roman" w:hAnsi="Times New Roman" w:cs="Times New Roman"/>
          <w:sz w:val="28"/>
          <w:szCs w:val="28"/>
        </w:rPr>
      </w:pPr>
      <w:proofErr w:type="gramStart"/>
      <w:r w:rsidRPr="00C0726B">
        <w:rPr>
          <w:rFonts w:ascii="Times New Roman" w:hAnsi="Times New Roman" w:cs="Times New Roman"/>
          <w:b/>
          <w:color w:val="000000"/>
          <w:sz w:val="28"/>
          <w:szCs w:val="28"/>
        </w:rPr>
        <w:t>Ч</w:t>
      </w:r>
      <w:r w:rsidRPr="00C0726B">
        <w:rPr>
          <w:rFonts w:ascii="Times New Roman" w:hAnsi="Times New Roman" w:cs="Times New Roman"/>
          <w:b/>
          <w:color w:val="000000"/>
          <w:sz w:val="28"/>
          <w:szCs w:val="28"/>
        </w:rPr>
        <w:t>лан 17.</w:t>
      </w:r>
      <w:proofErr w:type="gramEnd"/>
    </w:p>
    <w:p w:rsidR="00A22B8A" w:rsidRDefault="00C0726B" w:rsidP="00C0726B">
      <w:pPr>
        <w:spacing w:after="90"/>
        <w:jc w:val="both"/>
        <w:rPr>
          <w:rFonts w:ascii="Times New Roman" w:hAnsi="Times New Roman" w:cs="Times New Roman"/>
          <w:color w:val="000000"/>
          <w:sz w:val="28"/>
          <w:szCs w:val="28"/>
        </w:rPr>
      </w:pPr>
      <w:proofErr w:type="gramStart"/>
      <w:r w:rsidRPr="00C0726B">
        <w:rPr>
          <w:rFonts w:ascii="Times New Roman" w:hAnsi="Times New Roman" w:cs="Times New Roman"/>
          <w:color w:val="000000"/>
          <w:sz w:val="28"/>
          <w:szCs w:val="28"/>
        </w:rPr>
        <w:t>У случају из члана 16.</w:t>
      </w:r>
      <w:proofErr w:type="gramEnd"/>
      <w:r w:rsidRPr="00C0726B">
        <w:rPr>
          <w:rFonts w:ascii="Times New Roman" w:hAnsi="Times New Roman" w:cs="Times New Roman"/>
          <w:color w:val="000000"/>
          <w:sz w:val="28"/>
          <w:szCs w:val="28"/>
        </w:rPr>
        <w:t xml:space="preserve"> </w:t>
      </w:r>
      <w:proofErr w:type="gramStart"/>
      <w:r w:rsidRPr="00C0726B">
        <w:rPr>
          <w:rFonts w:ascii="Times New Roman" w:hAnsi="Times New Roman" w:cs="Times New Roman"/>
          <w:color w:val="000000"/>
          <w:sz w:val="28"/>
          <w:szCs w:val="28"/>
        </w:rPr>
        <w:t>овог</w:t>
      </w:r>
      <w:proofErr w:type="gramEnd"/>
      <w:r w:rsidRPr="00C0726B">
        <w:rPr>
          <w:rFonts w:ascii="Times New Roman" w:hAnsi="Times New Roman" w:cs="Times New Roman"/>
          <w:color w:val="000000"/>
          <w:sz w:val="28"/>
          <w:szCs w:val="28"/>
        </w:rPr>
        <w:t xml:space="preserve"> правилника, специјализована продавница је дужна да повуче одређену серију медицинског средства са тржишта, за које је Министарство изрекло меру повлачења са тржишта.</w:t>
      </w:r>
    </w:p>
    <w:p w:rsidR="00C0726B" w:rsidRPr="00C0726B" w:rsidRDefault="00C0726B" w:rsidP="00C0726B">
      <w:pPr>
        <w:spacing w:after="90"/>
        <w:jc w:val="both"/>
        <w:rPr>
          <w:rFonts w:ascii="Times New Roman" w:hAnsi="Times New Roman" w:cs="Times New Roman"/>
          <w:sz w:val="28"/>
          <w:szCs w:val="28"/>
        </w:rPr>
      </w:pPr>
    </w:p>
    <w:p w:rsidR="00A22B8A" w:rsidRPr="00C0726B" w:rsidRDefault="00C0726B" w:rsidP="00C0726B">
      <w:pPr>
        <w:spacing w:after="45"/>
        <w:jc w:val="center"/>
        <w:rPr>
          <w:rFonts w:ascii="Times New Roman" w:hAnsi="Times New Roman" w:cs="Times New Roman"/>
          <w:sz w:val="28"/>
          <w:szCs w:val="28"/>
        </w:rPr>
      </w:pPr>
      <w:r w:rsidRPr="00C0726B">
        <w:rPr>
          <w:rFonts w:ascii="Times New Roman" w:hAnsi="Times New Roman" w:cs="Times New Roman"/>
          <w:b/>
          <w:color w:val="333333"/>
          <w:sz w:val="28"/>
          <w:szCs w:val="28"/>
        </w:rPr>
        <w:t>План за хитно повлачење медицинског средства са тржи</w:t>
      </w:r>
      <w:r w:rsidRPr="00C0726B">
        <w:rPr>
          <w:rFonts w:ascii="Times New Roman" w:hAnsi="Times New Roman" w:cs="Times New Roman"/>
          <w:b/>
          <w:color w:val="333333"/>
          <w:sz w:val="28"/>
          <w:szCs w:val="28"/>
        </w:rPr>
        <w:t>шта</w:t>
      </w:r>
    </w:p>
    <w:p w:rsidR="00A22B8A" w:rsidRPr="00C0726B" w:rsidRDefault="00C0726B" w:rsidP="00C0726B">
      <w:pPr>
        <w:spacing w:after="225"/>
        <w:jc w:val="center"/>
        <w:rPr>
          <w:rFonts w:ascii="Times New Roman" w:hAnsi="Times New Roman" w:cs="Times New Roman"/>
          <w:sz w:val="28"/>
          <w:szCs w:val="28"/>
        </w:rPr>
      </w:pPr>
      <w:proofErr w:type="gramStart"/>
      <w:r w:rsidRPr="00C0726B">
        <w:rPr>
          <w:rFonts w:ascii="Times New Roman" w:hAnsi="Times New Roman" w:cs="Times New Roman"/>
          <w:b/>
          <w:color w:val="000000"/>
          <w:sz w:val="28"/>
          <w:szCs w:val="28"/>
        </w:rPr>
        <w:t>Члан 18.</w:t>
      </w:r>
      <w:proofErr w:type="gramEnd"/>
    </w:p>
    <w:p w:rsidR="00A22B8A" w:rsidRDefault="00C0726B" w:rsidP="00C0726B">
      <w:pPr>
        <w:spacing w:after="90"/>
        <w:jc w:val="both"/>
        <w:rPr>
          <w:rFonts w:ascii="Times New Roman" w:hAnsi="Times New Roman" w:cs="Times New Roman"/>
          <w:color w:val="000000"/>
          <w:sz w:val="28"/>
          <w:szCs w:val="28"/>
        </w:rPr>
      </w:pPr>
      <w:r w:rsidRPr="00C0726B">
        <w:rPr>
          <w:rFonts w:ascii="Times New Roman" w:hAnsi="Times New Roman" w:cs="Times New Roman"/>
          <w:color w:val="000000"/>
          <w:sz w:val="28"/>
          <w:szCs w:val="28"/>
        </w:rPr>
        <w:t xml:space="preserve">Специјализована продавница мора да има план за хитно повлачење медицинског средства са тржишта којим ће се обезбедити ефикасно повлачење медицинског средства са тржишта по захтеву Министарства, тела за оцењивање усаглашености, односно </w:t>
      </w:r>
      <w:r w:rsidRPr="00C0726B">
        <w:rPr>
          <w:rFonts w:ascii="Times New Roman" w:hAnsi="Times New Roman" w:cs="Times New Roman"/>
          <w:color w:val="000000"/>
          <w:sz w:val="28"/>
          <w:szCs w:val="28"/>
        </w:rPr>
        <w:t>произвођача или овлашћеног представника произвођача у складу са Законом (у даљем тексту: произвођач).</w:t>
      </w:r>
    </w:p>
    <w:p w:rsidR="00C0726B" w:rsidRPr="00C0726B" w:rsidRDefault="00C0726B" w:rsidP="00C0726B">
      <w:pPr>
        <w:spacing w:after="90"/>
        <w:jc w:val="both"/>
        <w:rPr>
          <w:rFonts w:ascii="Times New Roman" w:hAnsi="Times New Roman" w:cs="Times New Roman"/>
          <w:sz w:val="28"/>
          <w:szCs w:val="28"/>
        </w:rPr>
      </w:pPr>
    </w:p>
    <w:p w:rsidR="00A22B8A" w:rsidRPr="00C0726B" w:rsidRDefault="00C0726B" w:rsidP="00C0726B">
      <w:pPr>
        <w:spacing w:after="45"/>
        <w:jc w:val="center"/>
        <w:rPr>
          <w:rFonts w:ascii="Times New Roman" w:hAnsi="Times New Roman" w:cs="Times New Roman"/>
          <w:sz w:val="28"/>
          <w:szCs w:val="28"/>
        </w:rPr>
      </w:pPr>
      <w:r w:rsidRPr="00C0726B">
        <w:rPr>
          <w:rFonts w:ascii="Times New Roman" w:hAnsi="Times New Roman" w:cs="Times New Roman"/>
          <w:b/>
          <w:color w:val="333333"/>
          <w:sz w:val="28"/>
          <w:szCs w:val="28"/>
        </w:rPr>
        <w:t>Обавештавање о повлачењу медицинског средства са тржишта</w:t>
      </w:r>
    </w:p>
    <w:p w:rsidR="00A22B8A" w:rsidRPr="00C0726B" w:rsidRDefault="00C0726B" w:rsidP="00C0726B">
      <w:pPr>
        <w:spacing w:after="225"/>
        <w:jc w:val="center"/>
        <w:rPr>
          <w:rFonts w:ascii="Times New Roman" w:hAnsi="Times New Roman" w:cs="Times New Roman"/>
          <w:sz w:val="28"/>
          <w:szCs w:val="28"/>
        </w:rPr>
      </w:pPr>
      <w:proofErr w:type="gramStart"/>
      <w:r w:rsidRPr="00C0726B">
        <w:rPr>
          <w:rFonts w:ascii="Times New Roman" w:hAnsi="Times New Roman" w:cs="Times New Roman"/>
          <w:b/>
          <w:color w:val="000000"/>
          <w:sz w:val="28"/>
          <w:szCs w:val="28"/>
        </w:rPr>
        <w:t>Члан 19.</w:t>
      </w:r>
      <w:proofErr w:type="gramEnd"/>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t>(1) Одговорно лице без одлагања обавештава Министарство о потреби повлачења медицинс</w:t>
      </w:r>
      <w:r w:rsidRPr="00C0726B">
        <w:rPr>
          <w:rFonts w:ascii="Times New Roman" w:hAnsi="Times New Roman" w:cs="Times New Roman"/>
          <w:color w:val="000000"/>
          <w:sz w:val="28"/>
          <w:szCs w:val="28"/>
        </w:rPr>
        <w:t>ког средства са тржишта, са навођењем разлога за повлачење.</w:t>
      </w:r>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t>(2) Свако повлачење медицинског средства са тржишта евидентира се са наведеним временом почетка повлачења, као и времена када је поступак повлачења завршен.</w:t>
      </w:r>
    </w:p>
    <w:p w:rsidR="00A22B8A" w:rsidRPr="00C0726B" w:rsidRDefault="00C0726B" w:rsidP="00C0726B">
      <w:pPr>
        <w:spacing w:after="45"/>
        <w:jc w:val="center"/>
        <w:rPr>
          <w:rFonts w:ascii="Times New Roman" w:hAnsi="Times New Roman" w:cs="Times New Roman"/>
          <w:sz w:val="28"/>
          <w:szCs w:val="28"/>
        </w:rPr>
      </w:pPr>
      <w:r w:rsidRPr="00C0726B">
        <w:rPr>
          <w:rFonts w:ascii="Times New Roman" w:hAnsi="Times New Roman" w:cs="Times New Roman"/>
          <w:b/>
          <w:color w:val="333333"/>
          <w:sz w:val="28"/>
          <w:szCs w:val="28"/>
        </w:rPr>
        <w:lastRenderedPageBreak/>
        <w:t>Евиденције о повлачењу медицинског сре</w:t>
      </w:r>
      <w:r w:rsidRPr="00C0726B">
        <w:rPr>
          <w:rFonts w:ascii="Times New Roman" w:hAnsi="Times New Roman" w:cs="Times New Roman"/>
          <w:b/>
          <w:color w:val="333333"/>
          <w:sz w:val="28"/>
          <w:szCs w:val="28"/>
        </w:rPr>
        <w:t>дства са тржишта</w:t>
      </w:r>
    </w:p>
    <w:p w:rsidR="00A22B8A" w:rsidRPr="00C0726B" w:rsidRDefault="00C0726B" w:rsidP="00C0726B">
      <w:pPr>
        <w:spacing w:after="225"/>
        <w:jc w:val="center"/>
        <w:rPr>
          <w:rFonts w:ascii="Times New Roman" w:hAnsi="Times New Roman" w:cs="Times New Roman"/>
          <w:sz w:val="28"/>
          <w:szCs w:val="28"/>
        </w:rPr>
      </w:pPr>
      <w:proofErr w:type="gramStart"/>
      <w:r w:rsidRPr="00C0726B">
        <w:rPr>
          <w:rFonts w:ascii="Times New Roman" w:hAnsi="Times New Roman" w:cs="Times New Roman"/>
          <w:b/>
          <w:color w:val="000000"/>
          <w:sz w:val="28"/>
          <w:szCs w:val="28"/>
        </w:rPr>
        <w:t>Члан 20.</w:t>
      </w:r>
      <w:proofErr w:type="gramEnd"/>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t>(1) Специјализована продавница, односно одговорно лице води евиденцију о свим враћеним и повученим медицинским средствима уз уношење података о времену када је поступак завршен.</w:t>
      </w:r>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t>(2) Сви подаци о враћеним и повученим медицинским</w:t>
      </w:r>
      <w:r w:rsidRPr="00C0726B">
        <w:rPr>
          <w:rFonts w:ascii="Times New Roman" w:hAnsi="Times New Roman" w:cs="Times New Roman"/>
          <w:color w:val="000000"/>
          <w:sz w:val="28"/>
          <w:szCs w:val="28"/>
        </w:rPr>
        <w:t xml:space="preserve"> средствима доступни су Министарству, телу за оцењивање усаглашености, односно произвођачу.</w:t>
      </w:r>
    </w:p>
    <w:p w:rsidR="00A22B8A"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color w:val="000000"/>
          <w:sz w:val="28"/>
          <w:szCs w:val="28"/>
        </w:rPr>
        <w:t>(3) Ако је разлог за враћање или повлачење медицинског средства са тржишта била сумња у квалитет медицинског средства, односно сумња у појаву фалсификованог медицин</w:t>
      </w:r>
      <w:r w:rsidRPr="00C0726B">
        <w:rPr>
          <w:rFonts w:ascii="Times New Roman" w:hAnsi="Times New Roman" w:cs="Times New Roman"/>
          <w:color w:val="000000"/>
          <w:sz w:val="28"/>
          <w:szCs w:val="28"/>
        </w:rPr>
        <w:t>ског средства, специјализована продавница, односно одговорно лице о томе без одлагања обавештава Министарство, тело за оцењивање усаглашености, односно произвођача.</w:t>
      </w:r>
    </w:p>
    <w:p w:rsidR="00A22B8A" w:rsidRPr="00C0726B" w:rsidRDefault="00C0726B" w:rsidP="00C0726B">
      <w:pPr>
        <w:spacing w:after="225"/>
        <w:jc w:val="center"/>
        <w:rPr>
          <w:rFonts w:ascii="Times New Roman" w:hAnsi="Times New Roman" w:cs="Times New Roman"/>
          <w:sz w:val="28"/>
          <w:szCs w:val="28"/>
        </w:rPr>
      </w:pPr>
      <w:proofErr w:type="gramStart"/>
      <w:r w:rsidRPr="00C0726B">
        <w:rPr>
          <w:rFonts w:ascii="Times New Roman" w:hAnsi="Times New Roman" w:cs="Times New Roman"/>
          <w:b/>
          <w:color w:val="000000"/>
          <w:sz w:val="28"/>
          <w:szCs w:val="28"/>
        </w:rPr>
        <w:t>Члан 21.</w:t>
      </w:r>
      <w:proofErr w:type="gramEnd"/>
    </w:p>
    <w:p w:rsidR="00A22B8A" w:rsidRDefault="00C0726B" w:rsidP="00C0726B">
      <w:pPr>
        <w:spacing w:after="90"/>
        <w:jc w:val="both"/>
        <w:rPr>
          <w:rFonts w:ascii="Times New Roman" w:hAnsi="Times New Roman" w:cs="Times New Roman"/>
          <w:color w:val="000000"/>
          <w:sz w:val="28"/>
          <w:szCs w:val="28"/>
        </w:rPr>
      </w:pPr>
      <w:proofErr w:type="gramStart"/>
      <w:r w:rsidRPr="00C0726B">
        <w:rPr>
          <w:rFonts w:ascii="Times New Roman" w:hAnsi="Times New Roman" w:cs="Times New Roman"/>
          <w:color w:val="000000"/>
          <w:sz w:val="28"/>
          <w:szCs w:val="28"/>
        </w:rPr>
        <w:t>Медицинска средства у чији се квалитет сумња или за која се сумња да су фалсифик</w:t>
      </w:r>
      <w:r w:rsidRPr="00C0726B">
        <w:rPr>
          <w:rFonts w:ascii="Times New Roman" w:hAnsi="Times New Roman" w:cs="Times New Roman"/>
          <w:color w:val="000000"/>
          <w:sz w:val="28"/>
          <w:szCs w:val="28"/>
        </w:rPr>
        <w:t>ована складиште се одвојено од осталих медицинских средстава.</w:t>
      </w:r>
      <w:proofErr w:type="gramEnd"/>
    </w:p>
    <w:p w:rsidR="00C0726B" w:rsidRPr="00C0726B" w:rsidRDefault="00C0726B" w:rsidP="00C0726B">
      <w:pPr>
        <w:spacing w:after="90"/>
        <w:jc w:val="both"/>
        <w:rPr>
          <w:rFonts w:ascii="Times New Roman" w:hAnsi="Times New Roman" w:cs="Times New Roman"/>
          <w:sz w:val="28"/>
          <w:szCs w:val="28"/>
        </w:rPr>
      </w:pPr>
    </w:p>
    <w:p w:rsidR="00A22B8A" w:rsidRPr="00C0726B" w:rsidRDefault="00C0726B" w:rsidP="00C0726B">
      <w:pPr>
        <w:spacing w:after="45"/>
        <w:jc w:val="center"/>
        <w:rPr>
          <w:rFonts w:ascii="Times New Roman" w:hAnsi="Times New Roman" w:cs="Times New Roman"/>
          <w:sz w:val="28"/>
          <w:szCs w:val="28"/>
        </w:rPr>
      </w:pPr>
      <w:r w:rsidRPr="00C0726B">
        <w:rPr>
          <w:rFonts w:ascii="Times New Roman" w:hAnsi="Times New Roman" w:cs="Times New Roman"/>
          <w:b/>
          <w:color w:val="333333"/>
          <w:sz w:val="28"/>
          <w:szCs w:val="28"/>
        </w:rPr>
        <w:t>11. Престанак важења ранијег прописа</w:t>
      </w:r>
    </w:p>
    <w:p w:rsidR="00A22B8A" w:rsidRPr="00C0726B" w:rsidRDefault="00C0726B" w:rsidP="00C0726B">
      <w:pPr>
        <w:spacing w:after="225"/>
        <w:jc w:val="center"/>
        <w:rPr>
          <w:rFonts w:ascii="Times New Roman" w:hAnsi="Times New Roman" w:cs="Times New Roman"/>
          <w:sz w:val="28"/>
          <w:szCs w:val="28"/>
        </w:rPr>
      </w:pPr>
      <w:proofErr w:type="gramStart"/>
      <w:r w:rsidRPr="00C0726B">
        <w:rPr>
          <w:rFonts w:ascii="Times New Roman" w:hAnsi="Times New Roman" w:cs="Times New Roman"/>
          <w:b/>
          <w:color w:val="000000"/>
          <w:sz w:val="28"/>
          <w:szCs w:val="28"/>
        </w:rPr>
        <w:t>Члан 22.</w:t>
      </w:r>
      <w:proofErr w:type="gramEnd"/>
    </w:p>
    <w:p w:rsidR="00A22B8A" w:rsidRDefault="00C0726B" w:rsidP="00C0726B">
      <w:pPr>
        <w:spacing w:after="90"/>
        <w:jc w:val="both"/>
        <w:rPr>
          <w:rFonts w:ascii="Times New Roman" w:hAnsi="Times New Roman" w:cs="Times New Roman"/>
          <w:color w:val="000000"/>
          <w:sz w:val="28"/>
          <w:szCs w:val="28"/>
        </w:rPr>
      </w:pPr>
      <w:proofErr w:type="gramStart"/>
      <w:r w:rsidRPr="00C0726B">
        <w:rPr>
          <w:rFonts w:ascii="Times New Roman" w:hAnsi="Times New Roman" w:cs="Times New Roman"/>
          <w:color w:val="000000"/>
          <w:sz w:val="28"/>
          <w:szCs w:val="28"/>
        </w:rPr>
        <w:t>Даном почетка примене овог правилника престаје да важи Правилник о условима за промет на мало медицинских средстава у специјализованим продавниц</w:t>
      </w:r>
      <w:r w:rsidRPr="00C0726B">
        <w:rPr>
          <w:rFonts w:ascii="Times New Roman" w:hAnsi="Times New Roman" w:cs="Times New Roman"/>
          <w:color w:val="000000"/>
          <w:sz w:val="28"/>
          <w:szCs w:val="28"/>
        </w:rPr>
        <w:t>ама ("Службени гласник РС", број 10/12).</w:t>
      </w:r>
      <w:proofErr w:type="gramEnd"/>
      <w:r w:rsidRPr="00C0726B">
        <w:rPr>
          <w:rFonts w:ascii="Times New Roman" w:hAnsi="Times New Roman" w:cs="Times New Roman"/>
          <w:color w:val="000000"/>
          <w:sz w:val="28"/>
          <w:szCs w:val="28"/>
        </w:rPr>
        <w:t xml:space="preserve"> </w:t>
      </w:r>
    </w:p>
    <w:p w:rsidR="00C0726B" w:rsidRPr="00C0726B" w:rsidRDefault="00C0726B" w:rsidP="00C0726B">
      <w:pPr>
        <w:spacing w:after="90"/>
        <w:jc w:val="both"/>
        <w:rPr>
          <w:rFonts w:ascii="Times New Roman" w:hAnsi="Times New Roman" w:cs="Times New Roman"/>
          <w:sz w:val="28"/>
          <w:szCs w:val="28"/>
        </w:rPr>
      </w:pPr>
    </w:p>
    <w:p w:rsidR="00A22B8A" w:rsidRPr="00C0726B" w:rsidRDefault="00C0726B" w:rsidP="00C0726B">
      <w:pPr>
        <w:spacing w:after="45"/>
        <w:jc w:val="center"/>
        <w:rPr>
          <w:rFonts w:ascii="Times New Roman" w:hAnsi="Times New Roman" w:cs="Times New Roman"/>
          <w:sz w:val="28"/>
          <w:szCs w:val="28"/>
        </w:rPr>
      </w:pPr>
      <w:r w:rsidRPr="00C0726B">
        <w:rPr>
          <w:rFonts w:ascii="Times New Roman" w:hAnsi="Times New Roman" w:cs="Times New Roman"/>
          <w:b/>
          <w:color w:val="333333"/>
          <w:sz w:val="28"/>
          <w:szCs w:val="28"/>
        </w:rPr>
        <w:t>12. Ступање на снагу</w:t>
      </w:r>
    </w:p>
    <w:p w:rsidR="00A22B8A" w:rsidRPr="00C0726B" w:rsidRDefault="00C0726B" w:rsidP="00C0726B">
      <w:pPr>
        <w:spacing w:after="225"/>
        <w:jc w:val="center"/>
        <w:rPr>
          <w:rFonts w:ascii="Times New Roman" w:hAnsi="Times New Roman" w:cs="Times New Roman"/>
          <w:sz w:val="28"/>
          <w:szCs w:val="28"/>
        </w:rPr>
      </w:pPr>
      <w:proofErr w:type="gramStart"/>
      <w:r w:rsidRPr="00C0726B">
        <w:rPr>
          <w:rFonts w:ascii="Times New Roman" w:hAnsi="Times New Roman" w:cs="Times New Roman"/>
          <w:b/>
          <w:color w:val="000000"/>
          <w:sz w:val="28"/>
          <w:szCs w:val="28"/>
        </w:rPr>
        <w:t>Члан 23.</w:t>
      </w:r>
      <w:proofErr w:type="gramEnd"/>
    </w:p>
    <w:p w:rsidR="00A22B8A" w:rsidRDefault="00C0726B" w:rsidP="00C0726B">
      <w:pPr>
        <w:spacing w:after="90"/>
        <w:jc w:val="both"/>
        <w:rPr>
          <w:rFonts w:ascii="Times New Roman" w:hAnsi="Times New Roman" w:cs="Times New Roman"/>
          <w:color w:val="000000"/>
          <w:sz w:val="28"/>
          <w:szCs w:val="28"/>
        </w:rPr>
      </w:pPr>
      <w:proofErr w:type="gramStart"/>
      <w:r w:rsidRPr="00C0726B">
        <w:rPr>
          <w:rFonts w:ascii="Times New Roman" w:hAnsi="Times New Roman" w:cs="Times New Roman"/>
          <w:color w:val="000000"/>
          <w:sz w:val="28"/>
          <w:szCs w:val="28"/>
        </w:rPr>
        <w:t>Овај правилник ступа на снагу осмог дана од дана објављивања у "Службеном гласнику Републике Србије", а примењује се даном почетка примене Закона о медицинским средствима ("Службен</w:t>
      </w:r>
      <w:r w:rsidRPr="00C0726B">
        <w:rPr>
          <w:rFonts w:ascii="Times New Roman" w:hAnsi="Times New Roman" w:cs="Times New Roman"/>
          <w:color w:val="000000"/>
          <w:sz w:val="28"/>
          <w:szCs w:val="28"/>
        </w:rPr>
        <w:t>и гласник РС", број 105/17).</w:t>
      </w:r>
      <w:proofErr w:type="gramEnd"/>
      <w:r w:rsidRPr="00C0726B">
        <w:rPr>
          <w:rFonts w:ascii="Times New Roman" w:hAnsi="Times New Roman" w:cs="Times New Roman"/>
          <w:color w:val="000000"/>
          <w:sz w:val="28"/>
          <w:szCs w:val="28"/>
        </w:rPr>
        <w:t xml:space="preserve"> </w:t>
      </w:r>
    </w:p>
    <w:p w:rsidR="00C0726B" w:rsidRPr="00C0726B" w:rsidRDefault="00C0726B" w:rsidP="00C0726B">
      <w:pPr>
        <w:spacing w:after="90"/>
        <w:jc w:val="both"/>
        <w:rPr>
          <w:rFonts w:ascii="Times New Roman" w:hAnsi="Times New Roman" w:cs="Times New Roman"/>
          <w:sz w:val="28"/>
          <w:szCs w:val="28"/>
        </w:rPr>
      </w:pPr>
    </w:p>
    <w:p w:rsidR="00C0726B" w:rsidRPr="00C0726B" w:rsidRDefault="00C0726B" w:rsidP="00C0726B">
      <w:pPr>
        <w:spacing w:after="90"/>
        <w:jc w:val="both"/>
        <w:rPr>
          <w:rFonts w:ascii="Times New Roman" w:hAnsi="Times New Roman" w:cs="Times New Roman"/>
          <w:sz w:val="28"/>
          <w:szCs w:val="28"/>
        </w:rPr>
      </w:pPr>
      <w:r w:rsidRPr="00C0726B">
        <w:rPr>
          <w:rFonts w:ascii="Times New Roman" w:hAnsi="Times New Roman" w:cs="Times New Roman"/>
          <w:sz w:val="28"/>
          <w:szCs w:val="28"/>
        </w:rPr>
        <w:t xml:space="preserve">Број: </w:t>
      </w:r>
      <w:r w:rsidRPr="00C0726B">
        <w:rPr>
          <w:rFonts w:ascii="Times New Roman" w:hAnsi="Times New Roman" w:cs="Times New Roman"/>
          <w:sz w:val="28"/>
          <w:szCs w:val="28"/>
          <w:lang w:val="sr-Cyrl-CS"/>
        </w:rPr>
        <w:t>110-00-</w:t>
      </w:r>
      <w:r w:rsidRPr="00C0726B">
        <w:rPr>
          <w:rFonts w:ascii="Times New Roman" w:hAnsi="Times New Roman" w:cs="Times New Roman"/>
          <w:sz w:val="28"/>
          <w:szCs w:val="28"/>
        </w:rPr>
        <w:t>315</w:t>
      </w:r>
      <w:r w:rsidRPr="00C0726B">
        <w:rPr>
          <w:rFonts w:ascii="Times New Roman" w:hAnsi="Times New Roman" w:cs="Times New Roman"/>
          <w:sz w:val="28"/>
          <w:szCs w:val="28"/>
          <w:lang w:val="sr-Cyrl-CS"/>
        </w:rPr>
        <w:t>/2018-06</w:t>
      </w:r>
      <w:r w:rsidRPr="00C072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0726B">
        <w:rPr>
          <w:rFonts w:ascii="Times New Roman" w:hAnsi="Times New Roman" w:cs="Times New Roman"/>
          <w:sz w:val="28"/>
          <w:szCs w:val="28"/>
        </w:rPr>
        <w:t>МИНИСТАР</w:t>
      </w:r>
    </w:p>
    <w:p w:rsidR="00C0726B" w:rsidRPr="00C0726B" w:rsidRDefault="00C0726B">
      <w:pPr>
        <w:spacing w:after="90"/>
        <w:jc w:val="both"/>
        <w:rPr>
          <w:rFonts w:ascii="Times New Roman" w:hAnsi="Times New Roman" w:cs="Times New Roman"/>
          <w:sz w:val="28"/>
          <w:szCs w:val="28"/>
        </w:rPr>
      </w:pPr>
      <w:r w:rsidRPr="00C0726B">
        <w:rPr>
          <w:rFonts w:ascii="Times New Roman" w:hAnsi="Times New Roman" w:cs="Times New Roman"/>
          <w:sz w:val="28"/>
          <w:szCs w:val="28"/>
        </w:rPr>
        <w:t xml:space="preserve">У Београду, 20. августа 2018. године </w:t>
      </w:r>
      <w:r>
        <w:rPr>
          <w:rFonts w:ascii="Times New Roman" w:hAnsi="Times New Roman" w:cs="Times New Roman"/>
          <w:sz w:val="28"/>
          <w:szCs w:val="28"/>
        </w:rPr>
        <w:t xml:space="preserve">                  </w:t>
      </w:r>
      <w:r w:rsidRPr="00C0726B">
        <w:rPr>
          <w:rFonts w:ascii="Times New Roman" w:hAnsi="Times New Roman" w:cs="Times New Roman"/>
          <w:sz w:val="28"/>
          <w:szCs w:val="28"/>
        </w:rPr>
        <w:t>Асс. др Златибор Лончар</w:t>
      </w:r>
      <w:r w:rsidRPr="00C0726B">
        <w:rPr>
          <w:rFonts w:ascii="Times New Roman" w:hAnsi="Times New Roman" w:cs="Times New Roman"/>
          <w:sz w:val="28"/>
          <w:szCs w:val="28"/>
        </w:rPr>
        <w:t xml:space="preserve">  </w:t>
      </w:r>
    </w:p>
    <w:sectPr w:rsidR="00C0726B" w:rsidRPr="00C0726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B8A"/>
    <w:rsid w:val="00A22B8A"/>
    <w:rsid w:val="00C0726B"/>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Cyrl-RS" w:eastAsia="sr-Cyrl-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Cyrl-RS" w:eastAsia="sr-Cyrl-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0C8AA-9855-4ACF-B9EE-67A7E9895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2602</Words>
  <Characters>14837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mira.kontic</dc:creator>
  <cp:lastModifiedBy>mira.kontic</cp:lastModifiedBy>
  <cp:revision>2</cp:revision>
  <dcterms:created xsi:type="dcterms:W3CDTF">2018-12-20T11:10:00Z</dcterms:created>
  <dcterms:modified xsi:type="dcterms:W3CDTF">2018-12-20T11:10:00Z</dcterms:modified>
</cp:coreProperties>
</file>