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На основу члана 70.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7. Закона о медицинским средствима ("Службени гласник РС", број 105/17), 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62332B" w:rsidRPr="0062332B" w:rsidRDefault="0062332B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62332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62332B">
        <w:rPr>
          <w:rFonts w:ascii="Times New Roman" w:hAnsi="Times New Roman" w:cs="Times New Roman"/>
          <w:sz w:val="28"/>
          <w:szCs w:val="28"/>
        </w:rPr>
        <w:br/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О ПРОМЕТУ НА ВЕЛИКО МЕДИЦИНСКИХ СРЕДСТАВА</w:t>
      </w:r>
    </w:p>
    <w:p w:rsidR="00622844" w:rsidRPr="0062332B" w:rsidRDefault="00F66E0A" w:rsidP="0062332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84/18)</w:t>
      </w:r>
    </w:p>
    <w:p w:rsidR="00622844" w:rsidRPr="0062332B" w:rsidRDefault="00F66E0A" w:rsidP="0062332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02/12/</w:t>
      </w:r>
      <w:proofErr w:type="gramStart"/>
      <w:r w:rsidRPr="0062332B">
        <w:rPr>
          <w:rFonts w:ascii="Times New Roman" w:hAnsi="Times New Roman" w:cs="Times New Roman"/>
          <w:b/>
          <w:color w:val="006633"/>
          <w:sz w:val="28"/>
          <w:szCs w:val="28"/>
        </w:rPr>
        <w:t>2018 ,</w:t>
      </w:r>
      <w:proofErr w:type="gramEnd"/>
      <w:r w:rsidRPr="0062332B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02/12/2018</w:t>
      </w:r>
    </w:p>
    <w:p w:rsidR="00622844" w:rsidRPr="0062332B" w:rsidRDefault="00F66E0A" w:rsidP="0062332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I. УВОДНЕ ОДРЕДБЕ</w:t>
      </w:r>
    </w:p>
    <w:p w:rsidR="00622844" w:rsidRPr="0062332B" w:rsidRDefault="00F66E0A" w:rsidP="0062332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622844" w:rsidRPr="0062332B" w:rsidRDefault="00F66E0A" w:rsidP="0062332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Овим правилником прописују се услови за обављање промета, односно дела промета медицинских средстава на велико (у даљем тексту: промет н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а велико), начин и услови за поверавање послова другој велепродаји или другом правном или физичком лицу које није велепродаја, начин издавања, као и садржај дозволе за промет медицинских средстава на велико.</w:t>
      </w:r>
    </w:p>
    <w:p w:rsidR="00622844" w:rsidRPr="0062332B" w:rsidRDefault="00F66E0A" w:rsidP="0062332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2. Значење израза</w:t>
      </w:r>
    </w:p>
    <w:p w:rsidR="00622844" w:rsidRPr="0062332B" w:rsidRDefault="00F66E0A" w:rsidP="0062332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Изрази употребљени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у закону којим се уређују медицинска средства (у даљем тексту: Закон) и у овом правилнику имају следеће значење: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на велико медицинских средстава је куповина и даља продаја физичким или правним лицима за обављање њихове професионалне или регистро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ване делатности, а обухвата увоз, извоз, набавку, складиштење и дистрибуцију, осим издавања медицинског средства пацијенту за његове личне потребе;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носилац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дозволе за промет на велико (у даљем тексту: велепродаја) је правно или физичко лице које је доби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ло дозволу за промет на велико издату од министарства надлежног за послове здравља (у даљем тексту: Министарство);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обезбеђење квалитета представља следив процес којим се квалитет уводи у све фазе промета на велико и којим се обезбеђује дистрибуција меди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цинских средстава под сталним надзором, као и складиштење под одговарајућим безбедним условима, тако да се избегне контаминација са другим производима, да се залихе обнављају у складу са животним веком медицинског средства, да се одговарајућа медицинска ср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едства достављају без одлагања и да се неисправан производ или производ са дефектом брзо и ефикасно повуче са тржишта;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4) обавеза континуираног снабдевања тржишта је обавеза велепродаје да континуирано снабдева тржиште потребним количинама оних медицинских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средстава и на територији, односно делу територије за коју је добила дозволу за промет на велико од Министарства, односно да на захтев здравствене установе и приватне праксе, односно ветеринарске организације (медицинска средства двоструке намене), достав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и производ за који је добила дозволу за промет на велико у најкраћем року којим се не угрожава живот и здравље људи;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дефект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 је недостатак медицинског средства у односу на идентитет, квалитет, издржљивост, поузданост, сигурност или п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ерформансе. Недостаци медицинског средства укључују кварове, грешке приликом употребе и неадекватно обележавање;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дефект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класе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је недостатак медицинског средства који може да проузрокује опасност по живот или представља озбиљну опасност по здравље људи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дефект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класе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је недостатак медицинског средства који може да проузрокује стање болести или неодговарајуће лечење, а није обухваћено одступањем од стандарда квалитета класе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8) дефект класе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је недостатак медицинског средства који не може да изазове озбиљне последице по здравље људи, али медицинско средство може да се повуче из промета из других разлога. </w:t>
      </w:r>
    </w:p>
    <w:p w:rsidR="00F66E0A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3. Обављање промета на велико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Промет на велико обавља велепродаја која 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ма дозволу за промет на велико одређене класе и категорије медицинских средстава за део или за целу територију Републике Србије коју издаје Министарство (у даљем тексту: дозвола за промет на велико).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Дозвола за промет на велико дата је у Прилогу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кој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(3) Произвођач са седиштем у Републици Србији коме у складу са Законом Министарство издаје дозволу за производњу може да врши промет на велико медицинских средстава из сопственог производног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програма.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Произвођач са седиштем у Републици Србији коме, у складу са Законом, Министарство не издаје дозволу за производњу подноси захтев за издавање дозволе за промет на велико медицинских средстава из сопственог производног програма.</w:t>
      </w:r>
      <w:proofErr w:type="gramEnd"/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Велепродаја и п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роизвођач из става 3.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обављају промет на велико у складу са смерницама добре праксе у дистрибуцији медицинских средстава, као и у складу са дозволом за промет на велико.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може да повери поједине послове промета на велико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из члана 2.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правилника другој велепродаји, у складу са Законом. 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О поверавању послова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са другом велепродајом закључује се уговор или се друга велепродаја овлашћује за целу или део територије коју снабдева, о чему с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е обавештава Министарство.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Послове транспорта медицинских средстава велепродаја може да повери и правном или физичком лицу које није велепродаја, а на основу одобрења Министарства у поступку издавања, обнове, односно измена и допуна дозволе за промет н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а велико.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(4) Лице из ст.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испуњава услове за велепродају прописане Законом и овим правилником за посао промета на велико који му је поверен.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(5) Послове повезане са прометом на велико (нпр. одржавања опреме, хигијене, едукације запослени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х лица, послове одржавања информационих система) велепродаја може да повери правном или физичком лицу које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није велепродаја, а које је регистровано за обављање те делатности у складу са законом.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(6) Лице из става 5.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испуњава услове прописане зак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оном за посао повезан са прометом на велико који му је поверен.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(7) Поверавање и обављање послова из ст.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1, 3.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врши се у складу са смерницама добре праксе у дистрибуцији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(8) У случају поверавања послова из ст.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велепродаја не мора да испуњава услове за промет на велико прописане Законом и овим правилником за послове које је поверила.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(9) У случају из става 8. овог члана, у поступку издавања, обнове, односно измена и допуна дозволе за промет на велико,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Министарству се подноси документација којом се доказује да лице коме су поверени послови испуњава услове прописане за обављање тих послова у складу са законом.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Медицинска средства која су предмет промета на велико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врши про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мет на велико медицинских средстава која су регистрована у Републици Србији у складу са Законом, као и оних медицинских средстава која нису регистрована, а за које је Агенција за лекове и медицинска средства Србије (у даљем тексту: Агенција) одобрила увоз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у складу са Законом и подзаконским прописом којим се уређује увоз нерегистрованих медицинских средстава.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. Набавка медицинских средства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набавља медицинска средства само од правних и физичких лица која имају дозволу за производњу, 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дносно дозволу за промет на велико медицинских средстава издату од Министарства.</w:t>
      </w: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F66E0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6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Снабдевање медицинским средствима 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снабдева медицинским средствима апотеке, друге здравствене установе, приватну праксу, специјализоване пр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одавнице за промет медицинских средстава на мало, ветеринарске организације, друге велепродаје, као и друга затворена продајна места у којима се обавља промет на мало у складу са прописима којима се уређује трговина.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Велепродаја снабдева ветеринарске 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рганизације медицинским средствима двоструке намене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("dual use")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које је произвођач наменио за употребу и у хуманој и у ветеринарској медицини.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. Снабдевање медицинским средствима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На основу дозволе за промет на велико велеп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родаја снабдева медицинским средствима,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целу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територију Републике Србије или одређени део територије Републике Србије за који је добила дозволу за промет на велико;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одређеним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класама и категоријама медицинских средстава у складу са дозволом за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промет на велико;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која је Агенција одобрила увоз, а која нису регистрована у складу са Законом и подзаконским прописом којим се уређује увоз нерегистрованих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Велепродаја у хитним случајевима по захтеву здравствене установе 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приватне праксе, врши достављање потребних медицинских средстава у најкраћем року којим се не угрожава живот и здравље људи.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Велепродаја, ради континуираног снабдевања тржишта медицинским средствима, обезбеђује потребне залихе медицинских средстава, 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дносно благовремено започиње набавку, увоз и обезбеђивање сертификата анализе који издаје Агенција, како не би дошло до прекида у снабдевању тржишта медицинским средствима.</w:t>
      </w: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F66E0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II. УСЛОВИ У ПОГЛЕДУ ПРОСТОРА, 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ОДНОСНО ПРОСТОРИЈА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родаја има одговарајући простор, односно просторије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пријем, смештај и складиштење медицинских средстава, под условима складиштења специфицираним од произвођача и са осигураним условима за карантин за производе који су још у поступку техничке пр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оцене у складу са Законом;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отпремање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смештај медицинских средстава са дефектом или која су повучена из промета;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санитарне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просторије;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гардеробу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канцеларијски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простор, односно просторије.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Уколико велепродаја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обавља промет и медицинских средстава која су извор јонизујућег зрачења има одвојену просторију за њихов смештај и испуњава услове утврђене прописима којима се уређује заштита од јонизујућег зрачења.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Површина и број простора, односно просторија из став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прилагођене су врсти, односно класи и категорији медицинских средстава чији промет на велико врши велепродаја, као и обиму промета у зависности од територије коју ће велепродаја снабдевати.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Простор за пријем медицинских средстава одвоје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н је од складишног простора.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Величина простора велепродаје лекова и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Простор велепродаје која врши промет на велико и лекова и медицинских средстава испуњава услове утврђене прописима којима се уређује изградња објеката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и прописима којима се уређује трговина и има површину од најмање 100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m²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за простор из члана 9.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. 1)-5) овог правилника.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2. Величина простора велепродаје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Простор велепродаје која врши промет на велико само мед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ицинских средстава испуњава услове утврђене прописима којима се уређује изградња објеката и прописима којима се уређује трговина и има површину од најмање 50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m²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3. Седиште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у седишту велепродаје има најмање једну канце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ларијску просторију.</w:t>
      </w:r>
      <w:proofErr w:type="gramEnd"/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У поступку утврђивања испуњености услова за издавање дозволе за промет на велико, Министарство процењује површину простора из чл.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10.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11. овог правилника, а на основу броја заступљених класа и категорија медицинских средстава, врсте лекова наведених у по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днетом захтеву, односно од обима планираног промета, као и у зависности од територије коју ће велепродаја снабдевати. 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4. Просторије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(1) Поред услова из чл. 10-12. овог правилника просторије велепродаје испуњавају следеће услове: 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1) грађене су од чврстог материјала и грађевинско-технички и по величини су погодне за одређену намену, односно да су зидови, подови и плафони равних и глатких површина израђени од материјала који није подложан пуцању и осипању, као и да се могу брзо и лак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 чистити, односно прати, а по потреби и дезинфиковати;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осветљене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су, а температура, влажност и вентилација су одговарајуће и без штетног директног или индиректног утицаја на прописан и безбедан пријем, смештај и складиштење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просторно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и распоредом опреме и уређаја задовољавају потребе несметаног обављања процеса рада, без ризика и могућности замене или мешања различитих производа.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Просторије из става 1. овог члана треба да буду функционално повезане тако да је обезбеђен не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сметан ток рада и сигурно смештање, складиштење и издавање медицинских средстава.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5. Одржавање простора, односно просторија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Простор, односно просторије за складиштење медицинских средстава су чисте, без прашине, отпадака, глода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ра, инсеката и других штеточина, а велепродаја спроводи одговарајуће мере против расипања и ломљења, као и међусобне контаминације производа.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Простор, односно просторије из става 1. овог члана треба редовно да се перу, чисте, дезинфикују и контролишу з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ависно од њихове намене и у њима на видном месту треба да буду истакнуте ознаке забране пушења, узимања хране и пића, као и друге забране које могу утицати на хигијенске услове.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6. Објекат у коме се налази простор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Простор велеп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родаје смештен је у објекту који је намењен за пословни простор и који је повезан са комуналном инфраструктуром (водовод, канализација, електрична мрежа и др.), са одговарајућим приступом за пријем и отпремање медицинских средстава.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На улазним и излазн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им приступним местима обезбеђује се адекватна заштиту од временских прилика (киша, снег и др.).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7. Обезбеђење простора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обезбеђује потребне мере осигурања простора како би се онемогућио улаз неовлашћеним лицима у складиш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ни простор,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добро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осветљен грађевински објекат;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алармни систем за детекцију уласка после редовног радног времена, односно електронски сигурносни систем заштите против неовлашћеног уласка.</w:t>
      </w: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III. УСЛОВИ У ПОГЛЕДУ ОПРЕМЕ ВЕЛЕПРОДАЈЕ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лепродаја има одговарајућу опрему за пријем, смештање и складиштење медицинских средстава према декларисаним условима складиштења.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IV. УСЛОВИ У ПОГЛЕДУ КАДРА ВЕЛЕПРОДАЈЕ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Одговорно лице за промет на велико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на сваком месту на коме се врши промет на велико има лице одговорно за промет на велико тј.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пријем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>, складиштење, и испоруку медицинских средстава (у даљем тексту: одговорно лице).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Одговорно лице одговорно је за: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пријем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>, складиштење и исп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оруку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квалитет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средстава чији промет на велико врши велепродаја;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вођење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евиденције у складу са смерницама добре праксе у дистрибуцији медицинских средстава;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и пријављивање сумње у квалитет медицинског сре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дства, односно одступање од стандарда квалитета медицинског средства;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и пријављивање нежељених реакција медицинских средстава, као и обустављање промета и повлачење медицинског средства са тржишта.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Са одговорним лицем велепродаја закључује у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говор о раду с пуним радним временом, у складу са Законом.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(4) Велепродаја обезбеђује сталну доступност одговорног лица, које може да овласти и друга запослена лица за обављање послова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члана, у складу са смерницама добре праксе у дистрибуц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ији.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(5) Одговорно лице, у зависности од класе и категорије медицинског средства чији се промет на велико врши има завршен медицински,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стоматолошки, фармацеутски, машински, технолошки, електротехнички, хемијски, биолошки факултет или други одговарајући фак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ултет, као и додатну обуку за послове из става 2.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и најмање три године радног искуства у струци.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(6) Велепродаја која обавља промет на велико и лекова и медицинских средстава може да има једно одговорно лице за промет на велико, а у зависности 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д броја заступљених класа и категорија медицинских средстава, обима планираног промета на велико, као и погодности образовања и искуства одговорног лица за промет на велико лекова и медицинских средстава, о чему одлучује Министарство у поступку издавања, 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бнове, односно измена и допуна дозволе за промет на велико.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(7) Велепродаја која обавља промет на велико медицинских средстава која су извор јонизујућег зрачења има оговарајући број запослених лица за транспорт, складиштење и дистрибуцију медицинских средс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тва, оспособљених за рад са јонизујућим изворима зрачења и за спровођење мера заштите од јонизујућих зрачења у складу са прописима којима се уређује јонизујуће зрачење.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2. Запослени у велепродаји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има и дру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га запослена лица у зависности од класе и категорије медицинских средстава, и то: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 средства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а класе - лица са стеченим средњим образовањем у одговарајућој области у зависности од класе и категорије медицинских средстава; 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за медицинска средства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б класе 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класе, као и активних имплантабилних медицинских средстава 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дијагностичких медицинских средстава - лица са стеченим високим образовањем на медицинском, стоматолошком, фармацеутском, машинском, технолошком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, електротехничком факултету или факултету ветеринарске медицине или другог образовно-научног поља у зависности од класе и категорије медицинских средстава. 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Лица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1) овог члана обављају послове пријема, смештаја, складиштења и издавањ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а медицинских средстава и друге послове у вези са прометом медицинских средстава на велико.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Лица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члана имају и додатну обуку о промету на велико медицинских средстава чији промет велепродаја врши.</w:t>
      </w:r>
    </w:p>
    <w:p w:rsidR="00F66E0A" w:rsidRDefault="00F66E0A" w:rsidP="00F66E0A">
      <w:pPr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Минист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арству уз захтев за добијање дозволе за промет на велико доставља име одговорног лица за свако место промета на велико.</w:t>
      </w:r>
      <w:proofErr w:type="gramEnd"/>
    </w:p>
    <w:p w:rsidR="00F66E0A" w:rsidRDefault="00F66E0A" w:rsidP="00F66E0A">
      <w:pPr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Запослени који у велепродаји рукује медицинским средствима високог ризика посебно је оспособљен за руковање тим медицинским с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редствима.</w:t>
      </w:r>
      <w:proofErr w:type="gramEnd"/>
    </w:p>
    <w:p w:rsidR="00F66E0A" w:rsidRDefault="00F66E0A" w:rsidP="00F66E0A">
      <w:pPr>
        <w:spacing w:after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обезбеђује безбедност и здравље на раду запослених у складу са прописима из области безбедности и здравља на раду.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Запослени на раду носе заштитну одећу, односно радну одећу у складу са пословима које обављају у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велепродаји.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3. Организациона шема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има организациону шему запослених лица која обављају послове руковођења и надзора промета на велико медицинских средстава, као и одговорног и других запослених лица.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У организационој шеми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утврђује се хијерархијски однос запослених лица у промету на велико.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(3) Велепродаја за лица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утврђује специфична задужења са одговарајућим овлашћењима за спровођење њихових одговорности.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(4) Велепродаја за одго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ворно лице утврђује обавезу да без одлагања писмено обавештава Министарство о проблемима у промету на велико, односно са проблемима у снабдевању тржишта у Републици Србији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медицинским средствима за које је велепродаја добила дозволу за промет на велико.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V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. ДРУГИ УСЛОВИ КОЈЕ ИСПУЊАВА ВЕЛЕПРОДАЈА</w:t>
      </w: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1. Превозна средства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има на располагању одговарајућу врсту и довољан број наменских превозних средстава из категорије теретних возила за превоз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Изузетно од ст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члана, ако се користе ненаменска возила, ради обезбеђивање очувања сигурности и перформанси медицинског средства успостављају се одговарајуће процедуре.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Врста и број превозних средстава прилагођени су врсти, као и класи и категорији медицин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ских средстава, обиму планираног промета на велико, као и територији коју ће велепродаја снабдевати.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(4) Изузетно од ст.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3. овог члана, велепродаја која врши промет на велико одређене класе и категорије медицинских средстава које због њихових специфич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них услова смештаја, складиштења и транспорта произвођач директно испоручује здравственим установама, приватној пракси, специјализованим продавницама за промет на мало медицинских средстава, ветеринарским ординацијама (медицинска средства двоструке намене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"dual use"),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не мора имати на располагању превозна средства за ову врсту медицинских средстава. 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Превозна средства велепродаје служе само за превоз медицинских средстава.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Превозним средствима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могу да се превозе и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лекови, дијететски производи, дечија храна и друга средства за заштиту здравља, на начин којим се спречава замена, контаминација, односно унакрсна контаминација истих са медицинским средствима.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(3) За превоз одређених врста медицинских средстава превозна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средства су опремљена и посебним условима превоза у складу са декларисаним условима складиштења, односно транспорта (нпр. обезбеђивање "хладног ланца" са доступним евиденцијама контроле и праћења температуре).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(4) Велепродаја која обавља промет на велико м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едицинских средстава која су извор јонизујућег зрачења има одговарајућа превозна средства за дистрибуцију, регистрована у складу са прописима о превозу опасних материја.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2. Обележавање простора и превозних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(1) Велепродаја истиче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пословно име и седиште са подацима о делатности коју обавља, у складу са законом којим се уређују привредна друштва.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Пословно име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не може имати карактер оглашавања, односно рекламирања.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на сваком продај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ном месту и у седишту велепродаје има истакнут распоред радног времена.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Распоред радног времена велепродаје усклађује се, по правилу са радом прве смене здравствених установа, приватне праксе, специјализованих продавница за промет на мало медицинских с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редстава, ветеринарских организација и других велепродаја које снабдева медицинским средствима.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(1) У седишту велепродаје доступно је одговорно лице у складу са законом којим се уређују привредна друштва или друго лице које има овлашћења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одговорног лица.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На сваком продајном месту велепродаје доступно је и одговорно лице за то место промета на велико.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30.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има одговарајућу стручну литературу као и важеће прописе из области промета медицинских средстава и ажуриран списа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к регистрованих медицинских средстава.</w:t>
      </w:r>
      <w:proofErr w:type="gramEnd"/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Превозна средства којима се превозе лекови и медицинска средства посебно су обележена на видном месту речима: "превоз лекова 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медицинских средстава", а којима се превозе само медицинска средства речима: "п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ревоз медицинских средстава".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3. Услови пријема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32.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Свака пошиљка медицинских средстава прегледа се по пријему како би се утврдило да ли је амбалажа оштећена, као и да ли пошиљка одговара наруџби.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4. Услови складиштења медиц</w:t>
      </w: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33.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Велепродаја у предвиђеном простору складишти медицинска средства одвојено од других производа, односно од производа који могу утицати на њихов квалитет, као и у складу са условима које је прописао произвођач - да би се избе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гло оштећење због излагања светлу, влази или неодговарајућој температури.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(2) У простору где се складиште медицинска средства велепродаја редовно контролише температуру и влагу и о томе води евиденцију.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(3) Ако је од стране произвођача прописано складиштењ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е медицинских средстава на одређеној температури, простор у којем се медицинско средство складишти опремљен је системом за аутоматско праћење и регулацију температуре.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(4) Уређаји из става 3.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редовно се баждаре.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(5) Велепродаја на посебан начин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складишти медицинска средства у односу на услове у погледу температуре у складу са смерницама добре праксе у дистрибуцији.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(6) Велепродаја у зависности од специфичног асортимана медицинских средстава којима врши промет на велико обезбеђује и посебне услове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складиштења у складу са законом.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која је извршила увоз медицинских средстава која су у поступку техничке процене не врши њихов даљи промет и складишти их у одвојеном простору од других производа до момента усаглашавања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медицинског с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редства у складу са Законом и подзаконским прописима донетим за његово спровођење.</w:t>
      </w:r>
      <w:proofErr w:type="gramEnd"/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35.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рукује залихама медицинских средстава на начин који осигурава систем ротације залиха како би се осигурала испорука медицинских средстава према животно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м веку медицинских средстава.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5. Складиштење медицинских средстава са дефектом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36.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обуставља промет медицинских средстава која имају оштећено спољашње или унутрашње паковање или којима је истекао животни век, односно повлачи их из пром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ета и складишти их до њиховог уништавања у строго одвојеним просторијама, како се такви производи не би грешком ставили у промет на велико, односно како не би дошло до контаминације других производа.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6. Стандардне оперативне процедуре (СОП)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37.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лепродаја има стандардне оперативне процедуре за обезбеђивање система квалитета, и то о следећем: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спровођењу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смерница добре праксе у дистрибуцији, пријему и провери пошиљке, складиштењу, чишћењу и одржавању просторија (укључујући контролу уласка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штеточина), праћење прописаних услова складиштења, заштите медицинских средстава у складишном простору и др.;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поступку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повлачења медицинских средстава из промета (враћеним, повученим и др.);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3) поступку уништавања медицинских средстава у складу са закон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7. Начин дистрибуције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38.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Велепродаја врши дистрибуцију медицинских средстава тако да обезбеди: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се не изгуби њихова идентификација;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се избегне контаминација;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се предузму одговарајуће мере за спречавање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расипања, ломљења или крађе;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се током превоза заштите од неповољног утицаја топлоте, хладноће, светла, влаге и др.;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се заштите од штеточина;</w:t>
      </w:r>
    </w:p>
    <w:p w:rsidR="00622844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6) да се за медицинска средства за која је прописана одређена температура складиштења, обезбеде, контро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лишу и евидентирају прописани услови и у току превоза.</w:t>
      </w:r>
    </w:p>
    <w:p w:rsidR="00F66E0A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8. Документација која прати пошиљку медицинских средстава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39.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>(1) Сваку пошиљку медицинских средстава која је упућена другој велепродаји, здравственој установи, приватној пракси, специјализова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ној продавници, односно ветеринарској организацији, прати одговарајућа документација (отпремница) која садржи одговарајуће податке у зависности од тога коме је пошиљка упућена.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Поред података из става 1. овог члана, сваку пошиљку медицинских средстава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прати и документација о подацима за возило које врши транспорт (најмање број регистарске таблице), као и податак о лицу које управља теретним возилом.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9. Повраћај медицинских средстава велепродаји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40.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(1) У случају повраћаја медицинских средстава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без дефекта у велепродају, она се складиште у издвојеном простору до доношења одговарајуће одлуке о даљем поступању са тим медицинским средствима.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(2) Медицинска средства из става 1.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члана могу бити поново стављена у промет на велико, односно у промет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на мало, под условом да: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у оригиналном, неотвореном спољашњем паковању;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одговарајући докази да су складиштена, као и да је њима руковано у складу са прописаним условима складиштења, односно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руковања (нпр. доказ о обезбеђењу прописаног тем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пературног режима у току складиштења и превоза);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животни век одговарајући;</w:t>
      </w:r>
    </w:p>
    <w:p w:rsidR="00622844" w:rsidRPr="0062332B" w:rsidRDefault="00F66E0A" w:rsidP="0062332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одговорно лице за промет на велико проверило испуњеност услова из тач. 1)-3) овог става и одобрило враћање медицинских средстава у промет.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(3) У случају када не постоје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одговарајући докази из става 2.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члана, одговорно лице за промет на велико, пре враћања медицинских средстава у промет, обезбеђује да се изврши техничка процена враћених медицинских средства у складу са Законом.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41.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При оцењивању да ли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ће се медицинско средство вратити у промет на велико, одговорно лице узима у обзир врсту, односно класу и категорију медицинског средства, посебне услове складиштења, ако су прописани, време које је протекло од издавања до момента враћања у велепродају, од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носно до момента поновног стављања у промет, као и резултате техничке процене у складу са Законом.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F66E0A" w:rsidP="00F66E0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333333"/>
          <w:sz w:val="28"/>
          <w:szCs w:val="28"/>
        </w:rPr>
        <w:t>VI. ПРЕЛАЗНА И ЗАВРШНА ОДРЕДБА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</w:p>
    <w:p w:rsidR="00622844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Даном почетка примене овог правилника престаје да важи Правилник о условима за промет на велико лекова и медицинс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ких средстава ("Службени гласник РС", бр. 10/12 и 17/17) у делу који се односи на медицинска средства за хуману употребу.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2844" w:rsidRPr="0062332B" w:rsidRDefault="00F66E0A" w:rsidP="00F66E0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b/>
          <w:color w:val="000000"/>
          <w:sz w:val="28"/>
          <w:szCs w:val="28"/>
        </w:rPr>
        <w:t>Члан 43.</w:t>
      </w:r>
    </w:p>
    <w:p w:rsidR="00622844" w:rsidRDefault="00F66E0A" w:rsidP="0062332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2.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децембра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2018. године.</w:t>
      </w:r>
    </w:p>
    <w:p w:rsidR="00F66E0A" w:rsidRPr="0062332B" w:rsidRDefault="00F66E0A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622844" w:rsidRPr="0062332B" w:rsidRDefault="00622844" w:rsidP="0062332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66E0A" w:rsidRDefault="00F66E0A" w:rsidP="00F66E0A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Број 110-00-358/2018-06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</w:p>
    <w:p w:rsidR="00622844" w:rsidRPr="0062332B" w:rsidRDefault="00F66E0A" w:rsidP="00F66E0A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2332B">
        <w:rPr>
          <w:rFonts w:ascii="Times New Roman" w:hAnsi="Times New Roman" w:cs="Times New Roman"/>
          <w:sz w:val="28"/>
          <w:szCs w:val="28"/>
        </w:rPr>
        <w:br/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У Београду, 18. </w:t>
      </w:r>
      <w:proofErr w:type="gramStart"/>
      <w:r w:rsidRPr="0062332B">
        <w:rPr>
          <w:rFonts w:ascii="Times New Roman" w:hAnsi="Times New Roman" w:cs="Times New Roman"/>
          <w:color w:val="000000"/>
          <w:sz w:val="28"/>
          <w:szCs w:val="28"/>
        </w:rPr>
        <w:t>октобра</w:t>
      </w:r>
      <w:proofErr w:type="gramEnd"/>
      <w:r w:rsidRPr="0062332B">
        <w:rPr>
          <w:rFonts w:ascii="Times New Roman" w:hAnsi="Times New Roman" w:cs="Times New Roman"/>
          <w:color w:val="000000"/>
          <w:sz w:val="28"/>
          <w:szCs w:val="28"/>
        </w:rPr>
        <w:t xml:space="preserve"> 2018. године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А</w:t>
      </w:r>
      <w:r w:rsidRPr="0062332B">
        <w:rPr>
          <w:rFonts w:ascii="Times New Roman" w:hAnsi="Times New Roman" w:cs="Times New Roman"/>
          <w:color w:val="000000"/>
          <w:sz w:val="28"/>
          <w:szCs w:val="28"/>
        </w:rPr>
        <w:t>сс. др Златибор Лончар</w:t>
      </w:r>
      <w:bookmarkStart w:id="0" w:name="_GoBack"/>
      <w:bookmarkEnd w:id="0"/>
    </w:p>
    <w:sectPr w:rsidR="00622844" w:rsidRPr="006233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4"/>
    <w:rsid w:val="00622844"/>
    <w:rsid w:val="0062332B"/>
    <w:rsid w:val="00F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4</cp:revision>
  <dcterms:created xsi:type="dcterms:W3CDTF">2018-12-20T12:24:00Z</dcterms:created>
  <dcterms:modified xsi:type="dcterms:W3CDTF">2018-12-20T12:29:00Z</dcterms:modified>
</cp:coreProperties>
</file>