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На основу члана 97. став 5. Закона о медицинским средствима ("Службени гласник РС", број 105/17), </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Министар здравља доноси</w:t>
      </w:r>
    </w:p>
    <w:p w:rsidR="004716E6" w:rsidRPr="00DA2AB4" w:rsidRDefault="00DA2AB4" w:rsidP="00DA2AB4">
      <w:pPr>
        <w:spacing w:after="225"/>
        <w:jc w:val="center"/>
        <w:rPr>
          <w:rFonts w:ascii="Times New Roman" w:hAnsi="Times New Roman" w:cs="Times New Roman"/>
          <w:sz w:val="28"/>
          <w:szCs w:val="28"/>
        </w:rPr>
      </w:pPr>
      <w:r w:rsidRPr="00DA2AB4">
        <w:rPr>
          <w:rFonts w:ascii="Times New Roman" w:hAnsi="Times New Roman" w:cs="Times New Roman"/>
          <w:b/>
          <w:color w:val="333333"/>
          <w:sz w:val="28"/>
          <w:szCs w:val="28"/>
        </w:rPr>
        <w:t xml:space="preserve">ПРАВИЛНИК </w:t>
      </w:r>
      <w:r w:rsidRPr="00DA2AB4">
        <w:rPr>
          <w:rFonts w:ascii="Times New Roman" w:hAnsi="Times New Roman" w:cs="Times New Roman"/>
          <w:sz w:val="28"/>
          <w:szCs w:val="28"/>
        </w:rPr>
        <w:br/>
      </w:r>
      <w:r w:rsidRPr="00DA2AB4">
        <w:rPr>
          <w:rFonts w:ascii="Times New Roman" w:hAnsi="Times New Roman" w:cs="Times New Roman"/>
          <w:b/>
          <w:color w:val="333333"/>
          <w:sz w:val="28"/>
          <w:szCs w:val="28"/>
        </w:rPr>
        <w:t>О ПРАЋЕЊУ МЕДИЦИНСКИХ СРЕДСТАВА НА ТРЖИШТУ</w:t>
      </w:r>
    </w:p>
    <w:p w:rsidR="004716E6" w:rsidRPr="00DA2AB4" w:rsidRDefault="00DA2AB4" w:rsidP="00DA2AB4">
      <w:pPr>
        <w:spacing w:after="450"/>
        <w:ind w:left="750"/>
        <w:jc w:val="center"/>
        <w:rPr>
          <w:rFonts w:ascii="Times New Roman" w:hAnsi="Times New Roman" w:cs="Times New Roman"/>
          <w:sz w:val="28"/>
          <w:szCs w:val="28"/>
        </w:rPr>
      </w:pPr>
      <w:r w:rsidRPr="00DA2AB4">
        <w:rPr>
          <w:rFonts w:ascii="Times New Roman" w:hAnsi="Times New Roman" w:cs="Times New Roman"/>
          <w:b/>
          <w:color w:val="006633"/>
          <w:sz w:val="28"/>
          <w:szCs w:val="28"/>
        </w:rPr>
        <w:t>(Сл. гласник РС бр. 102/18)</w:t>
      </w:r>
    </w:p>
    <w:p w:rsidR="004716E6" w:rsidRPr="00DA2AB4" w:rsidRDefault="00DA2AB4" w:rsidP="00DA2AB4">
      <w:pPr>
        <w:spacing w:after="450"/>
        <w:ind w:left="750"/>
        <w:jc w:val="center"/>
        <w:rPr>
          <w:rFonts w:ascii="Times New Roman" w:hAnsi="Times New Roman" w:cs="Times New Roman"/>
          <w:sz w:val="28"/>
          <w:szCs w:val="28"/>
        </w:rPr>
      </w:pPr>
      <w:r w:rsidRPr="00DA2AB4">
        <w:rPr>
          <w:rFonts w:ascii="Times New Roman" w:hAnsi="Times New Roman" w:cs="Times New Roman"/>
          <w:b/>
          <w:color w:val="006633"/>
          <w:sz w:val="28"/>
          <w:szCs w:val="28"/>
        </w:rPr>
        <w:t xml:space="preserve">Основни текст на снази од 21/12/2018 , у примени од 21/12/2018- осим чл.: 7 - у примени од 22/12/2020. </w:t>
      </w:r>
      <w:r w:rsidRPr="00DA2AB4">
        <w:rPr>
          <w:rFonts w:ascii="Times New Roman" w:hAnsi="Times New Roman" w:cs="Times New Roman"/>
          <w:sz w:val="28"/>
          <w:szCs w:val="28"/>
        </w:rPr>
        <w:br/>
      </w:r>
    </w:p>
    <w:p w:rsidR="004716E6" w:rsidRPr="00DA2AB4" w:rsidRDefault="00DA2AB4" w:rsidP="00DA2AB4">
      <w:pPr>
        <w:spacing w:after="225"/>
        <w:jc w:val="center"/>
        <w:rPr>
          <w:rFonts w:ascii="Times New Roman" w:hAnsi="Times New Roman" w:cs="Times New Roman"/>
          <w:sz w:val="28"/>
          <w:szCs w:val="28"/>
        </w:rPr>
      </w:pPr>
      <w:r w:rsidRPr="00DA2AB4">
        <w:rPr>
          <w:rFonts w:ascii="Times New Roman" w:hAnsi="Times New Roman" w:cs="Times New Roman"/>
          <w:b/>
          <w:color w:val="000000"/>
          <w:sz w:val="28"/>
          <w:szCs w:val="28"/>
        </w:rPr>
        <w:t>Члан 1.</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Овим правилником прописују се услови и начин праћења медицинског средства на тржишту.</w:t>
      </w:r>
    </w:p>
    <w:p w:rsidR="004716E6" w:rsidRPr="00DA2AB4" w:rsidRDefault="00DA2AB4" w:rsidP="00DA2AB4">
      <w:pPr>
        <w:spacing w:after="225"/>
        <w:jc w:val="center"/>
        <w:rPr>
          <w:rFonts w:ascii="Times New Roman" w:hAnsi="Times New Roman" w:cs="Times New Roman"/>
          <w:sz w:val="28"/>
          <w:szCs w:val="28"/>
        </w:rPr>
      </w:pPr>
      <w:r w:rsidRPr="00DA2AB4">
        <w:rPr>
          <w:rFonts w:ascii="Times New Roman" w:hAnsi="Times New Roman" w:cs="Times New Roman"/>
          <w:b/>
          <w:color w:val="000000"/>
          <w:sz w:val="28"/>
          <w:szCs w:val="28"/>
        </w:rPr>
        <w:t>Члан 2.</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(1) Праћење медицинског средства на тржишту обухвата праћење медицинског средства после стављања на тржиште (у даљем тексту: </w:t>
      </w:r>
      <w:proofErr w:type="spellStart"/>
      <w:r w:rsidRPr="00DA2AB4">
        <w:rPr>
          <w:rFonts w:ascii="Times New Roman" w:hAnsi="Times New Roman" w:cs="Times New Roman"/>
          <w:color w:val="000000"/>
          <w:sz w:val="28"/>
          <w:szCs w:val="28"/>
        </w:rPr>
        <w:t>постмаркетиншко</w:t>
      </w:r>
      <w:proofErr w:type="spellEnd"/>
      <w:r w:rsidRPr="00DA2AB4">
        <w:rPr>
          <w:rFonts w:ascii="Times New Roman" w:hAnsi="Times New Roman" w:cs="Times New Roman"/>
          <w:color w:val="000000"/>
          <w:sz w:val="28"/>
          <w:szCs w:val="28"/>
        </w:rPr>
        <w:t xml:space="preserve"> праћење) и тржишни надзор, у складу са Законом.</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(2) Произвођач, односно овлашћени представник произвођача (у даљем тексту: произвођач) континуирано врши </w:t>
      </w:r>
      <w:proofErr w:type="spellStart"/>
      <w:r w:rsidRPr="00DA2AB4">
        <w:rPr>
          <w:rFonts w:ascii="Times New Roman" w:hAnsi="Times New Roman" w:cs="Times New Roman"/>
          <w:color w:val="000000"/>
          <w:sz w:val="28"/>
          <w:szCs w:val="28"/>
        </w:rPr>
        <w:t>постмаркетиншко</w:t>
      </w:r>
      <w:proofErr w:type="spellEnd"/>
      <w:r w:rsidRPr="00DA2AB4">
        <w:rPr>
          <w:rFonts w:ascii="Times New Roman" w:hAnsi="Times New Roman" w:cs="Times New Roman"/>
          <w:color w:val="000000"/>
          <w:sz w:val="28"/>
          <w:szCs w:val="28"/>
        </w:rPr>
        <w:t xml:space="preserve"> праћење у сврху идентификовања било какве потребе да се одмах примене све потребне корективне или превентивне мере. О спроведеним корективним и превентивним мерама, произвођач, односно овлашћени представник произвођача води евиденцију и извештава Агенцију за лекове и медицинска средства Србије (у даљем тексту: Агенција), у складу са Законом.</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(3) Произвођач именује лице одговорно за </w:t>
      </w:r>
      <w:proofErr w:type="spellStart"/>
      <w:r w:rsidRPr="00DA2AB4">
        <w:rPr>
          <w:rFonts w:ascii="Times New Roman" w:hAnsi="Times New Roman" w:cs="Times New Roman"/>
          <w:color w:val="000000"/>
          <w:sz w:val="28"/>
          <w:szCs w:val="28"/>
        </w:rPr>
        <w:t>вигиланцу</w:t>
      </w:r>
      <w:proofErr w:type="spellEnd"/>
      <w:r w:rsidRPr="00DA2AB4">
        <w:rPr>
          <w:rFonts w:ascii="Times New Roman" w:hAnsi="Times New Roman" w:cs="Times New Roman"/>
          <w:color w:val="000000"/>
          <w:sz w:val="28"/>
          <w:szCs w:val="28"/>
        </w:rPr>
        <w:t xml:space="preserve"> и праћење медицинског средства на тржишту - лице запослено са пуним радним временом код произвођача, које обавља послове вигиланце и које има завршен медицински, стоматолошки, фармацеутски, технолошки, електро-технички, машински, хемијски или други одговарајући факултет зависно од врсте медицинског средства, као и додатне едукације у области вигиланце.</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lastRenderedPageBreak/>
        <w:t>(4) Агенција обезбеђује, организује и координира прикупљање и анализу података добијених после стављања медицинског средства на тржиште.</w:t>
      </w:r>
    </w:p>
    <w:p w:rsidR="004716E6" w:rsidRDefault="00DA2AB4" w:rsidP="00DA2AB4">
      <w:pPr>
        <w:spacing w:after="90"/>
        <w:jc w:val="both"/>
        <w:rPr>
          <w:rFonts w:ascii="Times New Roman" w:hAnsi="Times New Roman" w:cs="Times New Roman"/>
          <w:color w:val="000000"/>
          <w:sz w:val="28"/>
          <w:szCs w:val="28"/>
        </w:rPr>
      </w:pPr>
      <w:r w:rsidRPr="00DA2AB4">
        <w:rPr>
          <w:rFonts w:ascii="Times New Roman" w:hAnsi="Times New Roman" w:cs="Times New Roman"/>
          <w:color w:val="000000"/>
          <w:sz w:val="28"/>
          <w:szCs w:val="28"/>
        </w:rPr>
        <w:t>(5) Агенција може од произвођача, односно овлашћеног представника произвођача да захтева да достави образложен и на доказима заснован извештај о искуствима о медицинском средству на тржишту.</w:t>
      </w:r>
    </w:p>
    <w:p w:rsidR="00DA2AB4" w:rsidRPr="00DA2AB4" w:rsidRDefault="00DA2AB4" w:rsidP="00DA2AB4">
      <w:pPr>
        <w:spacing w:after="90"/>
        <w:jc w:val="both"/>
        <w:rPr>
          <w:rFonts w:ascii="Times New Roman" w:hAnsi="Times New Roman" w:cs="Times New Roman"/>
          <w:sz w:val="28"/>
          <w:szCs w:val="28"/>
        </w:rPr>
      </w:pPr>
    </w:p>
    <w:p w:rsidR="004716E6" w:rsidRPr="00DA2AB4" w:rsidRDefault="00DA2AB4" w:rsidP="00DA2AB4">
      <w:pPr>
        <w:spacing w:after="45"/>
        <w:jc w:val="center"/>
        <w:rPr>
          <w:rFonts w:ascii="Times New Roman" w:hAnsi="Times New Roman" w:cs="Times New Roman"/>
          <w:sz w:val="28"/>
          <w:szCs w:val="28"/>
        </w:rPr>
      </w:pPr>
      <w:r w:rsidRPr="00DA2AB4">
        <w:rPr>
          <w:rFonts w:ascii="Times New Roman" w:hAnsi="Times New Roman" w:cs="Times New Roman"/>
          <w:b/>
          <w:color w:val="333333"/>
          <w:sz w:val="28"/>
          <w:szCs w:val="28"/>
        </w:rPr>
        <w:t xml:space="preserve">1. </w:t>
      </w:r>
      <w:proofErr w:type="spellStart"/>
      <w:r w:rsidRPr="00DA2AB4">
        <w:rPr>
          <w:rFonts w:ascii="Times New Roman" w:hAnsi="Times New Roman" w:cs="Times New Roman"/>
          <w:b/>
          <w:color w:val="333333"/>
          <w:sz w:val="28"/>
          <w:szCs w:val="28"/>
        </w:rPr>
        <w:t>Постмаркетиншко</w:t>
      </w:r>
      <w:proofErr w:type="spellEnd"/>
      <w:r w:rsidRPr="00DA2AB4">
        <w:rPr>
          <w:rFonts w:ascii="Times New Roman" w:hAnsi="Times New Roman" w:cs="Times New Roman"/>
          <w:b/>
          <w:color w:val="333333"/>
          <w:sz w:val="28"/>
          <w:szCs w:val="28"/>
        </w:rPr>
        <w:t xml:space="preserve"> праћење (post </w:t>
      </w:r>
      <w:proofErr w:type="spellStart"/>
      <w:r w:rsidRPr="00DA2AB4">
        <w:rPr>
          <w:rFonts w:ascii="Times New Roman" w:hAnsi="Times New Roman" w:cs="Times New Roman"/>
          <w:b/>
          <w:color w:val="333333"/>
          <w:sz w:val="28"/>
          <w:szCs w:val="28"/>
        </w:rPr>
        <w:t>market</w:t>
      </w:r>
      <w:proofErr w:type="spellEnd"/>
      <w:r w:rsidRPr="00DA2AB4">
        <w:rPr>
          <w:rFonts w:ascii="Times New Roman" w:hAnsi="Times New Roman" w:cs="Times New Roman"/>
          <w:b/>
          <w:color w:val="333333"/>
          <w:sz w:val="28"/>
          <w:szCs w:val="28"/>
        </w:rPr>
        <w:t xml:space="preserve"> </w:t>
      </w:r>
      <w:proofErr w:type="spellStart"/>
      <w:r w:rsidRPr="00DA2AB4">
        <w:rPr>
          <w:rFonts w:ascii="Times New Roman" w:hAnsi="Times New Roman" w:cs="Times New Roman"/>
          <w:b/>
          <w:color w:val="333333"/>
          <w:sz w:val="28"/>
          <w:szCs w:val="28"/>
        </w:rPr>
        <w:t>surveillance</w:t>
      </w:r>
      <w:proofErr w:type="spellEnd"/>
      <w:r w:rsidRPr="00DA2AB4">
        <w:rPr>
          <w:rFonts w:ascii="Times New Roman" w:hAnsi="Times New Roman" w:cs="Times New Roman"/>
          <w:b/>
          <w:color w:val="333333"/>
          <w:sz w:val="28"/>
          <w:szCs w:val="28"/>
        </w:rPr>
        <w:t>)</w:t>
      </w:r>
    </w:p>
    <w:p w:rsidR="004716E6" w:rsidRPr="00DA2AB4" w:rsidRDefault="00DA2AB4" w:rsidP="00DA2AB4">
      <w:pPr>
        <w:spacing w:after="45"/>
        <w:jc w:val="center"/>
        <w:rPr>
          <w:rFonts w:ascii="Times New Roman" w:hAnsi="Times New Roman" w:cs="Times New Roman"/>
          <w:sz w:val="28"/>
          <w:szCs w:val="28"/>
        </w:rPr>
      </w:pPr>
      <w:r w:rsidRPr="00DA2AB4">
        <w:rPr>
          <w:rFonts w:ascii="Times New Roman" w:hAnsi="Times New Roman" w:cs="Times New Roman"/>
          <w:b/>
          <w:color w:val="333333"/>
          <w:sz w:val="28"/>
          <w:szCs w:val="28"/>
        </w:rPr>
        <w:t xml:space="preserve">Систем </w:t>
      </w:r>
      <w:proofErr w:type="spellStart"/>
      <w:r w:rsidRPr="00DA2AB4">
        <w:rPr>
          <w:rFonts w:ascii="Times New Roman" w:hAnsi="Times New Roman" w:cs="Times New Roman"/>
          <w:b/>
          <w:color w:val="333333"/>
          <w:sz w:val="28"/>
          <w:szCs w:val="28"/>
        </w:rPr>
        <w:t>постмаркетиншког</w:t>
      </w:r>
      <w:proofErr w:type="spellEnd"/>
      <w:r w:rsidRPr="00DA2AB4">
        <w:rPr>
          <w:rFonts w:ascii="Times New Roman" w:hAnsi="Times New Roman" w:cs="Times New Roman"/>
          <w:b/>
          <w:color w:val="333333"/>
          <w:sz w:val="28"/>
          <w:szCs w:val="28"/>
        </w:rPr>
        <w:t xml:space="preserve"> праћења произвођача</w:t>
      </w:r>
    </w:p>
    <w:p w:rsidR="004716E6" w:rsidRPr="00DA2AB4" w:rsidRDefault="00DA2AB4" w:rsidP="00DA2AB4">
      <w:pPr>
        <w:spacing w:after="225"/>
        <w:jc w:val="center"/>
        <w:rPr>
          <w:rFonts w:ascii="Times New Roman" w:hAnsi="Times New Roman" w:cs="Times New Roman"/>
          <w:sz w:val="28"/>
          <w:szCs w:val="28"/>
        </w:rPr>
      </w:pPr>
      <w:r w:rsidRPr="00DA2AB4">
        <w:rPr>
          <w:rFonts w:ascii="Times New Roman" w:hAnsi="Times New Roman" w:cs="Times New Roman"/>
          <w:b/>
          <w:color w:val="000000"/>
          <w:sz w:val="28"/>
          <w:szCs w:val="28"/>
        </w:rPr>
        <w:t>Члан 3.</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(1) Произвођач за свако медицинско средство, пропорционално класи ризика и у складу са врстом производа, планира, успоставља, документује, спроводи, одржава и ажурира систем </w:t>
      </w:r>
      <w:proofErr w:type="spellStart"/>
      <w:r w:rsidRPr="00DA2AB4">
        <w:rPr>
          <w:rFonts w:ascii="Times New Roman" w:hAnsi="Times New Roman" w:cs="Times New Roman"/>
          <w:color w:val="000000"/>
          <w:sz w:val="28"/>
          <w:szCs w:val="28"/>
        </w:rPr>
        <w:t>постмаркетиншког</w:t>
      </w:r>
      <w:proofErr w:type="spellEnd"/>
      <w:r w:rsidRPr="00DA2AB4">
        <w:rPr>
          <w:rFonts w:ascii="Times New Roman" w:hAnsi="Times New Roman" w:cs="Times New Roman"/>
          <w:color w:val="000000"/>
          <w:sz w:val="28"/>
          <w:szCs w:val="28"/>
        </w:rPr>
        <w:t xml:space="preserve"> праћења, који је саставни део система управљања квалитетом произвођача.</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(2) Систем </w:t>
      </w:r>
      <w:proofErr w:type="spellStart"/>
      <w:r w:rsidRPr="00DA2AB4">
        <w:rPr>
          <w:rFonts w:ascii="Times New Roman" w:hAnsi="Times New Roman" w:cs="Times New Roman"/>
          <w:color w:val="000000"/>
          <w:sz w:val="28"/>
          <w:szCs w:val="28"/>
        </w:rPr>
        <w:t>постмаркетиншког</w:t>
      </w:r>
      <w:proofErr w:type="spellEnd"/>
      <w:r w:rsidRPr="00DA2AB4">
        <w:rPr>
          <w:rFonts w:ascii="Times New Roman" w:hAnsi="Times New Roman" w:cs="Times New Roman"/>
          <w:color w:val="000000"/>
          <w:sz w:val="28"/>
          <w:szCs w:val="28"/>
        </w:rPr>
        <w:t xml:space="preserve"> праћења прилагођен је за активно и системско прикупљање, евидентирање и анализу релевантних података о квалитету, перформансама и сигурности медицинског средства током његовог животног века, за доношење потребних закључака, како би се утврдиле, спровеле и пратиле све превентивне и корективне мере.</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(3) Подаци који су прикупљени системом </w:t>
      </w:r>
      <w:proofErr w:type="spellStart"/>
      <w:r w:rsidRPr="00DA2AB4">
        <w:rPr>
          <w:rFonts w:ascii="Times New Roman" w:hAnsi="Times New Roman" w:cs="Times New Roman"/>
          <w:color w:val="000000"/>
          <w:sz w:val="28"/>
          <w:szCs w:val="28"/>
        </w:rPr>
        <w:t>постмаркетиншког</w:t>
      </w:r>
      <w:proofErr w:type="spellEnd"/>
      <w:r w:rsidRPr="00DA2AB4">
        <w:rPr>
          <w:rFonts w:ascii="Times New Roman" w:hAnsi="Times New Roman" w:cs="Times New Roman"/>
          <w:color w:val="000000"/>
          <w:sz w:val="28"/>
          <w:szCs w:val="28"/>
        </w:rPr>
        <w:t xml:space="preserve"> праћења произвођача употребљавају се за:</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1) ажурирање односа користи и ризика и побољшање управљања ризицима;</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2) ажурирање документације о пројектовању и производњи;</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3) ажурирање упутства за употребу и обележавања медицинског средства;</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4) ажурирање података клиничке евалуације медицинског средства;</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5) ажурирање података о сигурности и клиничким перформансама медицинског средства;</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6) утврђивање потреба за превентивним, корективним или сигурносним корективним мерама на терену;</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7) утврђивање опција за побољшање употребљивости (сазнања о перформансама медицинског средства када се користи у "</w:t>
      </w:r>
      <w:proofErr w:type="spellStart"/>
      <w:r w:rsidRPr="00DA2AB4">
        <w:rPr>
          <w:rFonts w:ascii="Times New Roman" w:hAnsi="Times New Roman" w:cs="Times New Roman"/>
          <w:color w:val="000000"/>
          <w:sz w:val="28"/>
          <w:szCs w:val="28"/>
        </w:rPr>
        <w:t>неодговарајућој</w:t>
      </w:r>
      <w:proofErr w:type="spellEnd"/>
      <w:r w:rsidRPr="00DA2AB4">
        <w:rPr>
          <w:rFonts w:ascii="Times New Roman" w:hAnsi="Times New Roman" w:cs="Times New Roman"/>
          <w:color w:val="000000"/>
          <w:sz w:val="28"/>
          <w:szCs w:val="28"/>
        </w:rPr>
        <w:t xml:space="preserve">" популацији, сазнања о начинима погрешне </w:t>
      </w:r>
      <w:r w:rsidRPr="00DA2AB4">
        <w:rPr>
          <w:rFonts w:ascii="Times New Roman" w:hAnsi="Times New Roman" w:cs="Times New Roman"/>
          <w:color w:val="000000"/>
          <w:sz w:val="28"/>
          <w:szCs w:val="28"/>
        </w:rPr>
        <w:lastRenderedPageBreak/>
        <w:t>употребе или употребе која није у складу са упутством за употребу), перформанси и сигурности медицинског средства;</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8) по потреби, давање доприноса </w:t>
      </w:r>
      <w:proofErr w:type="spellStart"/>
      <w:r w:rsidRPr="00DA2AB4">
        <w:rPr>
          <w:rFonts w:ascii="Times New Roman" w:hAnsi="Times New Roman" w:cs="Times New Roman"/>
          <w:color w:val="000000"/>
          <w:sz w:val="28"/>
          <w:szCs w:val="28"/>
        </w:rPr>
        <w:t>постмаркетиншког</w:t>
      </w:r>
      <w:proofErr w:type="spellEnd"/>
      <w:r w:rsidRPr="00DA2AB4">
        <w:rPr>
          <w:rFonts w:ascii="Times New Roman" w:hAnsi="Times New Roman" w:cs="Times New Roman"/>
          <w:color w:val="000000"/>
          <w:sz w:val="28"/>
          <w:szCs w:val="28"/>
        </w:rPr>
        <w:t xml:space="preserve"> праћења за друго медицинско средство;</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9) откривање трендова и извештавање у складу са подзаконским прописом којим се уређује </w:t>
      </w:r>
      <w:proofErr w:type="spellStart"/>
      <w:r w:rsidRPr="00DA2AB4">
        <w:rPr>
          <w:rFonts w:ascii="Times New Roman" w:hAnsi="Times New Roman" w:cs="Times New Roman"/>
          <w:color w:val="000000"/>
          <w:sz w:val="28"/>
          <w:szCs w:val="28"/>
        </w:rPr>
        <w:t>вигиланца</w:t>
      </w:r>
      <w:proofErr w:type="spellEnd"/>
      <w:r w:rsidRPr="00DA2AB4">
        <w:rPr>
          <w:rFonts w:ascii="Times New Roman" w:hAnsi="Times New Roman" w:cs="Times New Roman"/>
          <w:color w:val="000000"/>
          <w:sz w:val="28"/>
          <w:szCs w:val="28"/>
        </w:rPr>
        <w:t>.</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(4) Техничка документација о медицинском средству ажурира се на одговарајући начин и у складу са новим сазнањима.</w:t>
      </w:r>
    </w:p>
    <w:p w:rsidR="004716E6" w:rsidRDefault="00DA2AB4" w:rsidP="00DA2AB4">
      <w:pPr>
        <w:spacing w:after="90"/>
        <w:jc w:val="both"/>
        <w:rPr>
          <w:rFonts w:ascii="Times New Roman" w:hAnsi="Times New Roman" w:cs="Times New Roman"/>
          <w:color w:val="000000"/>
          <w:sz w:val="28"/>
          <w:szCs w:val="28"/>
        </w:rPr>
      </w:pPr>
      <w:r w:rsidRPr="00DA2AB4">
        <w:rPr>
          <w:rFonts w:ascii="Times New Roman" w:hAnsi="Times New Roman" w:cs="Times New Roman"/>
          <w:color w:val="000000"/>
          <w:sz w:val="28"/>
          <w:szCs w:val="28"/>
        </w:rPr>
        <w:t xml:space="preserve">(5) Ако у оквиру </w:t>
      </w:r>
      <w:proofErr w:type="spellStart"/>
      <w:r w:rsidRPr="00DA2AB4">
        <w:rPr>
          <w:rFonts w:ascii="Times New Roman" w:hAnsi="Times New Roman" w:cs="Times New Roman"/>
          <w:color w:val="000000"/>
          <w:sz w:val="28"/>
          <w:szCs w:val="28"/>
        </w:rPr>
        <w:t>постмаркетиншког</w:t>
      </w:r>
      <w:proofErr w:type="spellEnd"/>
      <w:r w:rsidRPr="00DA2AB4">
        <w:rPr>
          <w:rFonts w:ascii="Times New Roman" w:hAnsi="Times New Roman" w:cs="Times New Roman"/>
          <w:color w:val="000000"/>
          <w:sz w:val="28"/>
          <w:szCs w:val="28"/>
        </w:rPr>
        <w:t xml:space="preserve"> праћења постоји потреба за превентивним, односно корективним мерама, произвођач у складу са Законом спроводи одговарајуће мере и обавештава Агенцију и по потреби тело за оцењивање усаглашености. Ако се утврди озбиљан штетни догађај или спроведе сигурносна корективна мера на терену пријављује се у складу са подзаконским прописом којим се уређује </w:t>
      </w:r>
      <w:proofErr w:type="spellStart"/>
      <w:r w:rsidRPr="00DA2AB4">
        <w:rPr>
          <w:rFonts w:ascii="Times New Roman" w:hAnsi="Times New Roman" w:cs="Times New Roman"/>
          <w:color w:val="000000"/>
          <w:sz w:val="28"/>
          <w:szCs w:val="28"/>
        </w:rPr>
        <w:t>вигиланца</w:t>
      </w:r>
      <w:proofErr w:type="spellEnd"/>
      <w:r w:rsidRPr="00DA2AB4">
        <w:rPr>
          <w:rFonts w:ascii="Times New Roman" w:hAnsi="Times New Roman" w:cs="Times New Roman"/>
          <w:color w:val="000000"/>
          <w:sz w:val="28"/>
          <w:szCs w:val="28"/>
        </w:rPr>
        <w:t>.</w:t>
      </w:r>
    </w:p>
    <w:p w:rsidR="00DA2AB4" w:rsidRPr="00DA2AB4" w:rsidRDefault="00DA2AB4" w:rsidP="00DA2AB4">
      <w:pPr>
        <w:spacing w:after="90"/>
        <w:jc w:val="both"/>
        <w:rPr>
          <w:rFonts w:ascii="Times New Roman" w:hAnsi="Times New Roman" w:cs="Times New Roman"/>
          <w:sz w:val="28"/>
          <w:szCs w:val="28"/>
        </w:rPr>
      </w:pPr>
    </w:p>
    <w:p w:rsidR="004716E6" w:rsidRPr="00DA2AB4" w:rsidRDefault="00DA2AB4" w:rsidP="00DA2AB4">
      <w:pPr>
        <w:spacing w:after="45"/>
        <w:jc w:val="center"/>
        <w:rPr>
          <w:rFonts w:ascii="Times New Roman" w:hAnsi="Times New Roman" w:cs="Times New Roman"/>
          <w:sz w:val="28"/>
          <w:szCs w:val="28"/>
        </w:rPr>
      </w:pPr>
      <w:r w:rsidRPr="00DA2AB4">
        <w:rPr>
          <w:rFonts w:ascii="Times New Roman" w:hAnsi="Times New Roman" w:cs="Times New Roman"/>
          <w:b/>
          <w:color w:val="333333"/>
          <w:sz w:val="28"/>
          <w:szCs w:val="28"/>
        </w:rPr>
        <w:t xml:space="preserve">План </w:t>
      </w:r>
      <w:proofErr w:type="spellStart"/>
      <w:r w:rsidRPr="00DA2AB4">
        <w:rPr>
          <w:rFonts w:ascii="Times New Roman" w:hAnsi="Times New Roman" w:cs="Times New Roman"/>
          <w:b/>
          <w:color w:val="333333"/>
          <w:sz w:val="28"/>
          <w:szCs w:val="28"/>
        </w:rPr>
        <w:t>постмаркетиншког</w:t>
      </w:r>
      <w:proofErr w:type="spellEnd"/>
      <w:r w:rsidRPr="00DA2AB4">
        <w:rPr>
          <w:rFonts w:ascii="Times New Roman" w:hAnsi="Times New Roman" w:cs="Times New Roman"/>
          <w:b/>
          <w:color w:val="333333"/>
          <w:sz w:val="28"/>
          <w:szCs w:val="28"/>
        </w:rPr>
        <w:t xml:space="preserve"> праћења</w:t>
      </w:r>
    </w:p>
    <w:p w:rsidR="004716E6" w:rsidRPr="00DA2AB4" w:rsidRDefault="00DA2AB4" w:rsidP="00DA2AB4">
      <w:pPr>
        <w:spacing w:after="225"/>
        <w:jc w:val="center"/>
        <w:rPr>
          <w:rFonts w:ascii="Times New Roman" w:hAnsi="Times New Roman" w:cs="Times New Roman"/>
          <w:sz w:val="28"/>
          <w:szCs w:val="28"/>
        </w:rPr>
      </w:pPr>
      <w:r w:rsidRPr="00DA2AB4">
        <w:rPr>
          <w:rFonts w:ascii="Times New Roman" w:hAnsi="Times New Roman" w:cs="Times New Roman"/>
          <w:b/>
          <w:color w:val="000000"/>
          <w:sz w:val="28"/>
          <w:szCs w:val="28"/>
        </w:rPr>
        <w:t>Члан 4.</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(1) Систем </w:t>
      </w:r>
      <w:proofErr w:type="spellStart"/>
      <w:r w:rsidRPr="00DA2AB4">
        <w:rPr>
          <w:rFonts w:ascii="Times New Roman" w:hAnsi="Times New Roman" w:cs="Times New Roman"/>
          <w:color w:val="000000"/>
          <w:sz w:val="28"/>
          <w:szCs w:val="28"/>
        </w:rPr>
        <w:t>постмаркетиншког</w:t>
      </w:r>
      <w:proofErr w:type="spellEnd"/>
      <w:r w:rsidRPr="00DA2AB4">
        <w:rPr>
          <w:rFonts w:ascii="Times New Roman" w:hAnsi="Times New Roman" w:cs="Times New Roman"/>
          <w:color w:val="000000"/>
          <w:sz w:val="28"/>
          <w:szCs w:val="28"/>
        </w:rPr>
        <w:t xml:space="preserve"> праћења из члана 3. овог правилника базира се на плану за </w:t>
      </w:r>
      <w:proofErr w:type="spellStart"/>
      <w:r w:rsidRPr="00DA2AB4">
        <w:rPr>
          <w:rFonts w:ascii="Times New Roman" w:hAnsi="Times New Roman" w:cs="Times New Roman"/>
          <w:color w:val="000000"/>
          <w:sz w:val="28"/>
          <w:szCs w:val="28"/>
        </w:rPr>
        <w:t>постмаркетиншко</w:t>
      </w:r>
      <w:proofErr w:type="spellEnd"/>
      <w:r w:rsidRPr="00DA2AB4">
        <w:rPr>
          <w:rFonts w:ascii="Times New Roman" w:hAnsi="Times New Roman" w:cs="Times New Roman"/>
          <w:color w:val="000000"/>
          <w:sz w:val="28"/>
          <w:szCs w:val="28"/>
        </w:rPr>
        <w:t xml:space="preserve"> праћење. План </w:t>
      </w:r>
      <w:proofErr w:type="spellStart"/>
      <w:r w:rsidRPr="00DA2AB4">
        <w:rPr>
          <w:rFonts w:ascii="Times New Roman" w:hAnsi="Times New Roman" w:cs="Times New Roman"/>
          <w:color w:val="000000"/>
          <w:sz w:val="28"/>
          <w:szCs w:val="28"/>
        </w:rPr>
        <w:t>постмаркетиншког</w:t>
      </w:r>
      <w:proofErr w:type="spellEnd"/>
      <w:r w:rsidRPr="00DA2AB4">
        <w:rPr>
          <w:rFonts w:ascii="Times New Roman" w:hAnsi="Times New Roman" w:cs="Times New Roman"/>
          <w:color w:val="000000"/>
          <w:sz w:val="28"/>
          <w:szCs w:val="28"/>
        </w:rPr>
        <w:t xml:space="preserve"> праћења је део техничке документације, осим за медицинско средство произведено по наруџбини за одређеног пацијента или намењено клиничком испитивању.</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(2) Произвођач у плану </w:t>
      </w:r>
      <w:proofErr w:type="spellStart"/>
      <w:r w:rsidRPr="00DA2AB4">
        <w:rPr>
          <w:rFonts w:ascii="Times New Roman" w:hAnsi="Times New Roman" w:cs="Times New Roman"/>
          <w:color w:val="000000"/>
          <w:sz w:val="28"/>
          <w:szCs w:val="28"/>
        </w:rPr>
        <w:t>постмаркетиншког</w:t>
      </w:r>
      <w:proofErr w:type="spellEnd"/>
      <w:r w:rsidRPr="00DA2AB4">
        <w:rPr>
          <w:rFonts w:ascii="Times New Roman" w:hAnsi="Times New Roman" w:cs="Times New Roman"/>
          <w:color w:val="000000"/>
          <w:sz w:val="28"/>
          <w:szCs w:val="28"/>
        </w:rPr>
        <w:t xml:space="preserve"> праћења примењује одредбе члана 3. овог правилника.</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(3) У плану </w:t>
      </w:r>
      <w:proofErr w:type="spellStart"/>
      <w:r w:rsidRPr="00DA2AB4">
        <w:rPr>
          <w:rFonts w:ascii="Times New Roman" w:hAnsi="Times New Roman" w:cs="Times New Roman"/>
          <w:color w:val="000000"/>
          <w:sz w:val="28"/>
          <w:szCs w:val="28"/>
        </w:rPr>
        <w:t>постмаркетиншког</w:t>
      </w:r>
      <w:proofErr w:type="spellEnd"/>
      <w:r w:rsidRPr="00DA2AB4">
        <w:rPr>
          <w:rFonts w:ascii="Times New Roman" w:hAnsi="Times New Roman" w:cs="Times New Roman"/>
          <w:color w:val="000000"/>
          <w:sz w:val="28"/>
          <w:szCs w:val="28"/>
        </w:rPr>
        <w:t xml:space="preserve"> праћења прикупљају се и употребљавају доступне информације, а нарочито:</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1) информације о инцидентима, укључујући информације из периодичних извештаја о сигурности (PSR) и сигурносним корективним мерама на терену у складу са подзаконским прописом којим се уређује </w:t>
      </w:r>
      <w:proofErr w:type="spellStart"/>
      <w:r w:rsidRPr="00DA2AB4">
        <w:rPr>
          <w:rFonts w:ascii="Times New Roman" w:hAnsi="Times New Roman" w:cs="Times New Roman"/>
          <w:color w:val="000000"/>
          <w:sz w:val="28"/>
          <w:szCs w:val="28"/>
        </w:rPr>
        <w:t>вигиланца</w:t>
      </w:r>
      <w:proofErr w:type="spellEnd"/>
      <w:r w:rsidRPr="00DA2AB4">
        <w:rPr>
          <w:rFonts w:ascii="Times New Roman" w:hAnsi="Times New Roman" w:cs="Times New Roman"/>
          <w:color w:val="000000"/>
          <w:sz w:val="28"/>
          <w:szCs w:val="28"/>
        </w:rPr>
        <w:t xml:space="preserve">; </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2) евиденција у вези са штетним догађајима који нису озбиљни и подаци о свим нежељеним реакцијама у складу са подзаконским прописом којим се уређује </w:t>
      </w:r>
      <w:proofErr w:type="spellStart"/>
      <w:r w:rsidRPr="00DA2AB4">
        <w:rPr>
          <w:rFonts w:ascii="Times New Roman" w:hAnsi="Times New Roman" w:cs="Times New Roman"/>
          <w:color w:val="000000"/>
          <w:sz w:val="28"/>
          <w:szCs w:val="28"/>
        </w:rPr>
        <w:t>вигиланца</w:t>
      </w:r>
      <w:proofErr w:type="spellEnd"/>
      <w:r w:rsidRPr="00DA2AB4">
        <w:rPr>
          <w:rFonts w:ascii="Times New Roman" w:hAnsi="Times New Roman" w:cs="Times New Roman"/>
          <w:color w:val="000000"/>
          <w:sz w:val="28"/>
          <w:szCs w:val="28"/>
        </w:rPr>
        <w:t>;</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lastRenderedPageBreak/>
        <w:t xml:space="preserve">3) информације из тренд извештаја у складу са подзаконским прописом којим се уређује </w:t>
      </w:r>
      <w:proofErr w:type="spellStart"/>
      <w:r w:rsidRPr="00DA2AB4">
        <w:rPr>
          <w:rFonts w:ascii="Times New Roman" w:hAnsi="Times New Roman" w:cs="Times New Roman"/>
          <w:color w:val="000000"/>
          <w:sz w:val="28"/>
          <w:szCs w:val="28"/>
        </w:rPr>
        <w:t>вигиланца</w:t>
      </w:r>
      <w:proofErr w:type="spellEnd"/>
      <w:r w:rsidRPr="00DA2AB4">
        <w:rPr>
          <w:rFonts w:ascii="Times New Roman" w:hAnsi="Times New Roman" w:cs="Times New Roman"/>
          <w:color w:val="000000"/>
          <w:sz w:val="28"/>
          <w:szCs w:val="28"/>
        </w:rPr>
        <w:t>;</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4) релевантна </w:t>
      </w:r>
      <w:proofErr w:type="spellStart"/>
      <w:r w:rsidRPr="00DA2AB4">
        <w:rPr>
          <w:rFonts w:ascii="Times New Roman" w:hAnsi="Times New Roman" w:cs="Times New Roman"/>
          <w:color w:val="000000"/>
          <w:sz w:val="28"/>
          <w:szCs w:val="28"/>
        </w:rPr>
        <w:t>специјалистичка</w:t>
      </w:r>
      <w:proofErr w:type="spellEnd"/>
      <w:r w:rsidRPr="00DA2AB4">
        <w:rPr>
          <w:rFonts w:ascii="Times New Roman" w:hAnsi="Times New Roman" w:cs="Times New Roman"/>
          <w:color w:val="000000"/>
          <w:sz w:val="28"/>
          <w:szCs w:val="28"/>
        </w:rPr>
        <w:t xml:space="preserve"> или техничка литература, базе података, односно регистри;</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5) информације, укључујући повратне информације и рекламације које су доставили корисници, дистрибутери и увозници, као и лица одговорна за </w:t>
      </w:r>
      <w:proofErr w:type="spellStart"/>
      <w:r w:rsidRPr="00DA2AB4">
        <w:rPr>
          <w:rFonts w:ascii="Times New Roman" w:hAnsi="Times New Roman" w:cs="Times New Roman"/>
          <w:color w:val="000000"/>
          <w:sz w:val="28"/>
          <w:szCs w:val="28"/>
        </w:rPr>
        <w:t>калибрацију</w:t>
      </w:r>
      <w:proofErr w:type="spellEnd"/>
      <w:r w:rsidRPr="00DA2AB4">
        <w:rPr>
          <w:rFonts w:ascii="Times New Roman" w:hAnsi="Times New Roman" w:cs="Times New Roman"/>
          <w:color w:val="000000"/>
          <w:sz w:val="28"/>
          <w:szCs w:val="28"/>
        </w:rPr>
        <w:t xml:space="preserve"> и одржавање медицинског средства;</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6) јавно доступне информације о сличним медицинским средствима;</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7) информације настале у току </w:t>
      </w:r>
      <w:proofErr w:type="spellStart"/>
      <w:r w:rsidRPr="00DA2AB4">
        <w:rPr>
          <w:rFonts w:ascii="Times New Roman" w:hAnsi="Times New Roman" w:cs="Times New Roman"/>
          <w:color w:val="000000"/>
          <w:sz w:val="28"/>
          <w:szCs w:val="28"/>
        </w:rPr>
        <w:t>постмаркетиншког</w:t>
      </w:r>
      <w:proofErr w:type="spellEnd"/>
      <w:r w:rsidRPr="00DA2AB4">
        <w:rPr>
          <w:rFonts w:ascii="Times New Roman" w:hAnsi="Times New Roman" w:cs="Times New Roman"/>
          <w:color w:val="000000"/>
          <w:sz w:val="28"/>
          <w:szCs w:val="28"/>
        </w:rPr>
        <w:t xml:space="preserve"> клиничког испитивања (</w:t>
      </w:r>
      <w:proofErr w:type="spellStart"/>
      <w:r w:rsidRPr="00DA2AB4">
        <w:rPr>
          <w:rFonts w:ascii="Times New Roman" w:hAnsi="Times New Roman" w:cs="Times New Roman"/>
          <w:color w:val="000000"/>
          <w:sz w:val="28"/>
          <w:szCs w:val="28"/>
        </w:rPr>
        <w:t>интервенцијског</w:t>
      </w:r>
      <w:proofErr w:type="spellEnd"/>
      <w:r w:rsidRPr="00DA2AB4">
        <w:rPr>
          <w:rFonts w:ascii="Times New Roman" w:hAnsi="Times New Roman" w:cs="Times New Roman"/>
          <w:color w:val="000000"/>
          <w:sz w:val="28"/>
          <w:szCs w:val="28"/>
        </w:rPr>
        <w:t xml:space="preserve"> и </w:t>
      </w:r>
      <w:proofErr w:type="spellStart"/>
      <w:r w:rsidRPr="00DA2AB4">
        <w:rPr>
          <w:rFonts w:ascii="Times New Roman" w:hAnsi="Times New Roman" w:cs="Times New Roman"/>
          <w:color w:val="000000"/>
          <w:sz w:val="28"/>
          <w:szCs w:val="28"/>
        </w:rPr>
        <w:t>неинтервенцијског</w:t>
      </w:r>
      <w:proofErr w:type="spellEnd"/>
      <w:r w:rsidRPr="00DA2AB4">
        <w:rPr>
          <w:rFonts w:ascii="Times New Roman" w:hAnsi="Times New Roman" w:cs="Times New Roman"/>
          <w:color w:val="000000"/>
          <w:sz w:val="28"/>
          <w:szCs w:val="28"/>
        </w:rPr>
        <w:t>);</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8) информације добијене кроз систем контроле квалитета код произвођача, укључујући и тестирање верификације </w:t>
      </w:r>
      <w:proofErr w:type="spellStart"/>
      <w:r w:rsidRPr="00DA2AB4">
        <w:rPr>
          <w:rFonts w:ascii="Times New Roman" w:hAnsi="Times New Roman" w:cs="Times New Roman"/>
          <w:color w:val="000000"/>
          <w:sz w:val="28"/>
          <w:szCs w:val="28"/>
        </w:rPr>
        <w:t>лота</w:t>
      </w:r>
      <w:proofErr w:type="spellEnd"/>
      <w:r w:rsidRPr="00DA2AB4">
        <w:rPr>
          <w:rFonts w:ascii="Times New Roman" w:hAnsi="Times New Roman" w:cs="Times New Roman"/>
          <w:color w:val="000000"/>
          <w:sz w:val="28"/>
          <w:szCs w:val="28"/>
        </w:rPr>
        <w:t xml:space="preserve"> (lot </w:t>
      </w:r>
      <w:proofErr w:type="spellStart"/>
      <w:r w:rsidRPr="00DA2AB4">
        <w:rPr>
          <w:rFonts w:ascii="Times New Roman" w:hAnsi="Times New Roman" w:cs="Times New Roman"/>
          <w:color w:val="000000"/>
          <w:sz w:val="28"/>
          <w:szCs w:val="28"/>
        </w:rPr>
        <w:t>verification</w:t>
      </w:r>
      <w:proofErr w:type="spellEnd"/>
      <w:r w:rsidRPr="00DA2AB4">
        <w:rPr>
          <w:rFonts w:ascii="Times New Roman" w:hAnsi="Times New Roman" w:cs="Times New Roman"/>
          <w:color w:val="000000"/>
          <w:sz w:val="28"/>
          <w:szCs w:val="28"/>
        </w:rPr>
        <w:t xml:space="preserve"> </w:t>
      </w:r>
      <w:proofErr w:type="spellStart"/>
      <w:r w:rsidRPr="00DA2AB4">
        <w:rPr>
          <w:rFonts w:ascii="Times New Roman" w:hAnsi="Times New Roman" w:cs="Times New Roman"/>
          <w:color w:val="000000"/>
          <w:sz w:val="28"/>
          <w:szCs w:val="28"/>
        </w:rPr>
        <w:t>testing</w:t>
      </w:r>
      <w:proofErr w:type="spellEnd"/>
      <w:r w:rsidRPr="00DA2AB4">
        <w:rPr>
          <w:rFonts w:ascii="Times New Roman" w:hAnsi="Times New Roman" w:cs="Times New Roman"/>
          <w:color w:val="000000"/>
          <w:sz w:val="28"/>
          <w:szCs w:val="28"/>
        </w:rPr>
        <w:t xml:space="preserve">) за in </w:t>
      </w:r>
      <w:proofErr w:type="spellStart"/>
      <w:r w:rsidRPr="00DA2AB4">
        <w:rPr>
          <w:rFonts w:ascii="Times New Roman" w:hAnsi="Times New Roman" w:cs="Times New Roman"/>
          <w:color w:val="000000"/>
          <w:sz w:val="28"/>
          <w:szCs w:val="28"/>
        </w:rPr>
        <w:t>vitro</w:t>
      </w:r>
      <w:proofErr w:type="spellEnd"/>
      <w:r w:rsidRPr="00DA2AB4">
        <w:rPr>
          <w:rFonts w:ascii="Times New Roman" w:hAnsi="Times New Roman" w:cs="Times New Roman"/>
          <w:color w:val="000000"/>
          <w:sz w:val="28"/>
          <w:szCs w:val="28"/>
        </w:rPr>
        <w:t xml:space="preserve"> дијагностичка медицинска средства пре дистрибуције, а након дистрибуције евалуацију података система контроле квалитета и шему спољне процене квалитета (EQAS/QC). </w:t>
      </w:r>
    </w:p>
    <w:p w:rsidR="004716E6" w:rsidRPr="00DA2AB4" w:rsidRDefault="00DA2AB4" w:rsidP="00DA2AB4">
      <w:pPr>
        <w:spacing w:after="225"/>
        <w:jc w:val="center"/>
        <w:rPr>
          <w:rFonts w:ascii="Times New Roman" w:hAnsi="Times New Roman" w:cs="Times New Roman"/>
          <w:sz w:val="28"/>
          <w:szCs w:val="28"/>
        </w:rPr>
      </w:pPr>
      <w:r w:rsidRPr="00DA2AB4">
        <w:rPr>
          <w:rFonts w:ascii="Times New Roman" w:hAnsi="Times New Roman" w:cs="Times New Roman"/>
          <w:b/>
          <w:color w:val="000000"/>
          <w:sz w:val="28"/>
          <w:szCs w:val="28"/>
        </w:rPr>
        <w:t>Члан 5.</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План </w:t>
      </w:r>
      <w:proofErr w:type="spellStart"/>
      <w:r w:rsidRPr="00DA2AB4">
        <w:rPr>
          <w:rFonts w:ascii="Times New Roman" w:hAnsi="Times New Roman" w:cs="Times New Roman"/>
          <w:color w:val="000000"/>
          <w:sz w:val="28"/>
          <w:szCs w:val="28"/>
        </w:rPr>
        <w:t>постмаркетиншког</w:t>
      </w:r>
      <w:proofErr w:type="spellEnd"/>
      <w:r w:rsidRPr="00DA2AB4">
        <w:rPr>
          <w:rFonts w:ascii="Times New Roman" w:hAnsi="Times New Roman" w:cs="Times New Roman"/>
          <w:color w:val="000000"/>
          <w:sz w:val="28"/>
          <w:szCs w:val="28"/>
        </w:rPr>
        <w:t xml:space="preserve"> праћења обухвата:</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1) </w:t>
      </w:r>
      <w:proofErr w:type="spellStart"/>
      <w:r w:rsidRPr="00DA2AB4">
        <w:rPr>
          <w:rFonts w:ascii="Times New Roman" w:hAnsi="Times New Roman" w:cs="Times New Roman"/>
          <w:color w:val="000000"/>
          <w:sz w:val="28"/>
          <w:szCs w:val="28"/>
        </w:rPr>
        <w:t>проактиван</w:t>
      </w:r>
      <w:proofErr w:type="spellEnd"/>
      <w:r w:rsidRPr="00DA2AB4">
        <w:rPr>
          <w:rFonts w:ascii="Times New Roman" w:hAnsi="Times New Roman" w:cs="Times New Roman"/>
          <w:color w:val="000000"/>
          <w:sz w:val="28"/>
          <w:szCs w:val="28"/>
        </w:rPr>
        <w:t xml:space="preserve"> и систематски поступак прикупљања свих информација из члана 4. став 3. овог правилника, који омогућава исправну карактеризацију перформанси медицинског средства и упоређивање са сличним медицинским средствима која су доступна на тржишту;</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2) ефикасне и одговарајуће методе и поступке процене прикупљених података;</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3) одговарајуће индикаторе и граничне вредности које се користе у континуираној поновној процени анализе користи и ризика, као и управљање ризицима;</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4) ефикасне и одговарајуће методе и алате за истрагу рекламација и анализу тржишних искустава прикупљених на терену;</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5) методе и протоколе за управљање догађајима за које се подносе тренд извештаји у складу са подзаконским прописом којим се уређује </w:t>
      </w:r>
      <w:proofErr w:type="spellStart"/>
      <w:r w:rsidRPr="00DA2AB4">
        <w:rPr>
          <w:rFonts w:ascii="Times New Roman" w:hAnsi="Times New Roman" w:cs="Times New Roman"/>
          <w:color w:val="000000"/>
          <w:sz w:val="28"/>
          <w:szCs w:val="28"/>
        </w:rPr>
        <w:t>вигиланца</w:t>
      </w:r>
      <w:proofErr w:type="spellEnd"/>
      <w:r w:rsidRPr="00DA2AB4">
        <w:rPr>
          <w:rFonts w:ascii="Times New Roman" w:hAnsi="Times New Roman" w:cs="Times New Roman"/>
          <w:color w:val="000000"/>
          <w:sz w:val="28"/>
          <w:szCs w:val="28"/>
        </w:rPr>
        <w:t>, укључујући методе и протоколе који се примењују за утврђивање сваког статистички битног повећања учесталости или тежине штетних догађаја, као и периода посматрања;</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lastRenderedPageBreak/>
        <w:t>6) методе и протоколе за ефикасну комуникацију са министарством надлежним за послове здравља (у даљем тексту: Министарство), Агенцијом, телима за оцењивање усаглашености, привредним субјектима и корисницима;</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7) упућивање на поступке за испуњавање захтева прописаних подзаконским прописом којим се уређује </w:t>
      </w:r>
      <w:proofErr w:type="spellStart"/>
      <w:r w:rsidRPr="00DA2AB4">
        <w:rPr>
          <w:rFonts w:ascii="Times New Roman" w:hAnsi="Times New Roman" w:cs="Times New Roman"/>
          <w:color w:val="000000"/>
          <w:sz w:val="28"/>
          <w:szCs w:val="28"/>
        </w:rPr>
        <w:t>вигиланца</w:t>
      </w:r>
      <w:proofErr w:type="spellEnd"/>
      <w:r w:rsidRPr="00DA2AB4">
        <w:rPr>
          <w:rFonts w:ascii="Times New Roman" w:hAnsi="Times New Roman" w:cs="Times New Roman"/>
          <w:color w:val="000000"/>
          <w:sz w:val="28"/>
          <w:szCs w:val="28"/>
        </w:rPr>
        <w:t>;</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8) системске поступке за утврђивање и покретање одговарајућих мера, укључујући и корективне мере;</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9) ефикасне алате за праћење и идентификацију медицинског средства за које би могла да буде потребна корективна мера;</w:t>
      </w:r>
    </w:p>
    <w:p w:rsidR="004716E6" w:rsidRDefault="00DA2AB4" w:rsidP="00DA2AB4">
      <w:pPr>
        <w:spacing w:after="90"/>
        <w:ind w:left="600"/>
        <w:jc w:val="both"/>
        <w:rPr>
          <w:rFonts w:ascii="Times New Roman" w:hAnsi="Times New Roman" w:cs="Times New Roman"/>
          <w:color w:val="000000"/>
          <w:sz w:val="28"/>
          <w:szCs w:val="28"/>
        </w:rPr>
      </w:pPr>
      <w:r w:rsidRPr="00DA2AB4">
        <w:rPr>
          <w:rFonts w:ascii="Times New Roman" w:hAnsi="Times New Roman" w:cs="Times New Roman"/>
          <w:color w:val="000000"/>
          <w:sz w:val="28"/>
          <w:szCs w:val="28"/>
        </w:rPr>
        <w:t xml:space="preserve">10) план </w:t>
      </w:r>
      <w:proofErr w:type="spellStart"/>
      <w:r w:rsidRPr="00DA2AB4">
        <w:rPr>
          <w:rFonts w:ascii="Times New Roman" w:hAnsi="Times New Roman" w:cs="Times New Roman"/>
          <w:color w:val="000000"/>
          <w:sz w:val="28"/>
          <w:szCs w:val="28"/>
        </w:rPr>
        <w:t>постмаркетиншког</w:t>
      </w:r>
      <w:proofErr w:type="spellEnd"/>
      <w:r w:rsidRPr="00DA2AB4">
        <w:rPr>
          <w:rFonts w:ascii="Times New Roman" w:hAnsi="Times New Roman" w:cs="Times New Roman"/>
          <w:color w:val="000000"/>
          <w:sz w:val="28"/>
          <w:szCs w:val="28"/>
        </w:rPr>
        <w:t xml:space="preserve"> клиничког праћења медицинског средства или образложење о томе зашто </w:t>
      </w:r>
      <w:proofErr w:type="spellStart"/>
      <w:r w:rsidRPr="00DA2AB4">
        <w:rPr>
          <w:rFonts w:ascii="Times New Roman" w:hAnsi="Times New Roman" w:cs="Times New Roman"/>
          <w:color w:val="000000"/>
          <w:sz w:val="28"/>
          <w:szCs w:val="28"/>
        </w:rPr>
        <w:t>постмаркетиншко</w:t>
      </w:r>
      <w:proofErr w:type="spellEnd"/>
      <w:r w:rsidRPr="00DA2AB4">
        <w:rPr>
          <w:rFonts w:ascii="Times New Roman" w:hAnsi="Times New Roman" w:cs="Times New Roman"/>
          <w:color w:val="000000"/>
          <w:sz w:val="28"/>
          <w:szCs w:val="28"/>
        </w:rPr>
        <w:t xml:space="preserve"> клиничко праћење није примењиво.</w:t>
      </w:r>
    </w:p>
    <w:p w:rsidR="00DA2AB4" w:rsidRPr="00DA2AB4" w:rsidRDefault="00DA2AB4" w:rsidP="00DA2AB4">
      <w:pPr>
        <w:spacing w:after="90"/>
        <w:ind w:left="600"/>
        <w:jc w:val="both"/>
        <w:rPr>
          <w:rFonts w:ascii="Times New Roman" w:hAnsi="Times New Roman" w:cs="Times New Roman"/>
          <w:sz w:val="28"/>
          <w:szCs w:val="28"/>
        </w:rPr>
      </w:pPr>
    </w:p>
    <w:p w:rsidR="004716E6" w:rsidRPr="00DA2AB4" w:rsidRDefault="00DA2AB4" w:rsidP="00DA2AB4">
      <w:pPr>
        <w:spacing w:after="45"/>
        <w:jc w:val="center"/>
        <w:rPr>
          <w:rFonts w:ascii="Times New Roman" w:hAnsi="Times New Roman" w:cs="Times New Roman"/>
          <w:sz w:val="28"/>
          <w:szCs w:val="28"/>
        </w:rPr>
      </w:pPr>
      <w:r w:rsidRPr="00DA2AB4">
        <w:rPr>
          <w:rFonts w:ascii="Times New Roman" w:hAnsi="Times New Roman" w:cs="Times New Roman"/>
          <w:b/>
          <w:color w:val="333333"/>
          <w:sz w:val="28"/>
          <w:szCs w:val="28"/>
        </w:rPr>
        <w:t xml:space="preserve">Извештај о </w:t>
      </w:r>
      <w:proofErr w:type="spellStart"/>
      <w:r w:rsidRPr="00DA2AB4">
        <w:rPr>
          <w:rFonts w:ascii="Times New Roman" w:hAnsi="Times New Roman" w:cs="Times New Roman"/>
          <w:b/>
          <w:color w:val="333333"/>
          <w:sz w:val="28"/>
          <w:szCs w:val="28"/>
        </w:rPr>
        <w:t>постмаркетиншком</w:t>
      </w:r>
      <w:proofErr w:type="spellEnd"/>
      <w:r w:rsidRPr="00DA2AB4">
        <w:rPr>
          <w:rFonts w:ascii="Times New Roman" w:hAnsi="Times New Roman" w:cs="Times New Roman"/>
          <w:b/>
          <w:color w:val="333333"/>
          <w:sz w:val="28"/>
          <w:szCs w:val="28"/>
        </w:rPr>
        <w:t xml:space="preserve"> праћењу</w:t>
      </w:r>
    </w:p>
    <w:p w:rsidR="004716E6" w:rsidRPr="00DA2AB4" w:rsidRDefault="00DA2AB4" w:rsidP="00DA2AB4">
      <w:pPr>
        <w:spacing w:after="225"/>
        <w:jc w:val="center"/>
        <w:rPr>
          <w:rFonts w:ascii="Times New Roman" w:hAnsi="Times New Roman" w:cs="Times New Roman"/>
          <w:sz w:val="28"/>
          <w:szCs w:val="28"/>
        </w:rPr>
      </w:pPr>
      <w:r w:rsidRPr="00DA2AB4">
        <w:rPr>
          <w:rFonts w:ascii="Times New Roman" w:hAnsi="Times New Roman" w:cs="Times New Roman"/>
          <w:b/>
          <w:color w:val="000000"/>
          <w:sz w:val="28"/>
          <w:szCs w:val="28"/>
        </w:rPr>
        <w:t>Члан 6.</w:t>
      </w:r>
    </w:p>
    <w:p w:rsidR="004716E6" w:rsidRDefault="00DA2AB4" w:rsidP="00DA2AB4">
      <w:pPr>
        <w:spacing w:after="90"/>
        <w:jc w:val="both"/>
        <w:rPr>
          <w:rFonts w:ascii="Times New Roman" w:hAnsi="Times New Roman" w:cs="Times New Roman"/>
          <w:color w:val="000000"/>
          <w:sz w:val="28"/>
          <w:szCs w:val="28"/>
        </w:rPr>
      </w:pPr>
      <w:r w:rsidRPr="00DA2AB4">
        <w:rPr>
          <w:rFonts w:ascii="Times New Roman" w:hAnsi="Times New Roman" w:cs="Times New Roman"/>
          <w:color w:val="000000"/>
          <w:sz w:val="28"/>
          <w:szCs w:val="28"/>
        </w:rPr>
        <w:t xml:space="preserve">Произвођач медицинског средства класе I (осим класе Is и Im) и класе остала in </w:t>
      </w:r>
      <w:proofErr w:type="spellStart"/>
      <w:r w:rsidRPr="00DA2AB4">
        <w:rPr>
          <w:rFonts w:ascii="Times New Roman" w:hAnsi="Times New Roman" w:cs="Times New Roman"/>
          <w:color w:val="000000"/>
          <w:sz w:val="28"/>
          <w:szCs w:val="28"/>
        </w:rPr>
        <w:t>vitro</w:t>
      </w:r>
      <w:proofErr w:type="spellEnd"/>
      <w:r w:rsidRPr="00DA2AB4">
        <w:rPr>
          <w:rFonts w:ascii="Times New Roman" w:hAnsi="Times New Roman" w:cs="Times New Roman"/>
          <w:color w:val="000000"/>
          <w:sz w:val="28"/>
          <w:szCs w:val="28"/>
        </w:rPr>
        <w:t xml:space="preserve"> дијагностичка медицинска средства саставља извештај о </w:t>
      </w:r>
      <w:proofErr w:type="spellStart"/>
      <w:r w:rsidRPr="00DA2AB4">
        <w:rPr>
          <w:rFonts w:ascii="Times New Roman" w:hAnsi="Times New Roman" w:cs="Times New Roman"/>
          <w:color w:val="000000"/>
          <w:sz w:val="28"/>
          <w:szCs w:val="28"/>
        </w:rPr>
        <w:t>постмаркетиншком</w:t>
      </w:r>
      <w:proofErr w:type="spellEnd"/>
      <w:r w:rsidRPr="00DA2AB4">
        <w:rPr>
          <w:rFonts w:ascii="Times New Roman" w:hAnsi="Times New Roman" w:cs="Times New Roman"/>
          <w:color w:val="000000"/>
          <w:sz w:val="28"/>
          <w:szCs w:val="28"/>
        </w:rPr>
        <w:t xml:space="preserve"> праћењу у ком наводи сажетак резултата и закључака анализе података </w:t>
      </w:r>
      <w:proofErr w:type="spellStart"/>
      <w:r w:rsidRPr="00DA2AB4">
        <w:rPr>
          <w:rFonts w:ascii="Times New Roman" w:hAnsi="Times New Roman" w:cs="Times New Roman"/>
          <w:color w:val="000000"/>
          <w:sz w:val="28"/>
          <w:szCs w:val="28"/>
        </w:rPr>
        <w:t>постмаркетиншког</w:t>
      </w:r>
      <w:proofErr w:type="spellEnd"/>
      <w:r w:rsidRPr="00DA2AB4">
        <w:rPr>
          <w:rFonts w:ascii="Times New Roman" w:hAnsi="Times New Roman" w:cs="Times New Roman"/>
          <w:color w:val="000000"/>
          <w:sz w:val="28"/>
          <w:szCs w:val="28"/>
        </w:rPr>
        <w:t xml:space="preserve"> праћења прикупљених као резултат плана пост-тржишног надзора, који садржи објашњење и опис свих предузетих превентивних и корективних мера. Извештај се по потреби ажурира и на захтев доставља Агенцији, у складу са Законом. </w:t>
      </w:r>
    </w:p>
    <w:p w:rsidR="00DA2AB4" w:rsidRPr="00DA2AB4" w:rsidRDefault="00DA2AB4" w:rsidP="00DA2AB4">
      <w:pPr>
        <w:spacing w:after="90"/>
        <w:jc w:val="both"/>
        <w:rPr>
          <w:rFonts w:ascii="Times New Roman" w:hAnsi="Times New Roman" w:cs="Times New Roman"/>
          <w:sz w:val="28"/>
          <w:szCs w:val="28"/>
        </w:rPr>
      </w:pPr>
    </w:p>
    <w:p w:rsidR="004716E6" w:rsidRPr="00DA2AB4" w:rsidRDefault="00DA2AB4" w:rsidP="00DA2AB4">
      <w:pPr>
        <w:spacing w:after="45"/>
        <w:jc w:val="center"/>
        <w:rPr>
          <w:rFonts w:ascii="Times New Roman" w:hAnsi="Times New Roman" w:cs="Times New Roman"/>
          <w:sz w:val="28"/>
          <w:szCs w:val="28"/>
        </w:rPr>
      </w:pPr>
      <w:r w:rsidRPr="00DA2AB4">
        <w:rPr>
          <w:rFonts w:ascii="Times New Roman" w:hAnsi="Times New Roman" w:cs="Times New Roman"/>
          <w:b/>
          <w:color w:val="333333"/>
          <w:sz w:val="28"/>
          <w:szCs w:val="28"/>
        </w:rPr>
        <w:t>Периодични ажурирани извештај о сигурности (PSUR)</w:t>
      </w:r>
    </w:p>
    <w:p w:rsidR="004716E6" w:rsidRPr="00DA2AB4" w:rsidRDefault="00DA2AB4" w:rsidP="00DA2AB4">
      <w:pPr>
        <w:spacing w:after="225"/>
        <w:jc w:val="center"/>
        <w:rPr>
          <w:rFonts w:ascii="Times New Roman" w:hAnsi="Times New Roman" w:cs="Times New Roman"/>
          <w:sz w:val="28"/>
          <w:szCs w:val="28"/>
        </w:rPr>
      </w:pPr>
      <w:r w:rsidRPr="00DA2AB4">
        <w:rPr>
          <w:rFonts w:ascii="Times New Roman" w:hAnsi="Times New Roman" w:cs="Times New Roman"/>
          <w:b/>
          <w:color w:val="000000"/>
          <w:sz w:val="28"/>
          <w:szCs w:val="28"/>
        </w:rPr>
        <w:t>Члан 7.</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(1) Произвођач медицинског средства класе </w:t>
      </w:r>
      <w:proofErr w:type="spellStart"/>
      <w:r w:rsidRPr="00DA2AB4">
        <w:rPr>
          <w:rFonts w:ascii="Times New Roman" w:hAnsi="Times New Roman" w:cs="Times New Roman"/>
          <w:color w:val="000000"/>
          <w:sz w:val="28"/>
          <w:szCs w:val="28"/>
        </w:rPr>
        <w:t>IIa</w:t>
      </w:r>
      <w:proofErr w:type="spellEnd"/>
      <w:r w:rsidRPr="00DA2AB4">
        <w:rPr>
          <w:rFonts w:ascii="Times New Roman" w:hAnsi="Times New Roman" w:cs="Times New Roman"/>
          <w:color w:val="000000"/>
          <w:sz w:val="28"/>
          <w:szCs w:val="28"/>
        </w:rPr>
        <w:t xml:space="preserve">, </w:t>
      </w:r>
      <w:proofErr w:type="spellStart"/>
      <w:r w:rsidRPr="00DA2AB4">
        <w:rPr>
          <w:rFonts w:ascii="Times New Roman" w:hAnsi="Times New Roman" w:cs="Times New Roman"/>
          <w:color w:val="000000"/>
          <w:sz w:val="28"/>
          <w:szCs w:val="28"/>
        </w:rPr>
        <w:t>IIb</w:t>
      </w:r>
      <w:proofErr w:type="spellEnd"/>
      <w:r w:rsidRPr="00DA2AB4">
        <w:rPr>
          <w:rFonts w:ascii="Times New Roman" w:hAnsi="Times New Roman" w:cs="Times New Roman"/>
          <w:color w:val="000000"/>
          <w:sz w:val="28"/>
          <w:szCs w:val="28"/>
        </w:rPr>
        <w:t xml:space="preserve"> и III, активних </w:t>
      </w:r>
      <w:proofErr w:type="spellStart"/>
      <w:r w:rsidRPr="00DA2AB4">
        <w:rPr>
          <w:rFonts w:ascii="Times New Roman" w:hAnsi="Times New Roman" w:cs="Times New Roman"/>
          <w:color w:val="000000"/>
          <w:sz w:val="28"/>
          <w:szCs w:val="28"/>
        </w:rPr>
        <w:t>имплантабилних</w:t>
      </w:r>
      <w:proofErr w:type="spellEnd"/>
      <w:r w:rsidRPr="00DA2AB4">
        <w:rPr>
          <w:rFonts w:ascii="Times New Roman" w:hAnsi="Times New Roman" w:cs="Times New Roman"/>
          <w:color w:val="000000"/>
          <w:sz w:val="28"/>
          <w:szCs w:val="28"/>
        </w:rPr>
        <w:t xml:space="preserve"> медицинских средстава, in </w:t>
      </w:r>
      <w:proofErr w:type="spellStart"/>
      <w:r w:rsidRPr="00DA2AB4">
        <w:rPr>
          <w:rFonts w:ascii="Times New Roman" w:hAnsi="Times New Roman" w:cs="Times New Roman"/>
          <w:color w:val="000000"/>
          <w:sz w:val="28"/>
          <w:szCs w:val="28"/>
        </w:rPr>
        <w:t>vitro</w:t>
      </w:r>
      <w:proofErr w:type="spellEnd"/>
      <w:r w:rsidRPr="00DA2AB4">
        <w:rPr>
          <w:rFonts w:ascii="Times New Roman" w:hAnsi="Times New Roman" w:cs="Times New Roman"/>
          <w:color w:val="000000"/>
          <w:sz w:val="28"/>
          <w:szCs w:val="28"/>
        </w:rPr>
        <w:t xml:space="preserve"> дијагностичких медицинских средстава и медицинских средстава за </w:t>
      </w:r>
      <w:proofErr w:type="spellStart"/>
      <w:r w:rsidRPr="00DA2AB4">
        <w:rPr>
          <w:rFonts w:ascii="Times New Roman" w:hAnsi="Times New Roman" w:cs="Times New Roman"/>
          <w:color w:val="000000"/>
          <w:sz w:val="28"/>
          <w:szCs w:val="28"/>
        </w:rPr>
        <w:t>самотестирање</w:t>
      </w:r>
      <w:proofErr w:type="spellEnd"/>
      <w:r w:rsidRPr="00DA2AB4">
        <w:rPr>
          <w:rFonts w:ascii="Times New Roman" w:hAnsi="Times New Roman" w:cs="Times New Roman"/>
          <w:color w:val="000000"/>
          <w:sz w:val="28"/>
          <w:szCs w:val="28"/>
        </w:rPr>
        <w:t xml:space="preserve">, сачињава периодични ажурирани извештај о сигурности за свако медицинско средство и ако је релевантно за сваку категорију или групу медицинских средстава у ком наводи сажетак резултата и закључака анализе података </w:t>
      </w:r>
      <w:proofErr w:type="spellStart"/>
      <w:r w:rsidRPr="00DA2AB4">
        <w:rPr>
          <w:rFonts w:ascii="Times New Roman" w:hAnsi="Times New Roman" w:cs="Times New Roman"/>
          <w:color w:val="000000"/>
          <w:sz w:val="28"/>
          <w:szCs w:val="28"/>
        </w:rPr>
        <w:t>постмаркетиншког</w:t>
      </w:r>
      <w:proofErr w:type="spellEnd"/>
      <w:r w:rsidRPr="00DA2AB4">
        <w:rPr>
          <w:rFonts w:ascii="Times New Roman" w:hAnsi="Times New Roman" w:cs="Times New Roman"/>
          <w:color w:val="000000"/>
          <w:sz w:val="28"/>
          <w:szCs w:val="28"/>
        </w:rPr>
        <w:t xml:space="preserve"> праћења прикупљених као резултат </w:t>
      </w:r>
      <w:r w:rsidRPr="00DA2AB4">
        <w:rPr>
          <w:rFonts w:ascii="Times New Roman" w:hAnsi="Times New Roman" w:cs="Times New Roman"/>
          <w:color w:val="000000"/>
          <w:sz w:val="28"/>
          <w:szCs w:val="28"/>
        </w:rPr>
        <w:lastRenderedPageBreak/>
        <w:t xml:space="preserve">плана </w:t>
      </w:r>
      <w:proofErr w:type="spellStart"/>
      <w:r w:rsidRPr="00DA2AB4">
        <w:rPr>
          <w:rFonts w:ascii="Times New Roman" w:hAnsi="Times New Roman" w:cs="Times New Roman"/>
          <w:color w:val="000000"/>
          <w:sz w:val="28"/>
          <w:szCs w:val="28"/>
        </w:rPr>
        <w:t>постмаркетиншког</w:t>
      </w:r>
      <w:proofErr w:type="spellEnd"/>
      <w:r w:rsidRPr="00DA2AB4">
        <w:rPr>
          <w:rFonts w:ascii="Times New Roman" w:hAnsi="Times New Roman" w:cs="Times New Roman"/>
          <w:color w:val="000000"/>
          <w:sz w:val="28"/>
          <w:szCs w:val="28"/>
        </w:rPr>
        <w:t xml:space="preserve"> праћења, који садржи објашњење и опис свих предузетих превентивних и корективних мера. </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(2) Током животног века медицинског средства у периодичном ажурираном извештају о сигурности наводе се:</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1) закључци утврђивања односа користи и ризика;</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2) главни налази </w:t>
      </w:r>
      <w:proofErr w:type="spellStart"/>
      <w:r w:rsidRPr="00DA2AB4">
        <w:rPr>
          <w:rFonts w:ascii="Times New Roman" w:hAnsi="Times New Roman" w:cs="Times New Roman"/>
          <w:color w:val="000000"/>
          <w:sz w:val="28"/>
          <w:szCs w:val="28"/>
        </w:rPr>
        <w:t>постмаркетиншког</w:t>
      </w:r>
      <w:proofErr w:type="spellEnd"/>
      <w:r w:rsidRPr="00DA2AB4">
        <w:rPr>
          <w:rFonts w:ascii="Times New Roman" w:hAnsi="Times New Roman" w:cs="Times New Roman"/>
          <w:color w:val="000000"/>
          <w:sz w:val="28"/>
          <w:szCs w:val="28"/>
        </w:rPr>
        <w:t xml:space="preserve"> клиничког праћења;</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3) обим продаје и процена просечне величине и других особина популације која употребљава медицинско средство и учесталост употребе где је практично.</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(3) Произвођач медицинског средства класе </w:t>
      </w:r>
      <w:proofErr w:type="spellStart"/>
      <w:r w:rsidRPr="00DA2AB4">
        <w:rPr>
          <w:rFonts w:ascii="Times New Roman" w:hAnsi="Times New Roman" w:cs="Times New Roman"/>
          <w:color w:val="000000"/>
          <w:sz w:val="28"/>
          <w:szCs w:val="28"/>
        </w:rPr>
        <w:t>IIb</w:t>
      </w:r>
      <w:proofErr w:type="spellEnd"/>
      <w:r w:rsidRPr="00DA2AB4">
        <w:rPr>
          <w:rFonts w:ascii="Times New Roman" w:hAnsi="Times New Roman" w:cs="Times New Roman"/>
          <w:color w:val="000000"/>
          <w:sz w:val="28"/>
          <w:szCs w:val="28"/>
        </w:rPr>
        <w:t xml:space="preserve"> и III, активних </w:t>
      </w:r>
      <w:proofErr w:type="spellStart"/>
      <w:r w:rsidRPr="00DA2AB4">
        <w:rPr>
          <w:rFonts w:ascii="Times New Roman" w:hAnsi="Times New Roman" w:cs="Times New Roman"/>
          <w:color w:val="000000"/>
          <w:sz w:val="28"/>
          <w:szCs w:val="28"/>
        </w:rPr>
        <w:t>имплантабилних</w:t>
      </w:r>
      <w:proofErr w:type="spellEnd"/>
      <w:r w:rsidRPr="00DA2AB4">
        <w:rPr>
          <w:rFonts w:ascii="Times New Roman" w:hAnsi="Times New Roman" w:cs="Times New Roman"/>
          <w:color w:val="000000"/>
          <w:sz w:val="28"/>
          <w:szCs w:val="28"/>
        </w:rPr>
        <w:t xml:space="preserve"> медицинских средстава и in </w:t>
      </w:r>
      <w:proofErr w:type="spellStart"/>
      <w:r w:rsidRPr="00DA2AB4">
        <w:rPr>
          <w:rFonts w:ascii="Times New Roman" w:hAnsi="Times New Roman" w:cs="Times New Roman"/>
          <w:color w:val="000000"/>
          <w:sz w:val="28"/>
          <w:szCs w:val="28"/>
        </w:rPr>
        <w:t>vitro</w:t>
      </w:r>
      <w:proofErr w:type="spellEnd"/>
      <w:r w:rsidRPr="00DA2AB4">
        <w:rPr>
          <w:rFonts w:ascii="Times New Roman" w:hAnsi="Times New Roman" w:cs="Times New Roman"/>
          <w:color w:val="000000"/>
          <w:sz w:val="28"/>
          <w:szCs w:val="28"/>
        </w:rPr>
        <w:t xml:space="preserve"> дијагностичких медицинских средстава и медицинских средстава за </w:t>
      </w:r>
      <w:proofErr w:type="spellStart"/>
      <w:r w:rsidRPr="00DA2AB4">
        <w:rPr>
          <w:rFonts w:ascii="Times New Roman" w:hAnsi="Times New Roman" w:cs="Times New Roman"/>
          <w:color w:val="000000"/>
          <w:sz w:val="28"/>
          <w:szCs w:val="28"/>
        </w:rPr>
        <w:t>самотестирање</w:t>
      </w:r>
      <w:proofErr w:type="spellEnd"/>
      <w:r w:rsidRPr="00DA2AB4">
        <w:rPr>
          <w:rFonts w:ascii="Times New Roman" w:hAnsi="Times New Roman" w:cs="Times New Roman"/>
          <w:color w:val="000000"/>
          <w:sz w:val="28"/>
          <w:szCs w:val="28"/>
        </w:rPr>
        <w:t xml:space="preserve">, најмање једанпут годишње ажурира периодични ажурирани извештај о сигурности. Периодични ажурирани извештај о сигурности је део техничке документације, осим за медицинско средство произведено по наруџбини за одређеног пацијента. </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(4) Произвођач медицинског средства класе </w:t>
      </w:r>
      <w:proofErr w:type="spellStart"/>
      <w:r w:rsidRPr="00DA2AB4">
        <w:rPr>
          <w:rFonts w:ascii="Times New Roman" w:hAnsi="Times New Roman" w:cs="Times New Roman"/>
          <w:color w:val="000000"/>
          <w:sz w:val="28"/>
          <w:szCs w:val="28"/>
        </w:rPr>
        <w:t>IIa</w:t>
      </w:r>
      <w:proofErr w:type="spellEnd"/>
      <w:r w:rsidRPr="00DA2AB4">
        <w:rPr>
          <w:rFonts w:ascii="Times New Roman" w:hAnsi="Times New Roman" w:cs="Times New Roman"/>
          <w:color w:val="000000"/>
          <w:sz w:val="28"/>
          <w:szCs w:val="28"/>
        </w:rPr>
        <w:t xml:space="preserve"> ажурира периодични ажурирани извештај о сигурности по потреби, а најмање једанпут у две године. Периодични ажурирани извештај о сигурности је део техничке документације, осим за медицинско средство произведено по наруџбини за одређеног пацијента. </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(5) За медицинско средство произведено по наруџбини за одређеног пацијента периодични ажурирани извештај о сигурности је део документације произвођача о дизајну, производњи и перформансама медицинског средства.</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(6) За медицинско средство класе III или имплантабилно медицинско средство или in </w:t>
      </w:r>
      <w:proofErr w:type="spellStart"/>
      <w:r w:rsidRPr="00DA2AB4">
        <w:rPr>
          <w:rFonts w:ascii="Times New Roman" w:hAnsi="Times New Roman" w:cs="Times New Roman"/>
          <w:color w:val="000000"/>
          <w:sz w:val="28"/>
          <w:szCs w:val="28"/>
        </w:rPr>
        <w:t>vitro</w:t>
      </w:r>
      <w:proofErr w:type="spellEnd"/>
      <w:r w:rsidRPr="00DA2AB4">
        <w:rPr>
          <w:rFonts w:ascii="Times New Roman" w:hAnsi="Times New Roman" w:cs="Times New Roman"/>
          <w:color w:val="000000"/>
          <w:sz w:val="28"/>
          <w:szCs w:val="28"/>
        </w:rPr>
        <w:t xml:space="preserve"> дијагностичко медицинско средство - Листа А у складу са подзаконским прописом којим се уређују основни захтеви за медицинска средства, произвођач периодични ажурирани извештај о сигурности подноси телу за оцењивање усаглашености које је укључено у оцењивање усаглашености. Тело преиспитује извештај и своју процену, заједно са подацима о свим предузетим мерама и своју процену додаје периодичном ажурираном извештају о сигурности. Такав периодични ажурирани извештај о сигурности и процена тела за оцењивање усаглашености стављају се на располагање Агенцији, у складу са Законом. </w:t>
      </w:r>
    </w:p>
    <w:p w:rsidR="004716E6" w:rsidRDefault="00DA2AB4" w:rsidP="00DA2AB4">
      <w:pPr>
        <w:spacing w:after="90"/>
        <w:jc w:val="both"/>
        <w:rPr>
          <w:rFonts w:ascii="Times New Roman" w:hAnsi="Times New Roman" w:cs="Times New Roman"/>
          <w:color w:val="000000"/>
          <w:sz w:val="28"/>
          <w:szCs w:val="28"/>
        </w:rPr>
      </w:pPr>
      <w:r w:rsidRPr="00DA2AB4">
        <w:rPr>
          <w:rFonts w:ascii="Times New Roman" w:hAnsi="Times New Roman" w:cs="Times New Roman"/>
          <w:color w:val="000000"/>
          <w:sz w:val="28"/>
          <w:szCs w:val="28"/>
        </w:rPr>
        <w:lastRenderedPageBreak/>
        <w:t>(7) Произвођач периодични ажурирани извештај о сигурности ставља на располагање телу за оцењивање усаглашености које је укључено у оцењивање усаглашености за медицинско средство које није обухваћено ставом 6. овог члана, као и Агенцији на њен захтев.</w:t>
      </w:r>
    </w:p>
    <w:p w:rsidR="00DA2AB4" w:rsidRPr="00DA2AB4" w:rsidRDefault="00DA2AB4" w:rsidP="00DA2AB4">
      <w:pPr>
        <w:spacing w:after="90"/>
        <w:jc w:val="both"/>
        <w:rPr>
          <w:rFonts w:ascii="Times New Roman" w:hAnsi="Times New Roman" w:cs="Times New Roman"/>
          <w:sz w:val="28"/>
          <w:szCs w:val="28"/>
        </w:rPr>
      </w:pPr>
    </w:p>
    <w:p w:rsidR="004716E6" w:rsidRPr="00DA2AB4" w:rsidRDefault="00DA2AB4" w:rsidP="00DA2AB4">
      <w:pPr>
        <w:spacing w:after="45"/>
        <w:jc w:val="center"/>
        <w:rPr>
          <w:rFonts w:ascii="Times New Roman" w:hAnsi="Times New Roman" w:cs="Times New Roman"/>
          <w:sz w:val="28"/>
          <w:szCs w:val="28"/>
        </w:rPr>
      </w:pPr>
      <w:r w:rsidRPr="00DA2AB4">
        <w:rPr>
          <w:rFonts w:ascii="Times New Roman" w:hAnsi="Times New Roman" w:cs="Times New Roman"/>
          <w:b/>
          <w:color w:val="333333"/>
          <w:sz w:val="28"/>
          <w:szCs w:val="28"/>
        </w:rPr>
        <w:t>2. Тржишни надзор</w:t>
      </w:r>
    </w:p>
    <w:p w:rsidR="004716E6" w:rsidRPr="00DA2AB4" w:rsidRDefault="00DA2AB4" w:rsidP="00DA2AB4">
      <w:pPr>
        <w:spacing w:after="45"/>
        <w:jc w:val="center"/>
        <w:rPr>
          <w:rFonts w:ascii="Times New Roman" w:hAnsi="Times New Roman" w:cs="Times New Roman"/>
          <w:sz w:val="28"/>
          <w:szCs w:val="28"/>
        </w:rPr>
      </w:pPr>
      <w:r w:rsidRPr="00DA2AB4">
        <w:rPr>
          <w:rFonts w:ascii="Times New Roman" w:hAnsi="Times New Roman" w:cs="Times New Roman"/>
          <w:b/>
          <w:color w:val="333333"/>
          <w:sz w:val="28"/>
          <w:szCs w:val="28"/>
        </w:rPr>
        <w:t>Активности тржишног надзора</w:t>
      </w:r>
    </w:p>
    <w:p w:rsidR="004716E6" w:rsidRPr="00DA2AB4" w:rsidRDefault="00DA2AB4" w:rsidP="00DA2AB4">
      <w:pPr>
        <w:spacing w:after="225"/>
        <w:jc w:val="center"/>
        <w:rPr>
          <w:rFonts w:ascii="Times New Roman" w:hAnsi="Times New Roman" w:cs="Times New Roman"/>
          <w:sz w:val="28"/>
          <w:szCs w:val="28"/>
        </w:rPr>
      </w:pPr>
      <w:r w:rsidRPr="00DA2AB4">
        <w:rPr>
          <w:rFonts w:ascii="Times New Roman" w:hAnsi="Times New Roman" w:cs="Times New Roman"/>
          <w:b/>
          <w:color w:val="000000"/>
          <w:sz w:val="28"/>
          <w:szCs w:val="28"/>
        </w:rPr>
        <w:t>Члан 8.</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(1) Агенција спроводи одговарајуће провере усаглашености карактеристика и перформанси медицинског средства, укључујући, по потреби, преглед документације и физички или техничку процену у складу са законом којим се уређују медицинска средства (у даљем тексту: Закон) на основу адекватних узорака. Агенција посебно узима у обзир успостављена начела у погледу процене ризика и управљања ризицима, података вигиланце и рекламација.</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(2) Агенција сачињава годишњи план активности надзора и додељује довољну количину материјалних и квалификованих људских ресурса за спровођење тих активности узимајући у обзир европски програм за надзор тржишта Координационе групе за медицинска средства (</w:t>
      </w:r>
      <w:proofErr w:type="spellStart"/>
      <w:r w:rsidRPr="00DA2AB4">
        <w:rPr>
          <w:rFonts w:ascii="Times New Roman" w:hAnsi="Times New Roman" w:cs="Times New Roman"/>
          <w:color w:val="000000"/>
          <w:sz w:val="28"/>
          <w:szCs w:val="28"/>
        </w:rPr>
        <w:t>Medical</w:t>
      </w:r>
      <w:proofErr w:type="spellEnd"/>
      <w:r w:rsidRPr="00DA2AB4">
        <w:rPr>
          <w:rFonts w:ascii="Times New Roman" w:hAnsi="Times New Roman" w:cs="Times New Roman"/>
          <w:color w:val="000000"/>
          <w:sz w:val="28"/>
          <w:szCs w:val="28"/>
        </w:rPr>
        <w:t xml:space="preserve"> Device </w:t>
      </w:r>
      <w:proofErr w:type="spellStart"/>
      <w:r w:rsidRPr="00DA2AB4">
        <w:rPr>
          <w:rFonts w:ascii="Times New Roman" w:hAnsi="Times New Roman" w:cs="Times New Roman"/>
          <w:color w:val="000000"/>
          <w:sz w:val="28"/>
          <w:szCs w:val="28"/>
        </w:rPr>
        <w:t>Coordination</w:t>
      </w:r>
      <w:proofErr w:type="spellEnd"/>
      <w:r w:rsidRPr="00DA2AB4">
        <w:rPr>
          <w:rFonts w:ascii="Times New Roman" w:hAnsi="Times New Roman" w:cs="Times New Roman"/>
          <w:color w:val="000000"/>
          <w:sz w:val="28"/>
          <w:szCs w:val="28"/>
        </w:rPr>
        <w:t xml:space="preserve"> </w:t>
      </w:r>
      <w:proofErr w:type="spellStart"/>
      <w:r w:rsidRPr="00DA2AB4">
        <w:rPr>
          <w:rFonts w:ascii="Times New Roman" w:hAnsi="Times New Roman" w:cs="Times New Roman"/>
          <w:color w:val="000000"/>
          <w:sz w:val="28"/>
          <w:szCs w:val="28"/>
        </w:rPr>
        <w:t>Group</w:t>
      </w:r>
      <w:proofErr w:type="spellEnd"/>
      <w:r w:rsidRPr="00DA2AB4">
        <w:rPr>
          <w:rFonts w:ascii="Times New Roman" w:hAnsi="Times New Roman" w:cs="Times New Roman"/>
          <w:color w:val="000000"/>
          <w:sz w:val="28"/>
          <w:szCs w:val="28"/>
        </w:rPr>
        <w:t xml:space="preserve"> - MDCG). </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(3) Ради испуњавања провера из става 1. овог члана, Агенција:</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1) може да захтева да се учине доступним документација и информације потребне за спровођење активности тржишног надзора и када је то оправдано, бесплатно пружање потребних узорака или приступ медицинском средству, као и резултате техничке процене овлашћеног тела у складу са Законом;</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2) спроводи најављене и ако је потребно ненајављене прегледе простора привредних субјеката, као и добављача, односно подуговарача, а ако је потребно и у објектима професионалних корисника.</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(4) Агенција припрема и годишњи сажетак резултата активности тржишног надзора и доставља Министарству у електронској форми.</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(5) Агенција може да предложи Министарству заплену, уништавање или на други начин чињење неупотребљивим медицинских средстава која </w:t>
      </w:r>
      <w:r w:rsidRPr="00DA2AB4">
        <w:rPr>
          <w:rFonts w:ascii="Times New Roman" w:hAnsi="Times New Roman" w:cs="Times New Roman"/>
          <w:color w:val="000000"/>
          <w:sz w:val="28"/>
          <w:szCs w:val="28"/>
        </w:rPr>
        <w:lastRenderedPageBreak/>
        <w:t>представљају неприхватљив ризик или фалсификованих медицинских средстава, ако процени да је то потребно ради заштите јавног здравља.</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(6) Након сваке активности тржишног надзора Агенција сачињава извештај о усаглашености са Законом и подзаконским прописима донетим за његово спровођење. У извештају се наводе све потребне корективне мере.</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(7) Садржај извештаја из става 6. овог члана доставља се лицу које је било предмет тржишног надзора и пре усвајања завршног извештаја Агенција му даје могућност достављања примедаба.</w:t>
      </w:r>
    </w:p>
    <w:p w:rsidR="004716E6" w:rsidRDefault="00DA2AB4" w:rsidP="00DA2AB4">
      <w:pPr>
        <w:spacing w:after="90"/>
        <w:jc w:val="both"/>
        <w:rPr>
          <w:rFonts w:ascii="Times New Roman" w:hAnsi="Times New Roman" w:cs="Times New Roman"/>
          <w:color w:val="000000"/>
          <w:sz w:val="28"/>
          <w:szCs w:val="28"/>
        </w:rPr>
      </w:pPr>
      <w:r w:rsidRPr="00DA2AB4">
        <w:rPr>
          <w:rFonts w:ascii="Times New Roman" w:hAnsi="Times New Roman" w:cs="Times New Roman"/>
          <w:color w:val="000000"/>
          <w:sz w:val="28"/>
          <w:szCs w:val="28"/>
        </w:rPr>
        <w:t>(8) Агенција може да координира своје активности тржишног надзора и сарађује са међународним мрежама информација о медицинским средствима и са агенцијама надлежним за медицинска средства и њиховим асоцијацијама, у складу са Законом.</w:t>
      </w:r>
    </w:p>
    <w:p w:rsidR="00DA2AB4" w:rsidRPr="00DA2AB4" w:rsidRDefault="00DA2AB4" w:rsidP="00DA2AB4">
      <w:pPr>
        <w:spacing w:after="90"/>
        <w:jc w:val="both"/>
        <w:rPr>
          <w:rFonts w:ascii="Times New Roman" w:hAnsi="Times New Roman" w:cs="Times New Roman"/>
          <w:sz w:val="28"/>
          <w:szCs w:val="28"/>
        </w:rPr>
      </w:pPr>
    </w:p>
    <w:p w:rsidR="004716E6" w:rsidRPr="00DA2AB4" w:rsidRDefault="00DA2AB4" w:rsidP="00DA2AB4">
      <w:pPr>
        <w:spacing w:after="45"/>
        <w:jc w:val="center"/>
        <w:rPr>
          <w:rFonts w:ascii="Times New Roman" w:hAnsi="Times New Roman" w:cs="Times New Roman"/>
          <w:sz w:val="28"/>
          <w:szCs w:val="28"/>
        </w:rPr>
      </w:pPr>
      <w:r w:rsidRPr="00DA2AB4">
        <w:rPr>
          <w:rFonts w:ascii="Times New Roman" w:hAnsi="Times New Roman" w:cs="Times New Roman"/>
          <w:b/>
          <w:color w:val="333333"/>
          <w:sz w:val="28"/>
          <w:szCs w:val="28"/>
        </w:rPr>
        <w:t xml:space="preserve">Процена медицинских средстава за која се сумња да представљају неприхватљив ризик или другу </w:t>
      </w:r>
      <w:proofErr w:type="spellStart"/>
      <w:r w:rsidRPr="00DA2AB4">
        <w:rPr>
          <w:rFonts w:ascii="Times New Roman" w:hAnsi="Times New Roman" w:cs="Times New Roman"/>
          <w:b/>
          <w:color w:val="333333"/>
          <w:sz w:val="28"/>
          <w:szCs w:val="28"/>
        </w:rPr>
        <w:t>неусаглашеност</w:t>
      </w:r>
      <w:proofErr w:type="spellEnd"/>
    </w:p>
    <w:p w:rsidR="004716E6" w:rsidRPr="00DA2AB4" w:rsidRDefault="00DA2AB4" w:rsidP="00DA2AB4">
      <w:pPr>
        <w:spacing w:after="225"/>
        <w:jc w:val="center"/>
        <w:rPr>
          <w:rFonts w:ascii="Times New Roman" w:hAnsi="Times New Roman" w:cs="Times New Roman"/>
          <w:sz w:val="28"/>
          <w:szCs w:val="28"/>
        </w:rPr>
      </w:pPr>
      <w:r w:rsidRPr="00DA2AB4">
        <w:rPr>
          <w:rFonts w:ascii="Times New Roman" w:hAnsi="Times New Roman" w:cs="Times New Roman"/>
          <w:b/>
          <w:color w:val="000000"/>
          <w:sz w:val="28"/>
          <w:szCs w:val="28"/>
        </w:rPr>
        <w:t>Члан 9.</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(1) Агенција спроводи процену медицинског средства на тржишту која обухвата захтеве прописане Законом и подзаконским прописима донетим за његово спровођење, а који се односе на ризик који медицинско средство представља или на другу </w:t>
      </w:r>
      <w:proofErr w:type="spellStart"/>
      <w:r w:rsidRPr="00DA2AB4">
        <w:rPr>
          <w:rFonts w:ascii="Times New Roman" w:hAnsi="Times New Roman" w:cs="Times New Roman"/>
          <w:color w:val="000000"/>
          <w:sz w:val="28"/>
          <w:szCs w:val="28"/>
        </w:rPr>
        <w:t>неусаглашеност</w:t>
      </w:r>
      <w:proofErr w:type="spellEnd"/>
      <w:r w:rsidRPr="00DA2AB4">
        <w:rPr>
          <w:rFonts w:ascii="Times New Roman" w:hAnsi="Times New Roman" w:cs="Times New Roman"/>
          <w:color w:val="000000"/>
          <w:sz w:val="28"/>
          <w:szCs w:val="28"/>
        </w:rPr>
        <w:t>, ако на бази података вигиланце, активности тржишног надзора или других информација има разлога да верује да медицинско средство:</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1) може да представља неприхватљив ризик за здравље или сигурност пацијената, корисника или других лица или за друге аспекте јавног здравља;</w:t>
      </w:r>
    </w:p>
    <w:p w:rsidR="004716E6" w:rsidRPr="00DA2AB4" w:rsidRDefault="00DA2AB4" w:rsidP="00DA2AB4">
      <w:pPr>
        <w:spacing w:after="90"/>
        <w:ind w:left="600"/>
        <w:jc w:val="both"/>
        <w:rPr>
          <w:rFonts w:ascii="Times New Roman" w:hAnsi="Times New Roman" w:cs="Times New Roman"/>
          <w:sz w:val="28"/>
          <w:szCs w:val="28"/>
        </w:rPr>
      </w:pPr>
      <w:r w:rsidRPr="00DA2AB4">
        <w:rPr>
          <w:rFonts w:ascii="Times New Roman" w:hAnsi="Times New Roman" w:cs="Times New Roman"/>
          <w:color w:val="000000"/>
          <w:sz w:val="28"/>
          <w:szCs w:val="28"/>
        </w:rPr>
        <w:t>2) или на други начин није усаглашено са Законом и подзаконским прописима донетим за његово спровођење.</w:t>
      </w:r>
    </w:p>
    <w:p w:rsidR="004716E6" w:rsidRDefault="00DA2AB4" w:rsidP="00DA2AB4">
      <w:pPr>
        <w:spacing w:after="90"/>
        <w:jc w:val="both"/>
        <w:rPr>
          <w:rFonts w:ascii="Times New Roman" w:hAnsi="Times New Roman" w:cs="Times New Roman"/>
          <w:color w:val="000000"/>
          <w:sz w:val="28"/>
          <w:szCs w:val="28"/>
        </w:rPr>
      </w:pPr>
      <w:r w:rsidRPr="00DA2AB4">
        <w:rPr>
          <w:rFonts w:ascii="Times New Roman" w:hAnsi="Times New Roman" w:cs="Times New Roman"/>
          <w:color w:val="000000"/>
          <w:sz w:val="28"/>
          <w:szCs w:val="28"/>
        </w:rPr>
        <w:t>(2) У поступку из става 1. овог члана Агенција може да сарађује са свим релевантним привредним субјектима.</w:t>
      </w:r>
    </w:p>
    <w:p w:rsidR="00DA2AB4" w:rsidRDefault="00DA2AB4" w:rsidP="00DA2AB4">
      <w:pPr>
        <w:spacing w:after="90"/>
        <w:jc w:val="both"/>
        <w:rPr>
          <w:rFonts w:ascii="Times New Roman" w:hAnsi="Times New Roman" w:cs="Times New Roman"/>
          <w:color w:val="000000"/>
          <w:sz w:val="28"/>
          <w:szCs w:val="28"/>
        </w:rPr>
      </w:pPr>
    </w:p>
    <w:p w:rsidR="00DA2AB4" w:rsidRDefault="00DA2AB4" w:rsidP="00DA2AB4">
      <w:pPr>
        <w:spacing w:after="90"/>
        <w:jc w:val="both"/>
        <w:rPr>
          <w:rFonts w:ascii="Times New Roman" w:hAnsi="Times New Roman" w:cs="Times New Roman"/>
          <w:color w:val="000000"/>
          <w:sz w:val="28"/>
          <w:szCs w:val="28"/>
        </w:rPr>
      </w:pPr>
    </w:p>
    <w:p w:rsidR="00DA2AB4" w:rsidRPr="00DA2AB4" w:rsidRDefault="00DA2AB4" w:rsidP="00DA2AB4">
      <w:pPr>
        <w:spacing w:after="90"/>
        <w:jc w:val="both"/>
        <w:rPr>
          <w:rFonts w:ascii="Times New Roman" w:hAnsi="Times New Roman" w:cs="Times New Roman"/>
          <w:sz w:val="28"/>
          <w:szCs w:val="28"/>
        </w:rPr>
      </w:pPr>
    </w:p>
    <w:p w:rsidR="004716E6" w:rsidRPr="00DA2AB4" w:rsidRDefault="00DA2AB4" w:rsidP="00DA2AB4">
      <w:pPr>
        <w:spacing w:after="45"/>
        <w:jc w:val="center"/>
        <w:rPr>
          <w:rFonts w:ascii="Times New Roman" w:hAnsi="Times New Roman" w:cs="Times New Roman"/>
          <w:sz w:val="28"/>
          <w:szCs w:val="28"/>
        </w:rPr>
      </w:pPr>
      <w:r w:rsidRPr="00DA2AB4">
        <w:rPr>
          <w:rFonts w:ascii="Times New Roman" w:hAnsi="Times New Roman" w:cs="Times New Roman"/>
          <w:b/>
          <w:color w:val="333333"/>
          <w:sz w:val="28"/>
          <w:szCs w:val="28"/>
        </w:rPr>
        <w:lastRenderedPageBreak/>
        <w:t>Поступак у случају производа који представљају неприхватљив ризик по здравље и сигурност</w:t>
      </w:r>
    </w:p>
    <w:p w:rsidR="004716E6" w:rsidRPr="00DA2AB4" w:rsidRDefault="00DA2AB4" w:rsidP="00DA2AB4">
      <w:pPr>
        <w:spacing w:after="225"/>
        <w:jc w:val="center"/>
        <w:rPr>
          <w:rFonts w:ascii="Times New Roman" w:hAnsi="Times New Roman" w:cs="Times New Roman"/>
          <w:sz w:val="28"/>
          <w:szCs w:val="28"/>
        </w:rPr>
      </w:pPr>
      <w:r w:rsidRPr="00DA2AB4">
        <w:rPr>
          <w:rFonts w:ascii="Times New Roman" w:hAnsi="Times New Roman" w:cs="Times New Roman"/>
          <w:b/>
          <w:color w:val="000000"/>
          <w:sz w:val="28"/>
          <w:szCs w:val="28"/>
        </w:rPr>
        <w:t>Члан 10.</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(1) Ако Агенција након спровођења процене из члана 9. овог правилника утврди да медицинско средство представља неприхватљив ризик по здравље или сигурност пацијената, корисника или других лица или за друге аспекте јавног здравља, без одлагања предузима све потребне мере да произвођач медицинског средства, односно други релевантни привредни субјекат предузме све одговарајуће и оправдане превентивне, односно корективне мере ради усаглашавања медицинског средства са захтевима прописаним Законом и подзаконским прописима донетим за његово спровођење, а који се односе на тај ризик. Те мере се предузимају на начин који је сразмеран природи ризика.</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(2) У случају из става 1. овог члана, Агенција може да предложи Министарству да, у складу са Законом, предузме све одговарајуће и оправдане превентивне, односно корективне мере, да забрани или ограничи стављање медицинског средства на тржиште, да стављање медицинског средства на тржиште услови специфичним захтевима, да наложи повлачење или повлачење медицинског средства у разумном року са тржишта, а пропорционално природи ризика, односно неусаглашености са Законом и прописима донетим за његово спровођење.</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(3) У случају из ст. 1. и 2. овог члана, за медицинско средство коме је издат сертификат о усаглашености, Агенција, односно Министарство о резултатима процене и наложеним мерама без одлагања обавештава тело за оцењивање усаглашености које је издало сертификат.</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(4) Привредни субјект из става 1. овог члана без одлагања обезбеђује предузимање свих одговарајућих корективних мера у вези са медицинским средством које је стављено на тржиште или у употребу, у складу са Законом.</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(5) Ако привредни субјект не поступи у складу са ставом 1. овог члана, Агенција предлаже Министарству да, у складу са Законом, забрани или ограничи стављање медицинског средства на тржиште, односно да се медицинско средство повуче са тржишта или изврши његов повраћај. О предузетим мерама Министарство без одлагања обавештава тело за оцењивање усаглашености.</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lastRenderedPageBreak/>
        <w:t>(6) Обавештење из става 5. овог члана укључује све доступне податке, а нарочито податке потребне за идентификацију и праћење неусаглашеног медицинског средства, порекло медицинског средства, природу и разлоге наводне неусаглашености и повезаног ризика, природу и трајање предузетих мера, као и коментаре дате од одговарајућег привредног субјекта.</w:t>
      </w:r>
    </w:p>
    <w:p w:rsidR="00DA2AB4" w:rsidRDefault="00DA2AB4" w:rsidP="00DA2AB4">
      <w:pPr>
        <w:spacing w:after="45"/>
        <w:jc w:val="center"/>
        <w:rPr>
          <w:rFonts w:ascii="Times New Roman" w:hAnsi="Times New Roman" w:cs="Times New Roman"/>
          <w:b/>
          <w:color w:val="333333"/>
          <w:sz w:val="28"/>
          <w:szCs w:val="28"/>
        </w:rPr>
      </w:pPr>
    </w:p>
    <w:p w:rsidR="004716E6" w:rsidRPr="00DA2AB4" w:rsidRDefault="00DA2AB4" w:rsidP="00DA2AB4">
      <w:pPr>
        <w:spacing w:after="45"/>
        <w:jc w:val="center"/>
        <w:rPr>
          <w:rFonts w:ascii="Times New Roman" w:hAnsi="Times New Roman" w:cs="Times New Roman"/>
          <w:sz w:val="28"/>
          <w:szCs w:val="28"/>
        </w:rPr>
      </w:pPr>
      <w:r w:rsidRPr="00DA2AB4">
        <w:rPr>
          <w:rFonts w:ascii="Times New Roman" w:hAnsi="Times New Roman" w:cs="Times New Roman"/>
          <w:b/>
          <w:color w:val="333333"/>
          <w:sz w:val="28"/>
          <w:szCs w:val="28"/>
        </w:rPr>
        <w:t>Друге неусаглашености</w:t>
      </w:r>
    </w:p>
    <w:p w:rsidR="004716E6" w:rsidRPr="00DA2AB4" w:rsidRDefault="00DA2AB4" w:rsidP="00DA2AB4">
      <w:pPr>
        <w:spacing w:after="225"/>
        <w:jc w:val="center"/>
        <w:rPr>
          <w:rFonts w:ascii="Times New Roman" w:hAnsi="Times New Roman" w:cs="Times New Roman"/>
          <w:sz w:val="28"/>
          <w:szCs w:val="28"/>
        </w:rPr>
      </w:pPr>
      <w:r w:rsidRPr="00DA2AB4">
        <w:rPr>
          <w:rFonts w:ascii="Times New Roman" w:hAnsi="Times New Roman" w:cs="Times New Roman"/>
          <w:b/>
          <w:color w:val="000000"/>
          <w:sz w:val="28"/>
          <w:szCs w:val="28"/>
        </w:rPr>
        <w:t>Члан 11.</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(1) Ако након спровођења процене из члана 9. овог правилника, Агенција утврди да медицинско средство није усаглашено са захтевима прописаним Законом и подзаконским прописима донетим за његово спровођење, али да не представља неприхватљив ризик по здравље или сигурност пацијената, корисника или других лица или за друге аспекте јавног здравља, предлаже релевантном привредном субјекту да </w:t>
      </w:r>
      <w:proofErr w:type="spellStart"/>
      <w:r w:rsidRPr="00DA2AB4">
        <w:rPr>
          <w:rFonts w:ascii="Times New Roman" w:hAnsi="Times New Roman" w:cs="Times New Roman"/>
          <w:color w:val="000000"/>
          <w:sz w:val="28"/>
          <w:szCs w:val="28"/>
        </w:rPr>
        <w:t>неусаглашеност</w:t>
      </w:r>
      <w:proofErr w:type="spellEnd"/>
      <w:r w:rsidRPr="00DA2AB4">
        <w:rPr>
          <w:rFonts w:ascii="Times New Roman" w:hAnsi="Times New Roman" w:cs="Times New Roman"/>
          <w:color w:val="000000"/>
          <w:sz w:val="28"/>
          <w:szCs w:val="28"/>
        </w:rPr>
        <w:t xml:space="preserve"> уклони у разумном, јасно дефинисаном року који је сразмеран у односу на </w:t>
      </w:r>
      <w:proofErr w:type="spellStart"/>
      <w:r w:rsidRPr="00DA2AB4">
        <w:rPr>
          <w:rFonts w:ascii="Times New Roman" w:hAnsi="Times New Roman" w:cs="Times New Roman"/>
          <w:color w:val="000000"/>
          <w:sz w:val="28"/>
          <w:szCs w:val="28"/>
        </w:rPr>
        <w:t>неусаглашеност</w:t>
      </w:r>
      <w:proofErr w:type="spellEnd"/>
      <w:r w:rsidRPr="00DA2AB4">
        <w:rPr>
          <w:rFonts w:ascii="Times New Roman" w:hAnsi="Times New Roman" w:cs="Times New Roman"/>
          <w:color w:val="000000"/>
          <w:sz w:val="28"/>
          <w:szCs w:val="28"/>
        </w:rPr>
        <w:t xml:space="preserve"> и саопштен привредном субјекту. </w:t>
      </w:r>
    </w:p>
    <w:p w:rsidR="004716E6" w:rsidRDefault="00DA2AB4" w:rsidP="00DA2AB4">
      <w:pPr>
        <w:spacing w:after="90"/>
        <w:jc w:val="both"/>
        <w:rPr>
          <w:rFonts w:ascii="Times New Roman" w:hAnsi="Times New Roman" w:cs="Times New Roman"/>
          <w:color w:val="000000"/>
          <w:sz w:val="28"/>
          <w:szCs w:val="28"/>
        </w:rPr>
      </w:pPr>
      <w:r w:rsidRPr="00DA2AB4">
        <w:rPr>
          <w:rFonts w:ascii="Times New Roman" w:hAnsi="Times New Roman" w:cs="Times New Roman"/>
          <w:color w:val="000000"/>
          <w:sz w:val="28"/>
          <w:szCs w:val="28"/>
        </w:rPr>
        <w:t>(2) Ако привредни субјект не уклони неусаглашености у року из става 1. овог члана, Агенција без одлагања предлаже Министарству да, у складу са Законом, предузме све одговарајуће мере да се ограничи или забрани стављање медицинског средства на тржиште или обезбеди његов повраћај или повлачење са тржишта.</w:t>
      </w:r>
    </w:p>
    <w:p w:rsidR="00DA2AB4" w:rsidRPr="00DA2AB4" w:rsidRDefault="00DA2AB4" w:rsidP="00DA2AB4">
      <w:pPr>
        <w:spacing w:after="90"/>
        <w:jc w:val="both"/>
        <w:rPr>
          <w:rFonts w:ascii="Times New Roman" w:hAnsi="Times New Roman" w:cs="Times New Roman"/>
          <w:sz w:val="28"/>
          <w:szCs w:val="28"/>
        </w:rPr>
      </w:pPr>
    </w:p>
    <w:p w:rsidR="004716E6" w:rsidRPr="00DA2AB4" w:rsidRDefault="00DA2AB4" w:rsidP="00DA2AB4">
      <w:pPr>
        <w:spacing w:after="45"/>
        <w:jc w:val="center"/>
        <w:rPr>
          <w:rFonts w:ascii="Times New Roman" w:hAnsi="Times New Roman" w:cs="Times New Roman"/>
          <w:sz w:val="28"/>
          <w:szCs w:val="28"/>
        </w:rPr>
      </w:pPr>
      <w:r w:rsidRPr="00DA2AB4">
        <w:rPr>
          <w:rFonts w:ascii="Times New Roman" w:hAnsi="Times New Roman" w:cs="Times New Roman"/>
          <w:b/>
          <w:color w:val="333333"/>
          <w:sz w:val="28"/>
          <w:szCs w:val="28"/>
        </w:rPr>
        <w:t>Превентивне мере заштите јавног здравља</w:t>
      </w:r>
    </w:p>
    <w:p w:rsidR="004716E6" w:rsidRPr="00DA2AB4" w:rsidRDefault="00DA2AB4" w:rsidP="00DA2AB4">
      <w:pPr>
        <w:spacing w:after="225"/>
        <w:jc w:val="center"/>
        <w:rPr>
          <w:rFonts w:ascii="Times New Roman" w:hAnsi="Times New Roman" w:cs="Times New Roman"/>
          <w:sz w:val="28"/>
          <w:szCs w:val="28"/>
        </w:rPr>
      </w:pPr>
      <w:r w:rsidRPr="00DA2AB4">
        <w:rPr>
          <w:rFonts w:ascii="Times New Roman" w:hAnsi="Times New Roman" w:cs="Times New Roman"/>
          <w:b/>
          <w:color w:val="000000"/>
          <w:sz w:val="28"/>
          <w:szCs w:val="28"/>
        </w:rPr>
        <w:t>Члан 12.</w:t>
      </w:r>
    </w:p>
    <w:p w:rsidR="004716E6" w:rsidRDefault="00DA2AB4" w:rsidP="00DA2AB4">
      <w:pPr>
        <w:spacing w:after="90"/>
        <w:jc w:val="both"/>
        <w:rPr>
          <w:rFonts w:ascii="Times New Roman" w:hAnsi="Times New Roman" w:cs="Times New Roman"/>
          <w:color w:val="000000"/>
          <w:sz w:val="28"/>
          <w:szCs w:val="28"/>
        </w:rPr>
      </w:pPr>
      <w:r w:rsidRPr="00DA2AB4">
        <w:rPr>
          <w:rFonts w:ascii="Times New Roman" w:hAnsi="Times New Roman" w:cs="Times New Roman"/>
          <w:color w:val="000000"/>
          <w:sz w:val="28"/>
          <w:szCs w:val="28"/>
        </w:rPr>
        <w:t>Ако Агенција, након спровођења процене у вези са потенцијалним ризиком медицинског средства или посебне категорије или групе медицинских средстава, закључи да би, ради заштите здравља и сигурности пацијената, корисника или других лица или других аспеката јавног здравља, стављање на тржиште или у употребу требало забранити, ограничити или подвргнути одређеним захтевима или да би медицинско средство или категорију или групу медицинских средстава требало повући са тржишта или извршити њихов повраћај, може да предузме све потребне и оправдане мере у складу са Законом.</w:t>
      </w:r>
    </w:p>
    <w:p w:rsidR="00DA2AB4" w:rsidRPr="00DA2AB4" w:rsidRDefault="00DA2AB4" w:rsidP="00DA2AB4">
      <w:pPr>
        <w:spacing w:after="90"/>
        <w:jc w:val="both"/>
        <w:rPr>
          <w:rFonts w:ascii="Times New Roman" w:hAnsi="Times New Roman" w:cs="Times New Roman"/>
          <w:sz w:val="28"/>
          <w:szCs w:val="28"/>
        </w:rPr>
      </w:pPr>
    </w:p>
    <w:p w:rsidR="004716E6" w:rsidRPr="00DA2AB4" w:rsidRDefault="00DA2AB4" w:rsidP="00DA2AB4">
      <w:pPr>
        <w:spacing w:after="45"/>
        <w:jc w:val="center"/>
        <w:rPr>
          <w:rFonts w:ascii="Times New Roman" w:hAnsi="Times New Roman" w:cs="Times New Roman"/>
          <w:sz w:val="28"/>
          <w:szCs w:val="28"/>
        </w:rPr>
      </w:pPr>
      <w:r w:rsidRPr="00DA2AB4">
        <w:rPr>
          <w:rFonts w:ascii="Times New Roman" w:hAnsi="Times New Roman" w:cs="Times New Roman"/>
          <w:b/>
          <w:color w:val="333333"/>
          <w:sz w:val="28"/>
          <w:szCs w:val="28"/>
        </w:rPr>
        <w:lastRenderedPageBreak/>
        <w:t>Добра административна пракса</w:t>
      </w:r>
    </w:p>
    <w:p w:rsidR="004716E6" w:rsidRPr="00DA2AB4" w:rsidRDefault="00DA2AB4" w:rsidP="00DA2AB4">
      <w:pPr>
        <w:spacing w:after="225"/>
        <w:jc w:val="center"/>
        <w:rPr>
          <w:rFonts w:ascii="Times New Roman" w:hAnsi="Times New Roman" w:cs="Times New Roman"/>
          <w:sz w:val="28"/>
          <w:szCs w:val="28"/>
        </w:rPr>
      </w:pPr>
      <w:r w:rsidRPr="00DA2AB4">
        <w:rPr>
          <w:rFonts w:ascii="Times New Roman" w:hAnsi="Times New Roman" w:cs="Times New Roman"/>
          <w:b/>
          <w:color w:val="000000"/>
          <w:sz w:val="28"/>
          <w:szCs w:val="28"/>
        </w:rPr>
        <w:t>Члан 13.</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(1) У оквиру сваке мере коју предузима Агенција, односно Министарство у складу са чл. 10 , 11. и 12. овог правилника, наводе се тачни разлози на којима се одлука базира. Ако се мера односи на одређени привредни субјект, он се о томе обавештава без одлагања, као и о правним лековима који му стоје на располагању и роковима којима ти правни лекови подлежу у складу са законом. Ако мера има општу </w:t>
      </w:r>
      <w:proofErr w:type="spellStart"/>
      <w:r w:rsidRPr="00DA2AB4">
        <w:rPr>
          <w:rFonts w:ascii="Times New Roman" w:hAnsi="Times New Roman" w:cs="Times New Roman"/>
          <w:color w:val="000000"/>
          <w:sz w:val="28"/>
          <w:szCs w:val="28"/>
        </w:rPr>
        <w:t>примењивост</w:t>
      </w:r>
      <w:proofErr w:type="spellEnd"/>
      <w:r w:rsidRPr="00DA2AB4">
        <w:rPr>
          <w:rFonts w:ascii="Times New Roman" w:hAnsi="Times New Roman" w:cs="Times New Roman"/>
          <w:color w:val="000000"/>
          <w:sz w:val="28"/>
          <w:szCs w:val="28"/>
        </w:rPr>
        <w:t xml:space="preserve"> објављује се на интернет страници Агенције, односно Министарства. </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(2) Привредни субјект може да у одговарајућем року у складу са законом Агенцији, односно Министарству достави примедбе пре доношења било какве мере, осим ако је одређену меру потребно предузети без одлагања због неприхватљивог ризика за здравље или сигурност пацијената, корисника или других лица. Ако је мера предузета, а привредном субјекту није омогућено подношење примедаба, даје му се могућност да у најкраћем року поднесе примедбе, након чега се већ предузета мера преиспитује без одлагања.</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(3) Свака предузета мера повлачи се или мења без одлагања ако привредни субјект докаже да је предузео ефикасну корективну меру и да је медицинско средство усаглашено са захтевима прописаним Законом и подзаконским актима донетим за његово спровођење.</w:t>
      </w:r>
    </w:p>
    <w:p w:rsidR="004716E6" w:rsidRDefault="00DA2AB4" w:rsidP="00DA2AB4">
      <w:pPr>
        <w:spacing w:after="90"/>
        <w:jc w:val="both"/>
        <w:rPr>
          <w:rFonts w:ascii="Times New Roman" w:hAnsi="Times New Roman" w:cs="Times New Roman"/>
          <w:color w:val="000000"/>
          <w:sz w:val="28"/>
          <w:szCs w:val="28"/>
        </w:rPr>
      </w:pPr>
      <w:r w:rsidRPr="00DA2AB4">
        <w:rPr>
          <w:rFonts w:ascii="Times New Roman" w:hAnsi="Times New Roman" w:cs="Times New Roman"/>
          <w:color w:val="000000"/>
          <w:sz w:val="28"/>
          <w:szCs w:val="28"/>
        </w:rPr>
        <w:t xml:space="preserve">(4) Ако се мера коју предузима Агенција, односно Министарство у складу са чл. 10 , 11. и 12. овог правилника односи на медицинско средство за које је оцењивање усаглашености извршило тело за оцењивање усаглашености, то тело се обавештава о предузетој мери. </w:t>
      </w:r>
    </w:p>
    <w:p w:rsidR="004716E6" w:rsidRPr="00DA2AB4" w:rsidRDefault="00DA2AB4" w:rsidP="00DA2AB4">
      <w:pPr>
        <w:spacing w:after="45"/>
        <w:jc w:val="center"/>
        <w:rPr>
          <w:rFonts w:ascii="Times New Roman" w:hAnsi="Times New Roman" w:cs="Times New Roman"/>
          <w:sz w:val="28"/>
          <w:szCs w:val="28"/>
        </w:rPr>
      </w:pPr>
      <w:r w:rsidRPr="00DA2AB4">
        <w:rPr>
          <w:rFonts w:ascii="Times New Roman" w:hAnsi="Times New Roman" w:cs="Times New Roman"/>
          <w:b/>
          <w:color w:val="333333"/>
          <w:sz w:val="28"/>
          <w:szCs w:val="28"/>
        </w:rPr>
        <w:t>3. Завршна одредба</w:t>
      </w:r>
    </w:p>
    <w:p w:rsidR="004716E6" w:rsidRPr="00DA2AB4" w:rsidRDefault="00DA2AB4" w:rsidP="00DA2AB4">
      <w:pPr>
        <w:spacing w:after="225"/>
        <w:jc w:val="center"/>
        <w:rPr>
          <w:rFonts w:ascii="Times New Roman" w:hAnsi="Times New Roman" w:cs="Times New Roman"/>
          <w:sz w:val="28"/>
          <w:szCs w:val="28"/>
        </w:rPr>
      </w:pPr>
      <w:r w:rsidRPr="00DA2AB4">
        <w:rPr>
          <w:rFonts w:ascii="Times New Roman" w:hAnsi="Times New Roman" w:cs="Times New Roman"/>
          <w:b/>
          <w:color w:val="000000"/>
          <w:sz w:val="28"/>
          <w:szCs w:val="28"/>
        </w:rPr>
        <w:t>Члан 14.</w:t>
      </w:r>
    </w:p>
    <w:p w:rsidR="004716E6" w:rsidRPr="00DA2AB4" w:rsidRDefault="00DA2AB4" w:rsidP="00DA2AB4">
      <w:pPr>
        <w:spacing w:after="90"/>
        <w:jc w:val="both"/>
        <w:rPr>
          <w:rFonts w:ascii="Times New Roman" w:hAnsi="Times New Roman" w:cs="Times New Roman"/>
          <w:sz w:val="28"/>
          <w:szCs w:val="28"/>
        </w:rPr>
      </w:pPr>
      <w:r w:rsidRPr="00DA2AB4">
        <w:rPr>
          <w:rFonts w:ascii="Times New Roman" w:hAnsi="Times New Roman" w:cs="Times New Roman"/>
          <w:color w:val="000000"/>
          <w:sz w:val="28"/>
          <w:szCs w:val="28"/>
        </w:rPr>
        <w:t xml:space="preserve">Овај правилник ступа на снагу даном објављивања у "Службеном гласнику Републике Србије", осим одредаба члана 7. овог правилника које се примењују по истеку 24 месеца од дана ступања на снагу овог правилника. </w:t>
      </w:r>
    </w:p>
    <w:p w:rsidR="00DA2AB4" w:rsidRPr="00DA2AB4" w:rsidRDefault="00DA2AB4" w:rsidP="00DA2AB4">
      <w:pPr>
        <w:spacing w:after="90"/>
        <w:rPr>
          <w:rFonts w:ascii="Times New Roman" w:hAnsi="Times New Roman" w:cs="Times New Roman"/>
          <w:sz w:val="28"/>
          <w:szCs w:val="28"/>
        </w:rPr>
      </w:pPr>
      <w:r w:rsidRPr="00DA2AB4">
        <w:rPr>
          <w:rFonts w:ascii="Times New Roman" w:hAnsi="Times New Roman" w:cs="Times New Roman"/>
          <w:color w:val="000000"/>
          <w:sz w:val="28"/>
          <w:szCs w:val="28"/>
        </w:rPr>
        <w:t>Број</w:t>
      </w:r>
      <w:r>
        <w:rPr>
          <w:rFonts w:ascii="Times New Roman" w:hAnsi="Times New Roman" w:cs="Times New Roman"/>
          <w:color w:val="000000"/>
          <w:sz w:val="28"/>
          <w:szCs w:val="28"/>
        </w:rPr>
        <w:t xml:space="preserve">: </w:t>
      </w:r>
      <w:r w:rsidRPr="00DA2AB4">
        <w:rPr>
          <w:rFonts w:ascii="Times New Roman" w:hAnsi="Times New Roman" w:cs="Times New Roman"/>
          <w:color w:val="000000"/>
          <w:sz w:val="28"/>
          <w:szCs w:val="28"/>
        </w:rPr>
        <w:t>110-00-446/2018-06</w:t>
      </w:r>
      <w:r>
        <w:rPr>
          <w:rFonts w:ascii="Times New Roman" w:hAnsi="Times New Roman" w:cs="Times New Roman"/>
          <w:color w:val="000000"/>
          <w:sz w:val="28"/>
          <w:szCs w:val="28"/>
        </w:rPr>
        <w:t xml:space="preserve">                                                   </w:t>
      </w:r>
      <w:r w:rsidR="00B214CD">
        <w:rPr>
          <w:rFonts w:ascii="Times New Roman" w:hAnsi="Times New Roman" w:cs="Times New Roman"/>
          <w:color w:val="000000"/>
          <w:sz w:val="28"/>
          <w:szCs w:val="28"/>
        </w:rPr>
        <w:t>МИНИСТАР</w:t>
      </w:r>
      <w:r w:rsidR="00B214CD" w:rsidRPr="00DA2AB4">
        <w:rPr>
          <w:rFonts w:ascii="Times New Roman" w:hAnsi="Times New Roman" w:cs="Times New Roman"/>
          <w:color w:val="000000"/>
          <w:sz w:val="28"/>
          <w:szCs w:val="28"/>
        </w:rPr>
        <w:t xml:space="preserve"> </w:t>
      </w:r>
      <w:r w:rsidR="00B214CD" w:rsidRPr="00DA2AB4">
        <w:rPr>
          <w:rFonts w:ascii="Times New Roman" w:hAnsi="Times New Roman" w:cs="Times New Roman"/>
          <w:sz w:val="28"/>
          <w:szCs w:val="28"/>
        </w:rPr>
        <w:br/>
      </w:r>
      <w:r w:rsidRPr="00DA2AB4">
        <w:rPr>
          <w:rFonts w:ascii="Times New Roman" w:hAnsi="Times New Roman" w:cs="Times New Roman"/>
          <w:sz w:val="28"/>
          <w:szCs w:val="28"/>
        </w:rPr>
        <w:br/>
      </w:r>
      <w:r w:rsidRPr="00DA2AB4">
        <w:rPr>
          <w:rFonts w:ascii="Times New Roman" w:hAnsi="Times New Roman" w:cs="Times New Roman"/>
          <w:color w:val="000000"/>
          <w:sz w:val="28"/>
          <w:szCs w:val="28"/>
        </w:rPr>
        <w:t>У Београду, 17. децембра 2018. године</w:t>
      </w:r>
      <w:r>
        <w:rPr>
          <w:rFonts w:ascii="Times New Roman" w:hAnsi="Times New Roman" w:cs="Times New Roman"/>
          <w:color w:val="000000"/>
          <w:sz w:val="28"/>
          <w:szCs w:val="28"/>
        </w:rPr>
        <w:t xml:space="preserve">                </w:t>
      </w:r>
      <w:proofErr w:type="spellStart"/>
      <w:r w:rsidR="00B214CD" w:rsidRPr="00DA2AB4">
        <w:rPr>
          <w:rFonts w:ascii="Times New Roman" w:hAnsi="Times New Roman" w:cs="Times New Roman"/>
          <w:color w:val="000000"/>
          <w:sz w:val="28"/>
          <w:szCs w:val="28"/>
        </w:rPr>
        <w:t>А</w:t>
      </w:r>
      <w:bookmarkStart w:id="0" w:name="_GoBack"/>
      <w:bookmarkEnd w:id="0"/>
      <w:r w:rsidRPr="00DA2AB4">
        <w:rPr>
          <w:rFonts w:ascii="Times New Roman" w:hAnsi="Times New Roman" w:cs="Times New Roman"/>
          <w:color w:val="000000"/>
          <w:sz w:val="28"/>
          <w:szCs w:val="28"/>
        </w:rPr>
        <w:t>сс</w:t>
      </w:r>
      <w:proofErr w:type="spellEnd"/>
      <w:r w:rsidRPr="00DA2AB4">
        <w:rPr>
          <w:rFonts w:ascii="Times New Roman" w:hAnsi="Times New Roman" w:cs="Times New Roman"/>
          <w:color w:val="000000"/>
          <w:sz w:val="28"/>
          <w:szCs w:val="28"/>
        </w:rPr>
        <w:t>. др Златибор Лончар</w:t>
      </w:r>
    </w:p>
    <w:sectPr w:rsidR="00DA2AB4" w:rsidRPr="00DA2AB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E6"/>
    <w:rsid w:val="004716E6"/>
    <w:rsid w:val="00B214CD"/>
    <w:rsid w:val="00DA2AB4"/>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2942</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mira.kontic</dc:creator>
  <cp:lastModifiedBy>mira.kontic</cp:lastModifiedBy>
  <cp:revision>4</cp:revision>
  <dcterms:created xsi:type="dcterms:W3CDTF">2019-01-21T09:27:00Z</dcterms:created>
  <dcterms:modified xsi:type="dcterms:W3CDTF">2019-01-21T09:30:00Z</dcterms:modified>
</cp:coreProperties>
</file>