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D1" w:rsidRPr="009A225B" w:rsidRDefault="009A225B" w:rsidP="009A225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115.</w:t>
      </w:r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. 4. </w:t>
      </w:r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7.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лековима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медицинским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средствима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("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Службени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гласник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РС",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30/</w:t>
      </w:r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10 )</w:t>
      </w:r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92BD1" w:rsidRPr="009A225B" w:rsidRDefault="009A225B" w:rsidP="009A225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здравља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доноси</w:t>
      </w:r>
      <w:proofErr w:type="spellEnd"/>
    </w:p>
    <w:p w:rsidR="00392BD1" w:rsidRPr="009A225B" w:rsidRDefault="009A225B" w:rsidP="009A225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9A225B">
        <w:rPr>
          <w:rFonts w:ascii="Times New Roman" w:hAnsi="Times New Roman" w:cs="Times New Roman"/>
          <w:sz w:val="28"/>
          <w:szCs w:val="28"/>
        </w:rPr>
        <w:br/>
      </w:r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САДРЖАЈУ ОБРАСЦА СЕРТИФИКАТА ДОБРЕ ЛАБОРАТОРИЈСКЕ ПРАКСЕ, ПОДАЦИМА КОЈИ СЕ УПИСУЈУ У РЕГИСТАР ИЗДАТИХ СЕРТИФИКАТА, КАО И НАЧИНУ ВОЂЕЊА РЕГИСТРА</w:t>
      </w:r>
    </w:p>
    <w:p w:rsidR="00392BD1" w:rsidRPr="009A225B" w:rsidRDefault="009A225B" w:rsidP="009A225B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>(</w:t>
      </w:r>
      <w:proofErr w:type="spellStart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>Сл</w:t>
      </w:r>
      <w:proofErr w:type="spellEnd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. </w:t>
      </w:r>
      <w:proofErr w:type="spellStart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>гласник</w:t>
      </w:r>
      <w:proofErr w:type="spellEnd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РС </w:t>
      </w:r>
      <w:proofErr w:type="spellStart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>бр</w:t>
      </w:r>
      <w:proofErr w:type="spellEnd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>. 100/11)</w:t>
      </w:r>
    </w:p>
    <w:p w:rsidR="00392BD1" w:rsidRPr="009A225B" w:rsidRDefault="009A225B" w:rsidP="009A225B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>Основни</w:t>
      </w:r>
      <w:proofErr w:type="spellEnd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>текст</w:t>
      </w:r>
      <w:proofErr w:type="spellEnd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>на</w:t>
      </w:r>
      <w:proofErr w:type="spellEnd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>снази</w:t>
      </w:r>
      <w:proofErr w:type="spellEnd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>од</w:t>
      </w:r>
      <w:proofErr w:type="spellEnd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06/01/</w:t>
      </w:r>
      <w:proofErr w:type="gramStart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>2012 ,</w:t>
      </w:r>
      <w:proofErr w:type="gramEnd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 у </w:t>
      </w:r>
      <w:proofErr w:type="spellStart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>примени</w:t>
      </w:r>
      <w:proofErr w:type="spellEnd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>од</w:t>
      </w:r>
      <w:proofErr w:type="spellEnd"/>
      <w:r w:rsidRPr="009A225B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06/01/2012</w:t>
      </w:r>
    </w:p>
    <w:p w:rsidR="00392BD1" w:rsidRPr="009A225B" w:rsidRDefault="009A225B" w:rsidP="009A225B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Садржина</w:t>
      </w:r>
      <w:proofErr w:type="spellEnd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прав</w:t>
      </w:r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илника</w:t>
      </w:r>
      <w:proofErr w:type="spellEnd"/>
    </w:p>
    <w:p w:rsidR="00392BD1" w:rsidRPr="009A225B" w:rsidRDefault="009A225B" w:rsidP="009A225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225B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9A22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proofErr w:type="gramEnd"/>
    </w:p>
    <w:p w:rsidR="00392BD1" w:rsidRDefault="009A225B" w:rsidP="009A225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Овим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правилником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прописује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садржај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обрасца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уписују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издатих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</w:t>
      </w:r>
      <w:bookmarkEnd w:id="0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примени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Смерница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даљем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начину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вођења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9A225B">
        <w:rPr>
          <w:rFonts w:ascii="Times New Roman" w:hAnsi="Times New Roman" w:cs="Times New Roman"/>
          <w:color w:val="000000"/>
          <w:sz w:val="28"/>
          <w:szCs w:val="28"/>
        </w:rPr>
        <w:t>гистра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25B" w:rsidRPr="009A225B" w:rsidRDefault="009A225B" w:rsidP="009A225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92BD1" w:rsidRPr="009A225B" w:rsidRDefault="009A225B" w:rsidP="009A225B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Подношење</w:t>
      </w:r>
      <w:proofErr w:type="spellEnd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захтева</w:t>
      </w:r>
      <w:proofErr w:type="spellEnd"/>
    </w:p>
    <w:p w:rsidR="00392BD1" w:rsidRPr="009A225B" w:rsidRDefault="009A225B" w:rsidP="009A225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225B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9A22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  <w:proofErr w:type="gramEnd"/>
    </w:p>
    <w:p w:rsidR="00392BD1" w:rsidRPr="009A225B" w:rsidRDefault="009A225B" w:rsidP="009A225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Захтев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издавање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 о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примени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Смерница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усклађености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лабораторијског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Смерницама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подноси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министарству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надлежном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послов</w:t>
      </w:r>
      <w:r w:rsidRPr="009A225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здравља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даљем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Министарство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), у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уређују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лекови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медицинска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BD1" w:rsidRDefault="009A225B" w:rsidP="009A225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примени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Смерница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усклађености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лабораторијског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Смерницама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Министарство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издаје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решењем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уређују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лекови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медицинска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25B" w:rsidRDefault="009A225B" w:rsidP="009A225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25B" w:rsidRPr="009A225B" w:rsidRDefault="009A225B" w:rsidP="009A225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92BD1" w:rsidRPr="009A225B" w:rsidRDefault="009A225B" w:rsidP="009A225B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Садржај</w:t>
      </w:r>
      <w:proofErr w:type="spellEnd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обрасца</w:t>
      </w:r>
      <w:proofErr w:type="spellEnd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сертификата </w:t>
      </w: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Добре</w:t>
      </w:r>
      <w:proofErr w:type="spellEnd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лабораторијске</w:t>
      </w:r>
      <w:proofErr w:type="spellEnd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праксе</w:t>
      </w:r>
      <w:proofErr w:type="spellEnd"/>
    </w:p>
    <w:p w:rsidR="00392BD1" w:rsidRPr="009A225B" w:rsidRDefault="009A225B" w:rsidP="009A225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225B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9A22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</w:t>
      </w:r>
      <w:proofErr w:type="gramEnd"/>
    </w:p>
    <w:p w:rsidR="00392BD1" w:rsidRPr="009A225B" w:rsidRDefault="009A225B" w:rsidP="009A225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Серитификат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следеће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92BD1" w:rsidRPr="009A225B" w:rsidRDefault="009A225B" w:rsidP="009A225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сертифи</w:t>
      </w: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ката 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издавања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BD1" w:rsidRPr="009A225B" w:rsidRDefault="009A225B" w:rsidP="009A225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пословно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седиште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обавља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лабораторијско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BD1" w:rsidRPr="009A225B" w:rsidRDefault="009A225B" w:rsidP="009A225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уписана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врше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BD1" w:rsidRPr="009A225B" w:rsidRDefault="009A225B" w:rsidP="009A225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врста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лабораторијског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BD1" w:rsidRPr="009A225B" w:rsidRDefault="009A225B" w:rsidP="009A225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9A225B">
        <w:rPr>
          <w:rFonts w:ascii="Times New Roman" w:hAnsi="Times New Roman" w:cs="Times New Roman"/>
          <w:color w:val="000000"/>
          <w:sz w:val="28"/>
          <w:szCs w:val="28"/>
        </w:rPr>
        <w:t>ји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издаје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BD1" w:rsidRPr="009A225B" w:rsidRDefault="009A225B" w:rsidP="009A225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потпис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министра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надлежног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послове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здравља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печат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Министарства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25B" w:rsidRDefault="009A225B" w:rsidP="009A225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Образац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одштампан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овај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правилник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чини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његов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саставни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BD1" w:rsidRPr="009A225B" w:rsidRDefault="009A225B" w:rsidP="009A225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2BD1" w:rsidRPr="009A225B" w:rsidRDefault="009A225B" w:rsidP="009A225B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Начин</w:t>
      </w:r>
      <w:proofErr w:type="spellEnd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вођења</w:t>
      </w:r>
      <w:proofErr w:type="spellEnd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Регистра</w:t>
      </w:r>
      <w:proofErr w:type="spellEnd"/>
    </w:p>
    <w:p w:rsidR="00392BD1" w:rsidRPr="009A225B" w:rsidRDefault="009A225B" w:rsidP="009A225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225B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9A22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4.</w:t>
      </w:r>
      <w:proofErr w:type="gramEnd"/>
    </w:p>
    <w:p w:rsidR="00392BD1" w:rsidRPr="009A225B" w:rsidRDefault="009A225B" w:rsidP="009A225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води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Министарство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BD1" w:rsidRPr="009A225B" w:rsidRDefault="009A225B" w:rsidP="009A225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води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електронска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база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BD1" w:rsidRDefault="009A225B" w:rsidP="009A225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(3)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Министарство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редовно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благовремено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ажурира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све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промене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података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садржани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Регистру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25B" w:rsidRPr="009A225B" w:rsidRDefault="009A225B" w:rsidP="009A225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92BD1" w:rsidRPr="009A225B" w:rsidRDefault="009A225B" w:rsidP="009A225B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Садржина</w:t>
      </w:r>
      <w:proofErr w:type="spellEnd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Регистра</w:t>
      </w:r>
      <w:proofErr w:type="spellEnd"/>
    </w:p>
    <w:p w:rsidR="00392BD1" w:rsidRPr="009A225B" w:rsidRDefault="009A225B" w:rsidP="009A225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225B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9A22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5.</w:t>
      </w:r>
      <w:proofErr w:type="gramEnd"/>
    </w:p>
    <w:p w:rsidR="00392BD1" w:rsidRPr="009A225B" w:rsidRDefault="009A225B" w:rsidP="009A225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уписују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2BD1" w:rsidRPr="009A225B" w:rsidRDefault="009A225B" w:rsidP="009A225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редни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Регистру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BD1" w:rsidRPr="009A225B" w:rsidRDefault="009A225B" w:rsidP="009A225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решења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издат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BD1" w:rsidRPr="009A225B" w:rsidRDefault="009A225B" w:rsidP="009A225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издатог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BD1" w:rsidRPr="009A225B" w:rsidRDefault="009A225B" w:rsidP="009A225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пословно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седиште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BD1" w:rsidRPr="009A225B" w:rsidRDefault="009A225B" w:rsidP="009A225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коју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односи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лабораторијско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испитивање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BD1" w:rsidRPr="009A225B" w:rsidRDefault="009A225B" w:rsidP="009A225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Pr="009A225B">
        <w:rPr>
          <w:rFonts w:ascii="Times New Roman" w:hAnsi="Times New Roman" w:cs="Times New Roman"/>
          <w:color w:val="000000"/>
          <w:sz w:val="28"/>
          <w:szCs w:val="28"/>
        </w:rPr>
        <w:t>сти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лабораторијског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испитивања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BD1" w:rsidRPr="009A225B" w:rsidRDefault="009A225B" w:rsidP="009A225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када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спроведен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инспекцијски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надзор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кога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издаје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BD1" w:rsidRPr="009A225B" w:rsidRDefault="009A225B" w:rsidP="009A225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датуму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врсти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инспекцијских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надзора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спроведени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након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издавања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</w:t>
      </w:r>
      <w:r w:rsidRPr="009A225B">
        <w:rPr>
          <w:rFonts w:ascii="Times New Roman" w:hAnsi="Times New Roman" w:cs="Times New Roman"/>
          <w:color w:val="000000"/>
          <w:sz w:val="28"/>
          <w:szCs w:val="28"/>
        </w:rPr>
        <w:t>ске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контрола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усаглашености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92BD1" w:rsidRPr="009A225B" w:rsidRDefault="009A225B" w:rsidP="009A225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решења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укидању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решења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издат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лабораторијске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BD1" w:rsidRDefault="009A225B" w:rsidP="009A225B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уређују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лекови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медицинска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овим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правилником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25B" w:rsidRPr="009A225B" w:rsidRDefault="009A225B" w:rsidP="009A225B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92BD1" w:rsidRPr="009A225B" w:rsidRDefault="009A225B" w:rsidP="009A225B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Издавање</w:t>
      </w:r>
      <w:proofErr w:type="spellEnd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потврде</w:t>
      </w:r>
      <w:proofErr w:type="spellEnd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 </w:t>
      </w: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упису</w:t>
      </w:r>
      <w:proofErr w:type="spellEnd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 </w:t>
      </w: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Регистар</w:t>
      </w:r>
      <w:proofErr w:type="spellEnd"/>
    </w:p>
    <w:p w:rsidR="00392BD1" w:rsidRPr="009A225B" w:rsidRDefault="009A225B" w:rsidP="009A225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225B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9A22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6.</w:t>
      </w:r>
      <w:proofErr w:type="gramEnd"/>
    </w:p>
    <w:p w:rsidR="00392BD1" w:rsidRDefault="009A225B" w:rsidP="009A225B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захтев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произвођача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лабораторије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захтев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другог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правног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физичког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које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има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неоспорни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правни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интерес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надлежно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министарство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уређује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област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лекова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средстава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изд</w:t>
      </w:r>
      <w:r w:rsidRPr="009A225B">
        <w:rPr>
          <w:rFonts w:ascii="Times New Roman" w:hAnsi="Times New Roman" w:cs="Times New Roman"/>
          <w:color w:val="000000"/>
          <w:sz w:val="28"/>
          <w:szCs w:val="28"/>
        </w:rPr>
        <w:t>аје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потврду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подацима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уписаним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Регистар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25B" w:rsidRPr="009A225B" w:rsidRDefault="009A225B" w:rsidP="009A225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92BD1" w:rsidRPr="009A225B" w:rsidRDefault="009A225B" w:rsidP="009A225B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Ступање</w:t>
      </w:r>
      <w:proofErr w:type="spellEnd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на</w:t>
      </w:r>
      <w:proofErr w:type="spellEnd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b/>
          <w:color w:val="333333"/>
          <w:sz w:val="28"/>
          <w:szCs w:val="28"/>
        </w:rPr>
        <w:t>снагу</w:t>
      </w:r>
      <w:proofErr w:type="spellEnd"/>
    </w:p>
    <w:p w:rsidR="00392BD1" w:rsidRPr="009A225B" w:rsidRDefault="009A225B" w:rsidP="009A225B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225B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9A22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7.</w:t>
      </w:r>
      <w:proofErr w:type="gramEnd"/>
    </w:p>
    <w:p w:rsidR="00392BD1" w:rsidRPr="009A225B" w:rsidRDefault="009A225B" w:rsidP="009A225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Овај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правилник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ступа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снагу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осмог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објављивања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у "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Службеном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гласнику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Републике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".</w:t>
      </w:r>
      <w:proofErr w:type="gramEnd"/>
    </w:p>
    <w:p w:rsidR="00392BD1" w:rsidRPr="009A225B" w:rsidRDefault="00392BD1" w:rsidP="009A225B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392BD1" w:rsidRPr="009A225B" w:rsidRDefault="009A225B" w:rsidP="009A225B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110-00-00134/2011-03 </w:t>
      </w:r>
      <w:r w:rsidRPr="009A225B">
        <w:rPr>
          <w:rFonts w:ascii="Times New Roman" w:hAnsi="Times New Roman" w:cs="Times New Roman"/>
          <w:sz w:val="28"/>
          <w:szCs w:val="28"/>
        </w:rPr>
        <w:br/>
      </w:r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Београду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, 6.</w:t>
      </w:r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новембра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2011.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2BD1" w:rsidRPr="009A225B" w:rsidRDefault="009A225B" w:rsidP="009A225B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5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9A225B">
        <w:rPr>
          <w:rFonts w:ascii="Times New Roman" w:hAnsi="Times New Roman" w:cs="Times New Roman"/>
          <w:color w:val="000000"/>
          <w:sz w:val="28"/>
          <w:szCs w:val="28"/>
        </w:rPr>
        <w:t>оф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Зоран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25B">
        <w:rPr>
          <w:rFonts w:ascii="Times New Roman" w:hAnsi="Times New Roman" w:cs="Times New Roman"/>
          <w:color w:val="000000"/>
          <w:sz w:val="28"/>
          <w:szCs w:val="28"/>
        </w:rPr>
        <w:t>Станковић</w:t>
      </w:r>
      <w:proofErr w:type="spellEnd"/>
      <w:r w:rsidRPr="009A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392BD1" w:rsidRPr="009A22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D1"/>
    <w:rsid w:val="00392BD1"/>
    <w:rsid w:val="009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2019-02-05T11:07:00Z</dcterms:created>
  <dcterms:modified xsi:type="dcterms:W3CDTF">2019-02-05T11:07:00Z</dcterms:modified>
</cp:coreProperties>
</file>