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НАПОМЕНА</w:t>
      </w:r>
      <w:r w:rsidRPr="00EF3DA0">
        <w:rPr>
          <w:rFonts w:ascii="Times New Roman" w:hAnsi="Times New Roman" w:cs="Times New Roman"/>
          <w:color w:val="000000"/>
          <w:sz w:val="28"/>
          <w:szCs w:val="28"/>
        </w:rPr>
        <w:t xml:space="preserve">: </w:t>
      </w:r>
      <w:r w:rsidRPr="00EF3DA0">
        <w:rPr>
          <w:rFonts w:ascii="Times New Roman" w:hAnsi="Times New Roman" w:cs="Times New Roman"/>
          <w:color w:val="000000"/>
          <w:sz w:val="28"/>
          <w:szCs w:val="28"/>
        </w:rPr>
        <w:t xml:space="preserve"> </w:t>
      </w:r>
    </w:p>
    <w:p w:rsidR="00A90907" w:rsidRPr="00EF3DA0" w:rsidRDefault="00544B46" w:rsidP="00EF3DA0">
      <w:pPr>
        <w:pBdr>
          <w:bottom w:val="single" w:sz="16" w:space="0" w:color="808080"/>
        </w:pBdr>
        <w:spacing w:after="90"/>
        <w:jc w:val="both"/>
        <w:rPr>
          <w:rFonts w:ascii="Times New Roman" w:hAnsi="Times New Roman" w:cs="Times New Roman"/>
          <w:sz w:val="28"/>
          <w:szCs w:val="28"/>
        </w:rPr>
      </w:pPr>
      <w:proofErr w:type="gramStart"/>
      <w:r w:rsidRPr="00EF3DA0">
        <w:rPr>
          <w:rFonts w:ascii="Times New Roman" w:hAnsi="Times New Roman" w:cs="Times New Roman"/>
          <w:i/>
          <w:color w:val="000000"/>
          <w:sz w:val="28"/>
          <w:szCs w:val="28"/>
        </w:rPr>
        <w:t>Сходно одредбама члана 42.</w:t>
      </w:r>
      <w:proofErr w:type="gramEnd"/>
      <w:r w:rsidRPr="00EF3DA0">
        <w:rPr>
          <w:rFonts w:ascii="Times New Roman" w:hAnsi="Times New Roman" w:cs="Times New Roman"/>
          <w:i/>
          <w:color w:val="000000"/>
          <w:sz w:val="28"/>
          <w:szCs w:val="28"/>
        </w:rPr>
        <w:t xml:space="preserve"> </w:t>
      </w:r>
      <w:proofErr w:type="gramStart"/>
      <w:r w:rsidRPr="00EF3DA0">
        <w:rPr>
          <w:rFonts w:ascii="Times New Roman" w:hAnsi="Times New Roman" w:cs="Times New Roman"/>
          <w:i/>
          <w:color w:val="000000"/>
          <w:sz w:val="28"/>
          <w:szCs w:val="28"/>
        </w:rPr>
        <w:t>Правилника о промету на велико медицинских средстава ("Сл. гласник РС", бр. 84/18) даном почетка примене тог правилника, тј.</w:t>
      </w:r>
      <w:proofErr w:type="gramEnd"/>
      <w:r w:rsidRPr="00EF3DA0">
        <w:rPr>
          <w:rFonts w:ascii="Times New Roman" w:hAnsi="Times New Roman" w:cs="Times New Roman"/>
          <w:i/>
          <w:color w:val="000000"/>
          <w:sz w:val="28"/>
          <w:szCs w:val="28"/>
        </w:rPr>
        <w:t xml:space="preserve"> 2. </w:t>
      </w:r>
      <w:proofErr w:type="gramStart"/>
      <w:r w:rsidRPr="00EF3DA0">
        <w:rPr>
          <w:rFonts w:ascii="Times New Roman" w:hAnsi="Times New Roman" w:cs="Times New Roman"/>
          <w:i/>
          <w:color w:val="000000"/>
          <w:sz w:val="28"/>
          <w:szCs w:val="28"/>
        </w:rPr>
        <w:t>децембра</w:t>
      </w:r>
      <w:proofErr w:type="gramEnd"/>
      <w:r w:rsidRPr="00EF3DA0">
        <w:rPr>
          <w:rFonts w:ascii="Times New Roman" w:hAnsi="Times New Roman" w:cs="Times New Roman"/>
          <w:i/>
          <w:color w:val="000000"/>
          <w:sz w:val="28"/>
          <w:szCs w:val="28"/>
        </w:rPr>
        <w:t xml:space="preserve"> 2018. </w:t>
      </w:r>
      <w:proofErr w:type="gramStart"/>
      <w:r w:rsidRPr="00EF3DA0">
        <w:rPr>
          <w:rFonts w:ascii="Times New Roman" w:hAnsi="Times New Roman" w:cs="Times New Roman"/>
          <w:i/>
          <w:color w:val="000000"/>
          <w:sz w:val="28"/>
          <w:szCs w:val="28"/>
        </w:rPr>
        <w:t>године</w:t>
      </w:r>
      <w:proofErr w:type="gramEnd"/>
      <w:r w:rsidRPr="00EF3DA0">
        <w:rPr>
          <w:rFonts w:ascii="Times New Roman" w:hAnsi="Times New Roman" w:cs="Times New Roman"/>
          <w:i/>
          <w:color w:val="000000"/>
          <w:sz w:val="28"/>
          <w:szCs w:val="28"/>
        </w:rPr>
        <w:t>, приказани правилник престаје да важи у делу који се односи на медицинска средс</w:t>
      </w:r>
      <w:r w:rsidRPr="00EF3DA0">
        <w:rPr>
          <w:rFonts w:ascii="Times New Roman" w:hAnsi="Times New Roman" w:cs="Times New Roman"/>
          <w:i/>
          <w:color w:val="000000"/>
          <w:sz w:val="28"/>
          <w:szCs w:val="28"/>
        </w:rPr>
        <w:t xml:space="preserve">тва за хуману употребу. </w:t>
      </w:r>
    </w:p>
    <w:p w:rsidR="00A90907" w:rsidRPr="00EF3DA0" w:rsidRDefault="00544B46" w:rsidP="00EF3DA0">
      <w:pPr>
        <w:spacing w:after="90"/>
        <w:jc w:val="both"/>
        <w:rPr>
          <w:rFonts w:ascii="Times New Roman" w:hAnsi="Times New Roman" w:cs="Times New Roman"/>
          <w:sz w:val="28"/>
          <w:szCs w:val="28"/>
        </w:rPr>
      </w:pPr>
      <w:proofErr w:type="gramStart"/>
      <w:r w:rsidRPr="00EF3DA0">
        <w:rPr>
          <w:rFonts w:ascii="Times New Roman" w:hAnsi="Times New Roman" w:cs="Times New Roman"/>
          <w:color w:val="000000"/>
          <w:sz w:val="28"/>
          <w:szCs w:val="28"/>
        </w:rPr>
        <w:t>На основу члана 121.</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5, члана 124.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3, члана 194.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5.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члана 198. Закона о лековима и медицинским средствима ("Службени гласник РС", број 30/10),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Министар здравља доноси</w:t>
      </w:r>
    </w:p>
    <w:p w:rsidR="00A90907" w:rsidRPr="00EF3DA0" w:rsidRDefault="00544B46" w:rsidP="00EF3DA0">
      <w:pPr>
        <w:spacing w:after="225"/>
        <w:jc w:val="center"/>
        <w:rPr>
          <w:rFonts w:ascii="Times New Roman" w:hAnsi="Times New Roman" w:cs="Times New Roman"/>
          <w:sz w:val="28"/>
          <w:szCs w:val="28"/>
        </w:rPr>
      </w:pPr>
      <w:r w:rsidRPr="00EF3DA0">
        <w:rPr>
          <w:rFonts w:ascii="Times New Roman" w:hAnsi="Times New Roman" w:cs="Times New Roman"/>
          <w:b/>
          <w:color w:val="333333"/>
          <w:sz w:val="28"/>
          <w:szCs w:val="28"/>
        </w:rPr>
        <w:t xml:space="preserve">ПРАВИЛНИК </w:t>
      </w:r>
      <w:r w:rsidRPr="00EF3DA0">
        <w:rPr>
          <w:rFonts w:ascii="Times New Roman" w:hAnsi="Times New Roman" w:cs="Times New Roman"/>
          <w:sz w:val="28"/>
          <w:szCs w:val="28"/>
        </w:rPr>
        <w:br/>
      </w:r>
      <w:r w:rsidRPr="00EF3DA0">
        <w:rPr>
          <w:rFonts w:ascii="Times New Roman" w:hAnsi="Times New Roman" w:cs="Times New Roman"/>
          <w:b/>
          <w:color w:val="333333"/>
          <w:sz w:val="28"/>
          <w:szCs w:val="28"/>
        </w:rPr>
        <w:t>О УСЛОВИМА ЗА ПРОМЕТ НА ВЕЛИКО ЛЕКО</w:t>
      </w:r>
      <w:r w:rsidRPr="00EF3DA0">
        <w:rPr>
          <w:rFonts w:ascii="Times New Roman" w:hAnsi="Times New Roman" w:cs="Times New Roman"/>
          <w:b/>
          <w:color w:val="333333"/>
          <w:sz w:val="28"/>
          <w:szCs w:val="28"/>
        </w:rPr>
        <w:t>ВА И МЕДИЦИНСКИХ СРЕДСТАВА, ПОДАЦИМА КОЈИ СЕ УПИСУЈУ У РЕГИСТАР ИЗДАТИХ ДОЗВОЛА ЗА ПРОМЕТ НА ВЕЛИКО ЛЕКОВА И МЕДИЦИНСКИХ СРЕДСТАВА, КАО И НАЧИНУ УПИСА</w:t>
      </w:r>
    </w:p>
    <w:p w:rsidR="00A90907" w:rsidRPr="00EF3DA0" w:rsidRDefault="00544B46" w:rsidP="00EF3DA0">
      <w:pPr>
        <w:spacing w:after="450"/>
        <w:ind w:left="750"/>
        <w:jc w:val="center"/>
        <w:rPr>
          <w:rFonts w:ascii="Times New Roman" w:hAnsi="Times New Roman" w:cs="Times New Roman"/>
          <w:sz w:val="28"/>
          <w:szCs w:val="28"/>
        </w:rPr>
      </w:pPr>
      <w:r w:rsidRPr="00EF3DA0">
        <w:rPr>
          <w:rFonts w:ascii="Times New Roman" w:hAnsi="Times New Roman" w:cs="Times New Roman"/>
          <w:b/>
          <w:color w:val="006633"/>
          <w:sz w:val="28"/>
          <w:szCs w:val="28"/>
        </w:rPr>
        <w:t>(Сл. гласник РС бр. 10/</w:t>
      </w:r>
      <w:proofErr w:type="gramStart"/>
      <w:r w:rsidRPr="00EF3DA0">
        <w:rPr>
          <w:rFonts w:ascii="Times New Roman" w:hAnsi="Times New Roman" w:cs="Times New Roman"/>
          <w:b/>
          <w:color w:val="006633"/>
          <w:sz w:val="28"/>
          <w:szCs w:val="28"/>
        </w:rPr>
        <w:t>12 ,</w:t>
      </w:r>
      <w:proofErr w:type="gramEnd"/>
      <w:r w:rsidRPr="00EF3DA0">
        <w:rPr>
          <w:rFonts w:ascii="Times New Roman" w:hAnsi="Times New Roman" w:cs="Times New Roman"/>
          <w:b/>
          <w:color w:val="006633"/>
          <w:sz w:val="28"/>
          <w:szCs w:val="28"/>
        </w:rPr>
        <w:t xml:space="preserve"> 17/17 , 84/18 </w:t>
      </w:r>
      <w:r w:rsidRPr="00EF3DA0">
        <w:rPr>
          <w:rFonts w:ascii="Times New Roman" w:hAnsi="Times New Roman" w:cs="Times New Roman"/>
          <w:color w:val="000000"/>
          <w:sz w:val="28"/>
          <w:szCs w:val="28"/>
        </w:rPr>
        <w:t xml:space="preserve"> - др. пропис</w:t>
      </w:r>
      <w:r w:rsidRPr="00EF3DA0">
        <w:rPr>
          <w:rFonts w:ascii="Times New Roman" w:hAnsi="Times New Roman" w:cs="Times New Roman"/>
          <w:b/>
          <w:color w:val="006633"/>
          <w:sz w:val="28"/>
          <w:szCs w:val="28"/>
        </w:rPr>
        <w:t>)</w:t>
      </w:r>
    </w:p>
    <w:p w:rsidR="00A90907" w:rsidRPr="00EF3DA0" w:rsidRDefault="00544B46" w:rsidP="00EF3DA0">
      <w:pPr>
        <w:spacing w:after="450"/>
        <w:ind w:left="750"/>
        <w:jc w:val="center"/>
        <w:rPr>
          <w:rFonts w:ascii="Times New Roman" w:hAnsi="Times New Roman" w:cs="Times New Roman"/>
          <w:sz w:val="28"/>
          <w:szCs w:val="28"/>
        </w:rPr>
      </w:pPr>
      <w:proofErr w:type="gramStart"/>
      <w:r w:rsidRPr="00EF3DA0">
        <w:rPr>
          <w:rFonts w:ascii="Times New Roman" w:hAnsi="Times New Roman" w:cs="Times New Roman"/>
          <w:b/>
          <w:color w:val="006633"/>
          <w:sz w:val="28"/>
          <w:szCs w:val="28"/>
        </w:rPr>
        <w:t>Пречишћен текст закључно са изменама из Сл. гл</w:t>
      </w:r>
      <w:r w:rsidRPr="00EF3DA0">
        <w:rPr>
          <w:rFonts w:ascii="Times New Roman" w:hAnsi="Times New Roman" w:cs="Times New Roman"/>
          <w:b/>
          <w:color w:val="006633"/>
          <w:sz w:val="28"/>
          <w:szCs w:val="28"/>
        </w:rPr>
        <w:t>.</w:t>
      </w:r>
      <w:proofErr w:type="gramEnd"/>
      <w:r w:rsidRPr="00EF3DA0">
        <w:rPr>
          <w:rFonts w:ascii="Times New Roman" w:hAnsi="Times New Roman" w:cs="Times New Roman"/>
          <w:b/>
          <w:color w:val="006633"/>
          <w:sz w:val="28"/>
          <w:szCs w:val="28"/>
        </w:rPr>
        <w:t xml:space="preserve"> </w:t>
      </w:r>
      <w:proofErr w:type="gramStart"/>
      <w:r w:rsidRPr="00EF3DA0">
        <w:rPr>
          <w:rFonts w:ascii="Times New Roman" w:hAnsi="Times New Roman" w:cs="Times New Roman"/>
          <w:b/>
          <w:color w:val="006633"/>
          <w:sz w:val="28"/>
          <w:szCs w:val="28"/>
        </w:rPr>
        <w:t>РС бр.</w:t>
      </w:r>
      <w:proofErr w:type="gramEnd"/>
      <w:r w:rsidRPr="00EF3DA0">
        <w:rPr>
          <w:rFonts w:ascii="Times New Roman" w:hAnsi="Times New Roman" w:cs="Times New Roman"/>
          <w:b/>
          <w:color w:val="006633"/>
          <w:sz w:val="28"/>
          <w:szCs w:val="28"/>
        </w:rPr>
        <w:t xml:space="preserve"> 84/</w:t>
      </w:r>
      <w:proofErr w:type="gramStart"/>
      <w:r w:rsidRPr="00EF3DA0">
        <w:rPr>
          <w:rFonts w:ascii="Times New Roman" w:hAnsi="Times New Roman" w:cs="Times New Roman"/>
          <w:b/>
          <w:color w:val="006633"/>
          <w:sz w:val="28"/>
          <w:szCs w:val="28"/>
        </w:rPr>
        <w:t>18  које</w:t>
      </w:r>
      <w:proofErr w:type="gramEnd"/>
      <w:r w:rsidRPr="00EF3DA0">
        <w:rPr>
          <w:rFonts w:ascii="Times New Roman" w:hAnsi="Times New Roman" w:cs="Times New Roman"/>
          <w:b/>
          <w:color w:val="006633"/>
          <w:sz w:val="28"/>
          <w:szCs w:val="28"/>
        </w:rPr>
        <w:t xml:space="preserve"> су у примени од 02/12/2018</w:t>
      </w:r>
    </w:p>
    <w:p w:rsidR="00A90907" w:rsidRPr="00EF3DA0" w:rsidRDefault="00544B46" w:rsidP="00EF3DA0">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I. УВОДНЕ ОДРЕДБЕ</w:t>
      </w:r>
    </w:p>
    <w:p w:rsidR="00A90907" w:rsidRPr="00EF3DA0" w:rsidRDefault="00544B46" w:rsidP="00EF3DA0">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1. Садржина Правилника</w:t>
      </w:r>
    </w:p>
    <w:p w:rsidR="00A90907" w:rsidRPr="00EF3DA0" w:rsidRDefault="00544B46" w:rsidP="00EF3DA0">
      <w:pPr>
        <w:spacing w:after="225"/>
        <w:jc w:val="center"/>
        <w:rPr>
          <w:rFonts w:ascii="Times New Roman" w:hAnsi="Times New Roman" w:cs="Times New Roman"/>
          <w:sz w:val="28"/>
          <w:szCs w:val="28"/>
        </w:rPr>
      </w:pPr>
      <w:proofErr w:type="gramStart"/>
      <w:r w:rsidRPr="00EF3DA0">
        <w:rPr>
          <w:rFonts w:ascii="Times New Roman" w:hAnsi="Times New Roman" w:cs="Times New Roman"/>
          <w:b/>
          <w:color w:val="000000"/>
          <w:sz w:val="28"/>
          <w:szCs w:val="28"/>
        </w:rPr>
        <w:t>Члан 1.</w:t>
      </w:r>
      <w:proofErr w:type="gramEnd"/>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Овим правилником прописују се услови у погледу простора, опреме, кадра и други услови које морају да испуњавају правна лица која врше промет лекова и м</w:t>
      </w:r>
      <w:r w:rsidRPr="00EF3DA0">
        <w:rPr>
          <w:rFonts w:ascii="Times New Roman" w:hAnsi="Times New Roman" w:cs="Times New Roman"/>
          <w:color w:val="000000"/>
          <w:sz w:val="28"/>
          <w:szCs w:val="28"/>
        </w:rPr>
        <w:t>едицинских средстава на велико, подаци који се уписују у Регистар издатих дозвола за промет на велико лекова и медицинских средстава, као и начин уписа.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2. Значење израза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Изрази употребљени у овом правилнику имају следеће значење: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 xml:space="preserve">1) Носилац </w:t>
      </w:r>
      <w:r w:rsidRPr="00EF3DA0">
        <w:rPr>
          <w:rFonts w:ascii="Times New Roman" w:hAnsi="Times New Roman" w:cs="Times New Roman"/>
          <w:color w:val="000000"/>
          <w:sz w:val="28"/>
          <w:szCs w:val="28"/>
        </w:rPr>
        <w:t>дозволе за промет лекова и медицинских средстава на велико је правно лице које је добило дозволу за промет лекова и медицинских средстава на велико издату од надлежног министарства (у даљем тексту: велепродаја);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Промет лекова и медицинских средстава на </w:t>
      </w:r>
      <w:r w:rsidRPr="00EF3DA0">
        <w:rPr>
          <w:rFonts w:ascii="Times New Roman" w:hAnsi="Times New Roman" w:cs="Times New Roman"/>
          <w:color w:val="000000"/>
          <w:sz w:val="28"/>
          <w:szCs w:val="28"/>
        </w:rPr>
        <w:t>велико је набавка, складиштење, дистрибуција, увоз, односно извоз лекова и медицинских средстава, као и промет на велико лекова и медицинских средстава из хуманитарне помоћи;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3) Обезбеђење квалитета представља следив процес којим се квалитет уводи у све фа</w:t>
      </w:r>
      <w:r w:rsidRPr="00EF3DA0">
        <w:rPr>
          <w:rFonts w:ascii="Times New Roman" w:hAnsi="Times New Roman" w:cs="Times New Roman"/>
          <w:color w:val="000000"/>
          <w:sz w:val="28"/>
          <w:szCs w:val="28"/>
        </w:rPr>
        <w:t>зе промета на велико лекова и медицинских средстава и којим се мора обезбедити дистрибуција лекова и медицинских средстава под сталним надзором, као и да се лекови и медицинска средства складиште под одговарајућим безбедним условима, тако да се избегне кон</w:t>
      </w:r>
      <w:r w:rsidRPr="00EF3DA0">
        <w:rPr>
          <w:rFonts w:ascii="Times New Roman" w:hAnsi="Times New Roman" w:cs="Times New Roman"/>
          <w:color w:val="000000"/>
          <w:sz w:val="28"/>
          <w:szCs w:val="28"/>
        </w:rPr>
        <w:t>таминација са другим производима, да се залихе обнављају у складу са роком употребе лекова и медицинских средстава, да се одговарајући лекови и медицинска средства достављају у веома кратком року и да се неисправан производ или производ са недостацима брзо</w:t>
      </w:r>
      <w:r w:rsidRPr="00EF3DA0">
        <w:rPr>
          <w:rFonts w:ascii="Times New Roman" w:hAnsi="Times New Roman" w:cs="Times New Roman"/>
          <w:color w:val="000000"/>
          <w:sz w:val="28"/>
          <w:szCs w:val="28"/>
        </w:rPr>
        <w:t xml:space="preserve"> и ефикасно повуче из промета;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4) Обавеза континуираног снабдевања тржишта је обавеза велепродаје да континуирано снабдева тржиште потребним количинама само оних лекова и медицинских средстава за која је добила дозволу за промет на велико од надлежног мини</w:t>
      </w:r>
      <w:r w:rsidRPr="00EF3DA0">
        <w:rPr>
          <w:rFonts w:ascii="Times New Roman" w:hAnsi="Times New Roman" w:cs="Times New Roman"/>
          <w:color w:val="000000"/>
          <w:sz w:val="28"/>
          <w:szCs w:val="28"/>
        </w:rPr>
        <w:t xml:space="preserve">старства и на оној територији, односно делу територије за коју је добила дозволу за промет на велико, односно да на захтев здравствене установе и приватне праксе, односно ветеринарске организације, достави лек за који је добило дозволу за промет на велико </w:t>
      </w:r>
      <w:r w:rsidRPr="00EF3DA0">
        <w:rPr>
          <w:rFonts w:ascii="Times New Roman" w:hAnsi="Times New Roman" w:cs="Times New Roman"/>
          <w:color w:val="000000"/>
          <w:sz w:val="28"/>
          <w:szCs w:val="28"/>
        </w:rPr>
        <w:t>у најкраћем року којим се не угрожава живот и здравље људи, односно животиња;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Надлежно министарство је министарство надлежно за послове здравља - за лекове и медицинска средства који се употребљавају у хуманој медицини, министарство надлежно за послове </w:t>
      </w:r>
      <w:r w:rsidRPr="00EF3DA0">
        <w:rPr>
          <w:rFonts w:ascii="Times New Roman" w:hAnsi="Times New Roman" w:cs="Times New Roman"/>
          <w:color w:val="000000"/>
          <w:sz w:val="28"/>
          <w:szCs w:val="28"/>
        </w:rPr>
        <w:t>ветерине - за ветеринарске лекове и медицинска средства који се употребљавају искључиво у ветеринарској медицини, односно министарство надлежно за послове царине - за издавање решења о отварању царинског складишта у коме се смештају (складиште) лекови и ме</w:t>
      </w:r>
      <w:r w:rsidRPr="00EF3DA0">
        <w:rPr>
          <w:rFonts w:ascii="Times New Roman" w:hAnsi="Times New Roman" w:cs="Times New Roman"/>
          <w:color w:val="000000"/>
          <w:sz w:val="28"/>
          <w:szCs w:val="28"/>
        </w:rPr>
        <w:t>дицинска средства (у даљем тексту: надлежно министарство);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6) Одступање од стандарда квалитета лека је свака разлика у изгледу, физичко-хемијским, микробиолошким и фармацеутско-технолошким особинама између лека и података из дозволе за лек. Одступање од ст</w:t>
      </w:r>
      <w:r w:rsidRPr="00EF3DA0">
        <w:rPr>
          <w:rFonts w:ascii="Times New Roman" w:hAnsi="Times New Roman" w:cs="Times New Roman"/>
          <w:color w:val="000000"/>
          <w:sz w:val="28"/>
          <w:szCs w:val="28"/>
        </w:rPr>
        <w:t>андарда квалитета је и свака неусклађеност са спољњим и унутрашњим паковањем лека и упутством за лек у односу на податке из дозволе за лек;</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7) Одступање од стандарда квалитета медицинског средства је свака разлика у изгледу, физичко-хемијским, микробиолошк</w:t>
      </w:r>
      <w:r w:rsidRPr="00EF3DA0">
        <w:rPr>
          <w:rFonts w:ascii="Times New Roman" w:hAnsi="Times New Roman" w:cs="Times New Roman"/>
          <w:color w:val="000000"/>
          <w:sz w:val="28"/>
          <w:szCs w:val="28"/>
        </w:rPr>
        <w:t>им и техничко-технолошким особинама медицинског средства и података из решења о упису медицинског средства у Регистар, као и свака неусклађеност са спољњим и унутрашњим паковањем медицинског средства и упутству за употребу медицинског средства;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8) Одступањ</w:t>
      </w:r>
      <w:r w:rsidRPr="00EF3DA0">
        <w:rPr>
          <w:rFonts w:ascii="Times New Roman" w:hAnsi="Times New Roman" w:cs="Times New Roman"/>
          <w:color w:val="000000"/>
          <w:sz w:val="28"/>
          <w:szCs w:val="28"/>
        </w:rPr>
        <w:t xml:space="preserve">е од стандарда квалитета класе </w:t>
      </w:r>
      <w:r w:rsidRPr="00EF3DA0">
        <w:rPr>
          <w:rFonts w:ascii="Times New Roman" w:hAnsi="Times New Roman" w:cs="Times New Roman"/>
          <w:color w:val="000000"/>
          <w:sz w:val="28"/>
          <w:szCs w:val="28"/>
        </w:rPr>
        <w:t>I</w:t>
      </w:r>
      <w:r w:rsidRPr="00EF3DA0">
        <w:rPr>
          <w:rFonts w:ascii="Times New Roman" w:hAnsi="Times New Roman" w:cs="Times New Roman"/>
          <w:color w:val="000000"/>
          <w:sz w:val="28"/>
          <w:szCs w:val="28"/>
        </w:rPr>
        <w:t xml:space="preserve"> обухвата одступања од стандарда квалитета лека, односно медицинског средства које може да проузрокује опасност по живот или представља озбиљну опасност по здравље људи и животиња; </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9) Одступање од стандарда квалитета класе </w:t>
      </w:r>
      <w:r w:rsidRPr="00EF3DA0">
        <w:rPr>
          <w:rFonts w:ascii="Times New Roman" w:hAnsi="Times New Roman" w:cs="Times New Roman"/>
          <w:color w:val="000000"/>
          <w:sz w:val="28"/>
          <w:szCs w:val="28"/>
        </w:rPr>
        <w:t>II</w:t>
      </w:r>
      <w:r w:rsidRPr="00EF3DA0">
        <w:rPr>
          <w:rFonts w:ascii="Times New Roman" w:hAnsi="Times New Roman" w:cs="Times New Roman"/>
          <w:color w:val="000000"/>
          <w:sz w:val="28"/>
          <w:szCs w:val="28"/>
        </w:rPr>
        <w:t xml:space="preserve"> обухвата одступање од стандарда квалитета лека, односно медицинског средства које може да проузрокује стање болести или неодговарајуће лечење, а није обухваћено одступањем од стандарда квалитета класе </w:t>
      </w:r>
      <w:r w:rsidRPr="00EF3DA0">
        <w:rPr>
          <w:rFonts w:ascii="Times New Roman" w:hAnsi="Times New Roman" w:cs="Times New Roman"/>
          <w:color w:val="000000"/>
          <w:sz w:val="28"/>
          <w:szCs w:val="28"/>
        </w:rPr>
        <w:t>I;</w:t>
      </w:r>
      <w:r w:rsidRPr="00EF3DA0">
        <w:rPr>
          <w:rFonts w:ascii="Times New Roman" w:hAnsi="Times New Roman" w:cs="Times New Roman"/>
          <w:color w:val="000000"/>
          <w:sz w:val="28"/>
          <w:szCs w:val="28"/>
        </w:rPr>
        <w:t xml:space="preserve"> </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10) Одступање од стандарда квалитета класе </w:t>
      </w:r>
      <w:r w:rsidRPr="00EF3DA0">
        <w:rPr>
          <w:rFonts w:ascii="Times New Roman" w:hAnsi="Times New Roman" w:cs="Times New Roman"/>
          <w:color w:val="000000"/>
          <w:sz w:val="28"/>
          <w:szCs w:val="28"/>
        </w:rPr>
        <w:t>III</w:t>
      </w:r>
      <w:r w:rsidRPr="00EF3DA0">
        <w:rPr>
          <w:rFonts w:ascii="Times New Roman" w:hAnsi="Times New Roman" w:cs="Times New Roman"/>
          <w:color w:val="000000"/>
          <w:sz w:val="28"/>
          <w:szCs w:val="28"/>
        </w:rPr>
        <w:t xml:space="preserve"> обухвата одступање од стандарда квалитета лека, односно медицинског средства које не може да изазове озбиљне последице по здравље људи и животиња, али лек може да се повуче из промета из других разлога. </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3. Обављање промета на велико лекова и медицинских</w:t>
      </w:r>
      <w:r w:rsidRPr="00EF3DA0">
        <w:rPr>
          <w:rFonts w:ascii="Times New Roman" w:hAnsi="Times New Roman" w:cs="Times New Roman"/>
          <w:b/>
          <w:color w:val="333333"/>
          <w:sz w:val="28"/>
          <w:szCs w:val="28"/>
        </w:rPr>
        <w:t xml:space="preserve">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Промет лекова и медицинских средстава на велико може да обавља само она велепродаја која има дозволу за промет на велико одређене врсте, односно групе лекова, као и одређене класе и категорије медицинских средстава, коју издаје на</w:t>
      </w:r>
      <w:r w:rsidRPr="00EF3DA0">
        <w:rPr>
          <w:rFonts w:ascii="Times New Roman" w:hAnsi="Times New Roman" w:cs="Times New Roman"/>
          <w:color w:val="000000"/>
          <w:sz w:val="28"/>
          <w:szCs w:val="28"/>
        </w:rPr>
        <w:t>длежно министарство.</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Промет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велепродаја обавља на делу територије или на целој територији Републике Србије, у складу са дозволом за промет на велико лекова и медицинских средстава.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(3) Велепродаја обавља промет на велико лекова и</w:t>
      </w:r>
      <w:r w:rsidRPr="00EF3DA0">
        <w:rPr>
          <w:rFonts w:ascii="Times New Roman" w:hAnsi="Times New Roman" w:cs="Times New Roman"/>
          <w:color w:val="000000"/>
          <w:sz w:val="28"/>
          <w:szCs w:val="28"/>
        </w:rPr>
        <w:t xml:space="preserve"> медицинских средстава у складу са Смерницама Добре праксе у дистрибуцији лекова, односно у складу са Смерницама Добре праксе у дистрибуцији медицинских средстава.</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4. Промет на велико полазних супстанци</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може да врши промет на ве</w:t>
      </w:r>
      <w:r w:rsidRPr="00EF3DA0">
        <w:rPr>
          <w:rFonts w:ascii="Times New Roman" w:hAnsi="Times New Roman" w:cs="Times New Roman"/>
          <w:color w:val="000000"/>
          <w:sz w:val="28"/>
          <w:szCs w:val="28"/>
        </w:rPr>
        <w:t>лико полазних супстанци за производњу, односно за израду галенских и магистралних лекова искључиво у оригиналном паковању произвођача.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Велепродаја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која врши промет активних супстанци за производњу, односно израду галенских леков</w:t>
      </w:r>
      <w:r w:rsidRPr="00EF3DA0">
        <w:rPr>
          <w:rFonts w:ascii="Times New Roman" w:hAnsi="Times New Roman" w:cs="Times New Roman"/>
          <w:color w:val="000000"/>
          <w:sz w:val="28"/>
          <w:szCs w:val="28"/>
        </w:rPr>
        <w:t>а, обезбеђује доказ да су активне супстанце произведене у складу са Смерницама Добре произвођачке праксе.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(3) Доказ да је активна супстанца произведена у складу са Смерницама Добре произвођачке праксе за активне супстанце јесте сертификат Добре произвођачк</w:t>
      </w:r>
      <w:r w:rsidRPr="00EF3DA0">
        <w:rPr>
          <w:rFonts w:ascii="Times New Roman" w:hAnsi="Times New Roman" w:cs="Times New Roman"/>
          <w:color w:val="000000"/>
          <w:sz w:val="28"/>
          <w:szCs w:val="28"/>
        </w:rPr>
        <w:t xml:space="preserve">е праксе </w:t>
      </w:r>
      <w:r w:rsidRPr="00EF3DA0">
        <w:rPr>
          <w:rFonts w:ascii="Times New Roman" w:hAnsi="Times New Roman" w:cs="Times New Roman"/>
          <w:color w:val="000000"/>
          <w:sz w:val="28"/>
          <w:szCs w:val="28"/>
        </w:rPr>
        <w:t>(GMP</w:t>
      </w:r>
      <w:r w:rsidRPr="00EF3DA0">
        <w:rPr>
          <w:rFonts w:ascii="Times New Roman" w:hAnsi="Times New Roman" w:cs="Times New Roman"/>
          <w:color w:val="000000"/>
          <w:sz w:val="28"/>
          <w:szCs w:val="28"/>
        </w:rPr>
        <w:t xml:space="preserve"> сертификат) за место производње активне супстанце, издат од надлежног органа из земље Европске уније или друге земље која има захтеве у погледу Добре произвођачке праксе исте или сличне онима који су прописани у Европској унији.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(4) Сертифик</w:t>
      </w:r>
      <w:r w:rsidRPr="00EF3DA0">
        <w:rPr>
          <w:rFonts w:ascii="Times New Roman" w:hAnsi="Times New Roman" w:cs="Times New Roman"/>
          <w:color w:val="000000"/>
          <w:sz w:val="28"/>
          <w:szCs w:val="28"/>
        </w:rPr>
        <w:t xml:space="preserve">ат Добре произвођачке праксе </w:t>
      </w:r>
      <w:r w:rsidRPr="00EF3DA0">
        <w:rPr>
          <w:rFonts w:ascii="Times New Roman" w:hAnsi="Times New Roman" w:cs="Times New Roman"/>
          <w:color w:val="000000"/>
          <w:sz w:val="28"/>
          <w:szCs w:val="28"/>
        </w:rPr>
        <w:t>(GMP</w:t>
      </w:r>
      <w:r w:rsidRPr="00EF3DA0">
        <w:rPr>
          <w:rFonts w:ascii="Times New Roman" w:hAnsi="Times New Roman" w:cs="Times New Roman"/>
          <w:color w:val="000000"/>
          <w:sz w:val="28"/>
          <w:szCs w:val="28"/>
        </w:rPr>
        <w:t xml:space="preserve"> сертификат) за место производње активне супстанце није неопходан у случају када произвођач поседује важећи сертификат о усклађености активне супстанце са монографијом Европске фармакопеје </w:t>
      </w:r>
      <w:r w:rsidRPr="00EF3DA0">
        <w:rPr>
          <w:rFonts w:ascii="Times New Roman" w:hAnsi="Times New Roman" w:cs="Times New Roman"/>
          <w:color w:val="000000"/>
          <w:sz w:val="28"/>
          <w:szCs w:val="28"/>
        </w:rPr>
        <w:t>(CEP</w:t>
      </w:r>
      <w:r w:rsidRPr="00EF3DA0">
        <w:rPr>
          <w:rFonts w:ascii="Times New Roman" w:hAnsi="Times New Roman" w:cs="Times New Roman"/>
          <w:color w:val="000000"/>
          <w:sz w:val="28"/>
          <w:szCs w:val="28"/>
        </w:rPr>
        <w:t xml:space="preserve">). </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(5) Промет супстанци које </w:t>
      </w:r>
      <w:r w:rsidRPr="00EF3DA0">
        <w:rPr>
          <w:rFonts w:ascii="Times New Roman" w:hAnsi="Times New Roman" w:cs="Times New Roman"/>
          <w:color w:val="000000"/>
          <w:sz w:val="28"/>
          <w:szCs w:val="28"/>
        </w:rPr>
        <w:t>припадају групи психоактивних контролисаних супстанци, као и прекурсора, обавља се у складу са законом којим се уређује област лекова, прописима у области психоактивних контролисаних супстанци и прекурсора и овим правилником.</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5. Лекови и медицинска средст</w:t>
      </w:r>
      <w:r w:rsidRPr="00EF3DA0">
        <w:rPr>
          <w:rFonts w:ascii="Times New Roman" w:hAnsi="Times New Roman" w:cs="Times New Roman"/>
          <w:b/>
          <w:color w:val="333333"/>
          <w:sz w:val="28"/>
          <w:szCs w:val="28"/>
        </w:rPr>
        <w:t>ва који су предмет промета на велико</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5.</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Велепродаја врши промет на велико само оних лекова и медицинских средстава који имају дозволу за лек, односно решење о упису у Регистар медицинских средстава које издаје Агенција за лекове и медицинска средст</w:t>
      </w:r>
      <w:r w:rsidRPr="00EF3DA0">
        <w:rPr>
          <w:rFonts w:ascii="Times New Roman" w:hAnsi="Times New Roman" w:cs="Times New Roman"/>
          <w:color w:val="000000"/>
          <w:sz w:val="28"/>
          <w:szCs w:val="28"/>
        </w:rPr>
        <w:t xml:space="preserve">ва Србије (у даљем тексту: Агенција), као и оних лекова и </w:t>
      </w:r>
      <w:r w:rsidRPr="00EF3DA0">
        <w:rPr>
          <w:rFonts w:ascii="Times New Roman" w:hAnsi="Times New Roman" w:cs="Times New Roman"/>
          <w:color w:val="000000"/>
          <w:sz w:val="28"/>
          <w:szCs w:val="28"/>
        </w:rPr>
        <w:lastRenderedPageBreak/>
        <w:t>медицинских средстава који немају дозволу за стављање у промет, односно решење о упису у Регистар медицинских средстава, а за које је Агенција одобрила увоз у складу са законом којим се уређују леко</w:t>
      </w:r>
      <w:r w:rsidRPr="00EF3DA0">
        <w:rPr>
          <w:rFonts w:ascii="Times New Roman" w:hAnsi="Times New Roman" w:cs="Times New Roman"/>
          <w:color w:val="000000"/>
          <w:sz w:val="28"/>
          <w:szCs w:val="28"/>
        </w:rPr>
        <w:t>ви и медицинска средства и прописима који се доносе за спровођење тог закона.</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6. Набавка лекова, односно медицинских средства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6.</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Велепродаја набавља лекове и медицинска средства искључиво од правних лица која имају дозволу за производњу, дозволу з</w:t>
      </w:r>
      <w:r w:rsidRPr="00EF3DA0">
        <w:rPr>
          <w:rFonts w:ascii="Times New Roman" w:hAnsi="Times New Roman" w:cs="Times New Roman"/>
          <w:color w:val="000000"/>
          <w:sz w:val="28"/>
          <w:szCs w:val="28"/>
        </w:rPr>
        <w:t>а промет лекова и медицинских средстава на велико, односно дозволу за увоз лекова и медицинских средстава, издату од надлежног министарства.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7. Снабдевање лековима, односно медицинским средствима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7.</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снабдева лековима и медицинским </w:t>
      </w:r>
      <w:r w:rsidRPr="00EF3DA0">
        <w:rPr>
          <w:rFonts w:ascii="Times New Roman" w:hAnsi="Times New Roman" w:cs="Times New Roman"/>
          <w:color w:val="000000"/>
          <w:sz w:val="28"/>
          <w:szCs w:val="28"/>
        </w:rPr>
        <w:t>средствима апотеке, друге здравствене установе, приватну праксу, специјализоване продавнице за промет на мало медицинских средстава, ветеринарске организације, као и друге велепродаје, које обављају делатност у складу са законом.</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Велепродаја снабдева </w:t>
      </w:r>
      <w:r w:rsidRPr="00EF3DA0">
        <w:rPr>
          <w:rFonts w:ascii="Times New Roman" w:hAnsi="Times New Roman" w:cs="Times New Roman"/>
          <w:color w:val="000000"/>
          <w:sz w:val="28"/>
          <w:szCs w:val="28"/>
        </w:rPr>
        <w:t>ветеринарске организације само лековима и медицинским средствима који се употребљавају искључиво у ветеринарској медицини.</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(3) Велепродаја снабдева радиофармацеутским лековима само оне здравствене установе које су добиле одобрење министарства надлежног за </w:t>
      </w:r>
      <w:r w:rsidRPr="00EF3DA0">
        <w:rPr>
          <w:rFonts w:ascii="Times New Roman" w:hAnsi="Times New Roman" w:cs="Times New Roman"/>
          <w:color w:val="000000"/>
          <w:sz w:val="28"/>
          <w:szCs w:val="28"/>
        </w:rPr>
        <w:t>послове здравља за употребу ових лекова.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8. Обавеза снабдевања лековима и медицинским средствима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8.</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На основу дозволе за промет лекова и медицинских средстава на велико велепродаја има обавезу снабдевања лековима и медицинским средствима, и </w:t>
      </w:r>
      <w:r w:rsidRPr="00EF3DA0">
        <w:rPr>
          <w:rFonts w:ascii="Times New Roman" w:hAnsi="Times New Roman" w:cs="Times New Roman"/>
          <w:color w:val="000000"/>
          <w:sz w:val="28"/>
          <w:szCs w:val="28"/>
        </w:rPr>
        <w:t>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целе</w:t>
      </w:r>
      <w:proofErr w:type="gramEnd"/>
      <w:r w:rsidRPr="00EF3DA0">
        <w:rPr>
          <w:rFonts w:ascii="Times New Roman" w:hAnsi="Times New Roman" w:cs="Times New Roman"/>
          <w:color w:val="000000"/>
          <w:sz w:val="28"/>
          <w:szCs w:val="28"/>
        </w:rPr>
        <w:t xml:space="preserve"> територије Републике Србије или одређеног дела територије Републике Србије за коју је добила дозволу за промет на велико лекова и медицинских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 xml:space="preserve">2) </w:t>
      </w:r>
      <w:proofErr w:type="gramStart"/>
      <w:r w:rsidRPr="00EF3DA0">
        <w:rPr>
          <w:rFonts w:ascii="Times New Roman" w:hAnsi="Times New Roman" w:cs="Times New Roman"/>
          <w:color w:val="000000"/>
          <w:sz w:val="28"/>
          <w:szCs w:val="28"/>
        </w:rPr>
        <w:t>одређене</w:t>
      </w:r>
      <w:proofErr w:type="gramEnd"/>
      <w:r w:rsidRPr="00EF3DA0">
        <w:rPr>
          <w:rFonts w:ascii="Times New Roman" w:hAnsi="Times New Roman" w:cs="Times New Roman"/>
          <w:color w:val="000000"/>
          <w:sz w:val="28"/>
          <w:szCs w:val="28"/>
        </w:rPr>
        <w:t xml:space="preserve"> врсте, односно групе лекова, као и одређене класе и категорије медицинских сред</w:t>
      </w:r>
      <w:r w:rsidRPr="00EF3DA0">
        <w:rPr>
          <w:rFonts w:ascii="Times New Roman" w:hAnsi="Times New Roman" w:cs="Times New Roman"/>
          <w:color w:val="000000"/>
          <w:sz w:val="28"/>
          <w:szCs w:val="28"/>
        </w:rPr>
        <w:t>става у складу са дозволом за промет на велико лекова и медицинских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за</w:t>
      </w:r>
      <w:proofErr w:type="gramEnd"/>
      <w:r w:rsidRPr="00EF3DA0">
        <w:rPr>
          <w:rFonts w:ascii="Times New Roman" w:hAnsi="Times New Roman" w:cs="Times New Roman"/>
          <w:color w:val="000000"/>
          <w:sz w:val="28"/>
          <w:szCs w:val="28"/>
        </w:rPr>
        <w:t xml:space="preserve"> које је Агенција одобрила увоз, а који немају дозволу за лек у складу са законом којим се уређују лекови и медицинска средства и прописима који се доносе за спровођење тог</w:t>
      </w:r>
      <w:r w:rsidRPr="00EF3DA0">
        <w:rPr>
          <w:rFonts w:ascii="Times New Roman" w:hAnsi="Times New Roman" w:cs="Times New Roman"/>
          <w:color w:val="000000"/>
          <w:sz w:val="28"/>
          <w:szCs w:val="28"/>
        </w:rPr>
        <w:t xml:space="preserve"> закона.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Велепродаја је дужна да у хитним случајевима по захтеву здравствене установе и приватне праксе, односно ветеринарске организације, изврши достављање потребних лекова и медицинских средстава којима врши промет на велико, у најкраћем року којим </w:t>
      </w:r>
      <w:r w:rsidRPr="00EF3DA0">
        <w:rPr>
          <w:rFonts w:ascii="Times New Roman" w:hAnsi="Times New Roman" w:cs="Times New Roman"/>
          <w:color w:val="000000"/>
          <w:sz w:val="28"/>
          <w:szCs w:val="28"/>
        </w:rPr>
        <w:t>се не угрожава живот и здравље људи, односно животиња.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(3) Велепродаја је дужна да ради континуираног снабдевања тржишта лековима, односно медицинским средствима обезбеди потребне залихе лекова, односно медицинских средстава за чији промет на велико је доб</w:t>
      </w:r>
      <w:r w:rsidRPr="00EF3DA0">
        <w:rPr>
          <w:rFonts w:ascii="Times New Roman" w:hAnsi="Times New Roman" w:cs="Times New Roman"/>
          <w:color w:val="000000"/>
          <w:sz w:val="28"/>
          <w:szCs w:val="28"/>
        </w:rPr>
        <w:t>ила дозволу надлежног министарства, односно да благовремено започне набавку, увоз и обезбеђивање сертификата анализе који издаје Агенција, како не би дошло до прекида у снабдевању тржишта лековима, односно медицинским средствима за чији промет на велико је</w:t>
      </w:r>
      <w:r w:rsidRPr="00EF3DA0">
        <w:rPr>
          <w:rFonts w:ascii="Times New Roman" w:hAnsi="Times New Roman" w:cs="Times New Roman"/>
          <w:color w:val="000000"/>
          <w:sz w:val="28"/>
          <w:szCs w:val="28"/>
        </w:rPr>
        <w:t xml:space="preserve"> добила дозволу надлежног министарства.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9. Увоз и извоз, као део промета на велико лекова, односно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9.</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може да врши увоз и извоз лекова и медицинских средстава, у складу са законом.</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(2) За обављање послова увоз</w:t>
      </w:r>
      <w:r w:rsidRPr="00EF3DA0">
        <w:rPr>
          <w:rFonts w:ascii="Times New Roman" w:hAnsi="Times New Roman" w:cs="Times New Roman"/>
          <w:color w:val="000000"/>
          <w:sz w:val="28"/>
          <w:szCs w:val="28"/>
        </w:rPr>
        <w:t>а лекова и медицинских средстава велепродаја мора да има дозволу надлежног министарства за обављање послова промета на велико лекова, односно медицинских средстава, у складу са Законом.</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(3) Дозвола из става 2. овог члана, издаје се за увоз одређене врсте, </w:t>
      </w:r>
      <w:r w:rsidRPr="00EF3DA0">
        <w:rPr>
          <w:rFonts w:ascii="Times New Roman" w:hAnsi="Times New Roman" w:cs="Times New Roman"/>
          <w:color w:val="000000"/>
          <w:sz w:val="28"/>
          <w:szCs w:val="28"/>
        </w:rPr>
        <w:t>односно групе лекова, као и одређене категорије или класе медицинских средстава.</w:t>
      </w: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II. УСЛОВИ У ПОГЛЕДУ ПРОСТОРА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10.</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има одговарајући простор,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1) за пријем, смештај и чување лекова и медицинских средстава, као и пол</w:t>
      </w:r>
      <w:r w:rsidRPr="00EF3DA0">
        <w:rPr>
          <w:rFonts w:ascii="Times New Roman" w:hAnsi="Times New Roman" w:cs="Times New Roman"/>
          <w:color w:val="000000"/>
          <w:sz w:val="28"/>
          <w:szCs w:val="28"/>
        </w:rPr>
        <w:t xml:space="preserve">азних супстанци за производњу, односно за израду галенских и магистралних лекова искључиво у оригиналном паковању произвођача, под декларисаним условима чувања, а велепродаја која има дозволу за увоз лекова и медицинских средстава и са осигураним условима </w:t>
      </w:r>
      <w:r w:rsidRPr="00EF3DA0">
        <w:rPr>
          <w:rFonts w:ascii="Times New Roman" w:hAnsi="Times New Roman" w:cs="Times New Roman"/>
          <w:color w:val="000000"/>
          <w:sz w:val="28"/>
          <w:szCs w:val="28"/>
        </w:rPr>
        <w:t>за карантин за производе који се још налазе у поступку контроле квалитета;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за</w:t>
      </w:r>
      <w:proofErr w:type="gramEnd"/>
      <w:r w:rsidRPr="00EF3DA0">
        <w:rPr>
          <w:rFonts w:ascii="Times New Roman" w:hAnsi="Times New Roman" w:cs="Times New Roman"/>
          <w:color w:val="000000"/>
          <w:sz w:val="28"/>
          <w:szCs w:val="28"/>
        </w:rPr>
        <w:t xml:space="preserve"> отпремање лекова и медицинских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за</w:t>
      </w:r>
      <w:proofErr w:type="gramEnd"/>
      <w:r w:rsidRPr="00EF3DA0">
        <w:rPr>
          <w:rFonts w:ascii="Times New Roman" w:hAnsi="Times New Roman" w:cs="Times New Roman"/>
          <w:color w:val="000000"/>
          <w:sz w:val="28"/>
          <w:szCs w:val="28"/>
        </w:rPr>
        <w:t xml:space="preserve"> смештај лекова и медицинских средстава са недостацима или који су повучени из промета;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санитарне</w:t>
      </w:r>
      <w:proofErr w:type="gramEnd"/>
      <w:r w:rsidRPr="00EF3DA0">
        <w:rPr>
          <w:rFonts w:ascii="Times New Roman" w:hAnsi="Times New Roman" w:cs="Times New Roman"/>
          <w:color w:val="000000"/>
          <w:sz w:val="28"/>
          <w:szCs w:val="28"/>
        </w:rPr>
        <w:t xml:space="preserve"> просторије;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гардеробу</w:t>
      </w:r>
      <w:proofErr w:type="gramEnd"/>
      <w:r w:rsidRPr="00EF3DA0">
        <w:rPr>
          <w:rFonts w:ascii="Times New Roman" w:hAnsi="Times New Roman" w:cs="Times New Roman"/>
          <w:color w:val="000000"/>
          <w:sz w:val="28"/>
          <w:szCs w:val="28"/>
        </w:rPr>
        <w:t>;</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6</w:t>
      </w:r>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канцеларијски</w:t>
      </w:r>
      <w:proofErr w:type="gramEnd"/>
      <w:r w:rsidRPr="00EF3DA0">
        <w:rPr>
          <w:rFonts w:ascii="Times New Roman" w:hAnsi="Times New Roman" w:cs="Times New Roman"/>
          <w:color w:val="000000"/>
          <w:sz w:val="28"/>
          <w:szCs w:val="28"/>
        </w:rPr>
        <w:t xml:space="preserve"> простор.</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Поред простора, односно просторија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у зависности од врсте, односно групе лекова за које је велепродаја добила дозволу за промет на велико, велепродаја има и посебно обезбеђене просторије, односно простор </w:t>
      </w:r>
      <w:r w:rsidRPr="00EF3DA0">
        <w:rPr>
          <w:rFonts w:ascii="Times New Roman" w:hAnsi="Times New Roman" w:cs="Times New Roman"/>
          <w:color w:val="000000"/>
          <w:sz w:val="28"/>
          <w:szCs w:val="28"/>
        </w:rPr>
        <w:t>за смештај и чување: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полазних</w:t>
      </w:r>
      <w:proofErr w:type="gramEnd"/>
      <w:r w:rsidRPr="00EF3DA0">
        <w:rPr>
          <w:rFonts w:ascii="Times New Roman" w:hAnsi="Times New Roman" w:cs="Times New Roman"/>
          <w:color w:val="000000"/>
          <w:sz w:val="28"/>
          <w:szCs w:val="28"/>
        </w:rPr>
        <w:t xml:space="preserve"> супстанци - пеницилинских антибиотика, у оригиналном паковању;</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полазних</w:t>
      </w:r>
      <w:proofErr w:type="gramEnd"/>
      <w:r w:rsidRPr="00EF3DA0">
        <w:rPr>
          <w:rFonts w:ascii="Times New Roman" w:hAnsi="Times New Roman" w:cs="Times New Roman"/>
          <w:color w:val="000000"/>
          <w:sz w:val="28"/>
          <w:szCs w:val="28"/>
        </w:rPr>
        <w:t xml:space="preserve"> супстанци - цитостатика, у оригиналном паковању;</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запаљивих</w:t>
      </w:r>
      <w:proofErr w:type="gramEnd"/>
      <w:r w:rsidRPr="00EF3DA0">
        <w:rPr>
          <w:rFonts w:ascii="Times New Roman" w:hAnsi="Times New Roman" w:cs="Times New Roman"/>
          <w:color w:val="000000"/>
          <w:sz w:val="28"/>
          <w:szCs w:val="28"/>
        </w:rPr>
        <w:t xml:space="preserve"> и експлозивних материја у оригиналном паковању;</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полазних</w:t>
      </w:r>
      <w:proofErr w:type="gramEnd"/>
      <w:r w:rsidRPr="00EF3DA0">
        <w:rPr>
          <w:rFonts w:ascii="Times New Roman" w:hAnsi="Times New Roman" w:cs="Times New Roman"/>
          <w:color w:val="000000"/>
          <w:sz w:val="28"/>
          <w:szCs w:val="28"/>
        </w:rPr>
        <w:t xml:space="preserve"> супстанци које припадају п</w:t>
      </w:r>
      <w:r w:rsidRPr="00EF3DA0">
        <w:rPr>
          <w:rFonts w:ascii="Times New Roman" w:hAnsi="Times New Roman" w:cs="Times New Roman"/>
          <w:color w:val="000000"/>
          <w:sz w:val="28"/>
          <w:szCs w:val="28"/>
        </w:rPr>
        <w:t>сихоактивним контролисаним супстанцама, односно прекурсорима, у оригиналном паковању, као и готових производа који садрже психоактивне контролисане супстанце;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сировина</w:t>
      </w:r>
      <w:proofErr w:type="gramEnd"/>
      <w:r w:rsidRPr="00EF3DA0">
        <w:rPr>
          <w:rFonts w:ascii="Times New Roman" w:hAnsi="Times New Roman" w:cs="Times New Roman"/>
          <w:color w:val="000000"/>
          <w:sz w:val="28"/>
          <w:szCs w:val="28"/>
        </w:rPr>
        <w:t xml:space="preserve"> које припадају групи отрова у оригиналном паковању, као и готових производа који прип</w:t>
      </w:r>
      <w:r w:rsidRPr="00EF3DA0">
        <w:rPr>
          <w:rFonts w:ascii="Times New Roman" w:hAnsi="Times New Roman" w:cs="Times New Roman"/>
          <w:color w:val="000000"/>
          <w:sz w:val="28"/>
          <w:szCs w:val="28"/>
        </w:rPr>
        <w:t>адају групи отрова;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6) </w:t>
      </w:r>
      <w:proofErr w:type="gramStart"/>
      <w:r w:rsidRPr="00EF3DA0">
        <w:rPr>
          <w:rFonts w:ascii="Times New Roman" w:hAnsi="Times New Roman" w:cs="Times New Roman"/>
          <w:color w:val="000000"/>
          <w:sz w:val="28"/>
          <w:szCs w:val="28"/>
        </w:rPr>
        <w:t>имунолошких</w:t>
      </w:r>
      <w:proofErr w:type="gramEnd"/>
      <w:r w:rsidRPr="00EF3DA0">
        <w:rPr>
          <w:rFonts w:ascii="Times New Roman" w:hAnsi="Times New Roman" w:cs="Times New Roman"/>
          <w:color w:val="000000"/>
          <w:sz w:val="28"/>
          <w:szCs w:val="28"/>
        </w:rPr>
        <w:t xml:space="preserve"> и биолошких лекова који имају особину заразног материјала;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7) </w:t>
      </w:r>
      <w:proofErr w:type="gramStart"/>
      <w:r w:rsidRPr="00EF3DA0">
        <w:rPr>
          <w:rFonts w:ascii="Times New Roman" w:hAnsi="Times New Roman" w:cs="Times New Roman"/>
          <w:color w:val="000000"/>
          <w:sz w:val="28"/>
          <w:szCs w:val="28"/>
        </w:rPr>
        <w:t>радиофармацеутских</w:t>
      </w:r>
      <w:proofErr w:type="gramEnd"/>
      <w:r w:rsidRPr="00EF3DA0">
        <w:rPr>
          <w:rFonts w:ascii="Times New Roman" w:hAnsi="Times New Roman" w:cs="Times New Roman"/>
          <w:color w:val="000000"/>
          <w:sz w:val="28"/>
          <w:szCs w:val="28"/>
        </w:rPr>
        <w:t xml:space="preserve"> лекова.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 xml:space="preserve">(3) Површина и број просторија из ст.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прилагођене су врсти, односно групи лекова, класи и категорији медицинских </w:t>
      </w:r>
      <w:r w:rsidRPr="00EF3DA0">
        <w:rPr>
          <w:rFonts w:ascii="Times New Roman" w:hAnsi="Times New Roman" w:cs="Times New Roman"/>
          <w:color w:val="000000"/>
          <w:sz w:val="28"/>
          <w:szCs w:val="28"/>
        </w:rPr>
        <w:t>средстава чији промет на велико врши велепродаја, као и обиму промета у зависности од територије коју ће велепродаја снабдевати.</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(4) Простор за пријем лекова и медицинских средстава одвојен је од складишног простора.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1. Величина простора велепродаје леков</w:t>
      </w:r>
      <w:r w:rsidRPr="00EF3DA0">
        <w:rPr>
          <w:rFonts w:ascii="Times New Roman" w:hAnsi="Times New Roman" w:cs="Times New Roman"/>
          <w:b/>
          <w:color w:val="333333"/>
          <w:sz w:val="28"/>
          <w:szCs w:val="28"/>
        </w:rPr>
        <w:t>а и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11.</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која врши промет лекова и медицинских средстава на велико има простор из члана 10.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тач</w:t>
      </w:r>
      <w:proofErr w:type="gramEnd"/>
      <w:r w:rsidRPr="00EF3DA0">
        <w:rPr>
          <w:rFonts w:ascii="Times New Roman" w:hAnsi="Times New Roman" w:cs="Times New Roman"/>
          <w:color w:val="000000"/>
          <w:sz w:val="28"/>
          <w:szCs w:val="28"/>
        </w:rPr>
        <w:t xml:space="preserve">. 1)-4) и члана 10.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2.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од најмање 100 </w:t>
      </w:r>
      <w:r w:rsidRPr="00EF3DA0">
        <w:rPr>
          <w:rFonts w:ascii="Times New Roman" w:hAnsi="Times New Roman" w:cs="Times New Roman"/>
          <w:color w:val="000000"/>
          <w:sz w:val="28"/>
          <w:szCs w:val="28"/>
        </w:rPr>
        <w:t>m²</w:t>
      </w:r>
      <w:r w:rsidRPr="00EF3DA0">
        <w:rPr>
          <w:rFonts w:ascii="Times New Roman" w:hAnsi="Times New Roman" w:cs="Times New Roman"/>
          <w:color w:val="000000"/>
          <w:sz w:val="28"/>
          <w:szCs w:val="28"/>
        </w:rPr>
        <w:t xml:space="preserve">, чија је висина најмање 2,60 метара на сваком месту промета на велико за које је добила дозволу. </w:t>
      </w:r>
    </w:p>
    <w:p w:rsidR="00544B46"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(2) Изузетно од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велепродаја која врши промет на велико лекова и медицинских средстава који се употребљавају искључиво у ветеринарској ме</w:t>
      </w:r>
      <w:r w:rsidRPr="00EF3DA0">
        <w:rPr>
          <w:rFonts w:ascii="Times New Roman" w:hAnsi="Times New Roman" w:cs="Times New Roman"/>
          <w:color w:val="000000"/>
          <w:sz w:val="28"/>
          <w:szCs w:val="28"/>
        </w:rPr>
        <w:t xml:space="preserve">дицини, има простор из члана 10.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тач</w:t>
      </w:r>
      <w:proofErr w:type="gramEnd"/>
      <w:r w:rsidRPr="00EF3DA0">
        <w:rPr>
          <w:rFonts w:ascii="Times New Roman" w:hAnsi="Times New Roman" w:cs="Times New Roman"/>
          <w:color w:val="000000"/>
          <w:sz w:val="28"/>
          <w:szCs w:val="28"/>
        </w:rPr>
        <w:t xml:space="preserve">. 1)-4) и члана 10.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2. овог правилника, од најмање 70 </w:t>
      </w:r>
      <w:r w:rsidRPr="00EF3DA0">
        <w:rPr>
          <w:rFonts w:ascii="Times New Roman" w:hAnsi="Times New Roman" w:cs="Times New Roman"/>
          <w:color w:val="000000"/>
          <w:sz w:val="28"/>
          <w:szCs w:val="28"/>
        </w:rPr>
        <w:t>m²</w:t>
      </w:r>
      <w:r w:rsidRPr="00EF3DA0">
        <w:rPr>
          <w:rFonts w:ascii="Times New Roman" w:hAnsi="Times New Roman" w:cs="Times New Roman"/>
          <w:color w:val="000000"/>
          <w:sz w:val="28"/>
          <w:szCs w:val="28"/>
        </w:rPr>
        <w:t xml:space="preserve"> и висину од најмање 2,60 метара. </w:t>
      </w:r>
    </w:p>
    <w:p w:rsidR="00544B46" w:rsidRPr="00544B46" w:rsidRDefault="00544B46" w:rsidP="00EF3DA0">
      <w:pPr>
        <w:spacing w:after="90"/>
        <w:jc w:val="both"/>
        <w:rPr>
          <w:rFonts w:ascii="Times New Roman" w:hAnsi="Times New Roman" w:cs="Times New Roman"/>
          <w:color w:val="000000"/>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2. Величина простора велепродаје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12.</w:t>
      </w:r>
    </w:p>
    <w:p w:rsidR="00A90907" w:rsidRDefault="00544B46" w:rsidP="00EF3DA0">
      <w:pPr>
        <w:spacing w:after="90"/>
        <w:jc w:val="both"/>
        <w:rPr>
          <w:rFonts w:ascii="Times New Roman" w:hAnsi="Times New Roman" w:cs="Times New Roman"/>
          <w:color w:val="000000"/>
          <w:sz w:val="28"/>
          <w:szCs w:val="28"/>
        </w:rPr>
      </w:pPr>
      <w:proofErr w:type="gramStart"/>
      <w:r w:rsidRPr="00EF3DA0">
        <w:rPr>
          <w:rFonts w:ascii="Times New Roman" w:hAnsi="Times New Roman" w:cs="Times New Roman"/>
          <w:color w:val="000000"/>
          <w:sz w:val="28"/>
          <w:szCs w:val="28"/>
        </w:rPr>
        <w:t>Велепродаја која врши промет на велико само меди</w:t>
      </w:r>
      <w:r w:rsidRPr="00EF3DA0">
        <w:rPr>
          <w:rFonts w:ascii="Times New Roman" w:hAnsi="Times New Roman" w:cs="Times New Roman"/>
          <w:color w:val="000000"/>
          <w:sz w:val="28"/>
          <w:szCs w:val="28"/>
        </w:rPr>
        <w:t>цинских средстава има простор, односно просторије из члана 10.</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тач</w:t>
      </w:r>
      <w:proofErr w:type="gramEnd"/>
      <w:r w:rsidRPr="00EF3DA0">
        <w:rPr>
          <w:rFonts w:ascii="Times New Roman" w:hAnsi="Times New Roman" w:cs="Times New Roman"/>
          <w:color w:val="000000"/>
          <w:sz w:val="28"/>
          <w:szCs w:val="28"/>
        </w:rPr>
        <w:t xml:space="preserve">. 1)-4) овог правилника, од најмање 50 </w:t>
      </w:r>
      <w:r w:rsidRPr="00EF3DA0">
        <w:rPr>
          <w:rFonts w:ascii="Times New Roman" w:hAnsi="Times New Roman" w:cs="Times New Roman"/>
          <w:color w:val="000000"/>
          <w:sz w:val="28"/>
          <w:szCs w:val="28"/>
        </w:rPr>
        <w:t>m²</w:t>
      </w:r>
      <w:r w:rsidRPr="00EF3DA0">
        <w:rPr>
          <w:rFonts w:ascii="Times New Roman" w:hAnsi="Times New Roman" w:cs="Times New Roman"/>
          <w:color w:val="000000"/>
          <w:sz w:val="28"/>
          <w:szCs w:val="28"/>
        </w:rPr>
        <w:t xml:space="preserve"> чија је висина најмање 2,60 </w:t>
      </w:r>
      <w:r w:rsidRPr="00EF3DA0">
        <w:rPr>
          <w:rFonts w:ascii="Times New Roman" w:hAnsi="Times New Roman" w:cs="Times New Roman"/>
          <w:color w:val="000000"/>
          <w:sz w:val="28"/>
          <w:szCs w:val="28"/>
        </w:rPr>
        <w:t>m</w:t>
      </w:r>
      <w:r w:rsidRPr="00EF3DA0">
        <w:rPr>
          <w:rFonts w:ascii="Times New Roman" w:hAnsi="Times New Roman" w:cs="Times New Roman"/>
          <w:color w:val="000000"/>
          <w:sz w:val="28"/>
          <w:szCs w:val="28"/>
        </w:rPr>
        <w:t xml:space="preserve"> на сваком месту промета на велико за које је добила дозволу. </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3. Седиште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13.</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Велепродаја </w:t>
      </w:r>
      <w:r w:rsidRPr="00EF3DA0">
        <w:rPr>
          <w:rFonts w:ascii="Times New Roman" w:hAnsi="Times New Roman" w:cs="Times New Roman"/>
          <w:color w:val="000000"/>
          <w:sz w:val="28"/>
          <w:szCs w:val="28"/>
        </w:rPr>
        <w:t>је дужна да у седишту велепродаје има најмање једну канцеларијску просторију.</w:t>
      </w: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lastRenderedPageBreak/>
        <w:t>Члан 14.</w:t>
      </w:r>
    </w:p>
    <w:p w:rsidR="00A90907" w:rsidRDefault="00544B46" w:rsidP="00EF3DA0">
      <w:pPr>
        <w:spacing w:after="90"/>
        <w:jc w:val="both"/>
        <w:rPr>
          <w:rFonts w:ascii="Times New Roman" w:hAnsi="Times New Roman" w:cs="Times New Roman"/>
          <w:color w:val="000000"/>
          <w:sz w:val="28"/>
          <w:szCs w:val="28"/>
        </w:rPr>
      </w:pPr>
      <w:proofErr w:type="gramStart"/>
      <w:r w:rsidRPr="00EF3DA0">
        <w:rPr>
          <w:rFonts w:ascii="Times New Roman" w:hAnsi="Times New Roman" w:cs="Times New Roman"/>
          <w:color w:val="000000"/>
          <w:sz w:val="28"/>
          <w:szCs w:val="28"/>
        </w:rPr>
        <w:t>У поступку утврђивања испуњености услова за издавање дозволе за промет на велико лекова и медицинских средстава, надлежно министарство може да процени да је за обављањ</w:t>
      </w:r>
      <w:r w:rsidRPr="00EF3DA0">
        <w:rPr>
          <w:rFonts w:ascii="Times New Roman" w:hAnsi="Times New Roman" w:cs="Times New Roman"/>
          <w:color w:val="000000"/>
          <w:sz w:val="28"/>
          <w:szCs w:val="28"/>
        </w:rPr>
        <w:t>е промета на велико лекова и медицинских средстава потребна већа површина простора од простора прописаног као минимум у члану 11.</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члану 12. овог правилника, а на основу врсте, односно групе лекова, класе и категорије медицинских средстава, као и на основ</w:t>
      </w:r>
      <w:r w:rsidRPr="00EF3DA0">
        <w:rPr>
          <w:rFonts w:ascii="Times New Roman" w:hAnsi="Times New Roman" w:cs="Times New Roman"/>
          <w:color w:val="000000"/>
          <w:sz w:val="28"/>
          <w:szCs w:val="28"/>
        </w:rPr>
        <w:t xml:space="preserve">у обима промета у зависности од територије коју ће велепродаја снабдевати. </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4. Простор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15.</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Просторије из члана 10.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треба да испуњавају следеће услове: </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1) да су грађене од чврстог материјала, као и да су грађевинско</w:t>
      </w:r>
      <w:r w:rsidRPr="00EF3DA0">
        <w:rPr>
          <w:rFonts w:ascii="Times New Roman" w:hAnsi="Times New Roman" w:cs="Times New Roman"/>
          <w:color w:val="000000"/>
          <w:sz w:val="28"/>
          <w:szCs w:val="28"/>
        </w:rPr>
        <w:t>-технички и величином погодне за одређену намену, односно да су зидови, подови и плафони равних и глатких површина израђени од материјала који није подложан пуцању и осипању, као и да се могу брзо и лако чистити, односно прати, а по потреби и дезинфиковати</w:t>
      </w:r>
      <w:r w:rsidRPr="00EF3DA0">
        <w:rPr>
          <w:rFonts w:ascii="Times New Roman" w:hAnsi="Times New Roman" w:cs="Times New Roman"/>
          <w:color w:val="000000"/>
          <w:sz w:val="28"/>
          <w:szCs w:val="28"/>
        </w:rPr>
        <w:t>;</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су осветљене, као и да је температура, влажност и вентилација одговарајућа и без штетног директног или индиректног утицаја на прописан и безбедан пријем, смештај и чување полазних супстанци, лекова и медицинских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просторно и распоре</w:t>
      </w:r>
      <w:r w:rsidRPr="00EF3DA0">
        <w:rPr>
          <w:rFonts w:ascii="Times New Roman" w:hAnsi="Times New Roman" w:cs="Times New Roman"/>
          <w:color w:val="000000"/>
          <w:sz w:val="28"/>
          <w:szCs w:val="28"/>
        </w:rPr>
        <w:t>дом опреме и уређаја задовољавају потребе несметаног обављања процеса рада, без ризика и могућности замене или мешања различитих производа.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Просторије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у велепродаји која врши промет на велико лекова који се производе из крви хума</w:t>
      </w:r>
      <w:r w:rsidRPr="00EF3DA0">
        <w:rPr>
          <w:rFonts w:ascii="Times New Roman" w:hAnsi="Times New Roman" w:cs="Times New Roman"/>
          <w:color w:val="000000"/>
          <w:sz w:val="28"/>
          <w:szCs w:val="28"/>
        </w:rPr>
        <w:t>ног порекла, имунолошких и биолошких лекова (серума и вакцина) и биотехнолошких лекова, морају да испуњавају и специфичне услове чувања ових лекова у складу са декларисаним условима чувања.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Просторије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треба да буду функционално п</w:t>
      </w:r>
      <w:r w:rsidRPr="00EF3DA0">
        <w:rPr>
          <w:rFonts w:ascii="Times New Roman" w:hAnsi="Times New Roman" w:cs="Times New Roman"/>
          <w:color w:val="000000"/>
          <w:sz w:val="28"/>
          <w:szCs w:val="28"/>
        </w:rPr>
        <w:t>овезане тако да је обезбеђен несметан ток рада и сигурно смештање, чување и издавање лекова и медицинских средстава.</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5. Промет на велико радиофармацеутских лекова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16.</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Промет на велико радиофармацеутских лекова може да обавља само она </w:t>
      </w:r>
      <w:r w:rsidRPr="00EF3DA0">
        <w:rPr>
          <w:rFonts w:ascii="Times New Roman" w:hAnsi="Times New Roman" w:cs="Times New Roman"/>
          <w:color w:val="000000"/>
          <w:sz w:val="28"/>
          <w:szCs w:val="28"/>
        </w:rPr>
        <w:t>велепродаја која поред услова прописаних овим правилником испуњава и услове утврђене прописима којима се уређује заштита од јонизујућег зрачења.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(2) Велепродаја која врши промет на велико радиофармацеутских лекова није дужна да обезбеди складиште за радиоф</w:t>
      </w:r>
      <w:r w:rsidRPr="00EF3DA0">
        <w:rPr>
          <w:rFonts w:ascii="Times New Roman" w:hAnsi="Times New Roman" w:cs="Times New Roman"/>
          <w:color w:val="000000"/>
          <w:sz w:val="28"/>
          <w:szCs w:val="28"/>
        </w:rPr>
        <w:t>армацеутске лекове који су обележени радиоизотопима који имају кратко време полураспада.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6. Услови простора за промет радиофармацеутских лекова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17.</w:t>
      </w:r>
    </w:p>
    <w:p w:rsidR="00A90907" w:rsidRPr="00EF3DA0" w:rsidRDefault="00544B46" w:rsidP="00EF3DA0">
      <w:pPr>
        <w:spacing w:after="90"/>
        <w:jc w:val="both"/>
        <w:rPr>
          <w:rFonts w:ascii="Times New Roman" w:hAnsi="Times New Roman" w:cs="Times New Roman"/>
          <w:sz w:val="28"/>
          <w:szCs w:val="28"/>
        </w:rPr>
      </w:pPr>
      <w:proofErr w:type="gramStart"/>
      <w:r w:rsidRPr="00EF3DA0">
        <w:rPr>
          <w:rFonts w:ascii="Times New Roman" w:hAnsi="Times New Roman" w:cs="Times New Roman"/>
          <w:color w:val="000000"/>
          <w:sz w:val="28"/>
          <w:szCs w:val="28"/>
        </w:rPr>
        <w:t>Простор из члана 10.</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за велепродају која врши промет на велико радиофармацеутских л</w:t>
      </w:r>
      <w:r w:rsidRPr="00EF3DA0">
        <w:rPr>
          <w:rFonts w:ascii="Times New Roman" w:hAnsi="Times New Roman" w:cs="Times New Roman"/>
          <w:color w:val="000000"/>
          <w:sz w:val="28"/>
          <w:szCs w:val="28"/>
        </w:rPr>
        <w:t xml:space="preserve">екова треба да испуњава и следеће услове: </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је израђен од чврстог материјала, као и да је грађевинско-технички погодан за ову намену, односно да су подови и зидови глатких површина, израђени од материјала који се могу лако чистити, а по потреби лако д</w:t>
      </w:r>
      <w:r w:rsidRPr="00EF3DA0">
        <w:rPr>
          <w:rFonts w:ascii="Times New Roman" w:hAnsi="Times New Roman" w:cs="Times New Roman"/>
          <w:color w:val="000000"/>
          <w:sz w:val="28"/>
          <w:szCs w:val="28"/>
        </w:rPr>
        <w:t>еконтаминирати;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је обезбеђен потребан ниво херметичког затварања прозора, врата и осталих отвора;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је обезбеђена редовна контрола нивоа радиоактивности, у складу са прописима о заштити од јонизирајућих зрачења;</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4) да је обезбеђено редовно чишћењ</w:t>
      </w:r>
      <w:r w:rsidRPr="00EF3DA0">
        <w:rPr>
          <w:rFonts w:ascii="Times New Roman" w:hAnsi="Times New Roman" w:cs="Times New Roman"/>
          <w:color w:val="000000"/>
          <w:sz w:val="28"/>
          <w:szCs w:val="28"/>
        </w:rPr>
        <w:t>е и дезинфекција просторија на начин предвиђен прописима о заштити од јонизујућих зрачења.</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7. Одржавање простора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18.</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Простор, односно просторије за складиштење лекова и медицинских средстава морају бити чисте, без прашине, отпадака</w:t>
      </w:r>
      <w:r w:rsidRPr="00EF3DA0">
        <w:rPr>
          <w:rFonts w:ascii="Times New Roman" w:hAnsi="Times New Roman" w:cs="Times New Roman"/>
          <w:color w:val="000000"/>
          <w:sz w:val="28"/>
          <w:szCs w:val="28"/>
        </w:rPr>
        <w:t>, глодара, инсеката и других штеточина и потребно је да велепродаја спроводи одговарајуће мере против расипања и ломљења, као и међусобне контаминације производа.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lastRenderedPageBreak/>
        <w:t>(2) Простор, односно просторије из става 1. овог члана треба редовно да се перу, чисте, дезин</w:t>
      </w:r>
      <w:r w:rsidRPr="00EF3DA0">
        <w:rPr>
          <w:rFonts w:ascii="Times New Roman" w:hAnsi="Times New Roman" w:cs="Times New Roman"/>
          <w:color w:val="000000"/>
          <w:sz w:val="28"/>
          <w:szCs w:val="28"/>
        </w:rPr>
        <w:t>фикују и контролишу зависно од њихове намене и у њима на видном месту треба да буду истакнуте ознаке забране пушења, узимања хране и пића, као и друге забране које могу утицати на хигијенске услове.</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8. Објекат у коме се налази простор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19.</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Простор велепродаје мора бити смештен у објекту који је намењен за пословни простор и који је везан са комуналном инфраструктуром (водовод, канализација, електрична мрежа и др.), са одговарајућим приступом за пријем и отпремање лекова и меди</w:t>
      </w:r>
      <w:r w:rsidRPr="00EF3DA0">
        <w:rPr>
          <w:rFonts w:ascii="Times New Roman" w:hAnsi="Times New Roman" w:cs="Times New Roman"/>
          <w:color w:val="000000"/>
          <w:sz w:val="28"/>
          <w:szCs w:val="28"/>
        </w:rPr>
        <w:t>цинских средстава.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(2) На улазним и излазним приступним местима потребно је обезбедити адекватну заштиту од временских прилика (киша, снег и др.).</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9. Обезбеђење простора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20.</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Велепродаја је дужна да обезбеди потребне мере осигурања прос</w:t>
      </w:r>
      <w:r w:rsidRPr="00EF3DA0">
        <w:rPr>
          <w:rFonts w:ascii="Times New Roman" w:hAnsi="Times New Roman" w:cs="Times New Roman"/>
          <w:color w:val="000000"/>
          <w:sz w:val="28"/>
          <w:szCs w:val="28"/>
        </w:rPr>
        <w:t>тора како би се онемогућио улаз неовлашћеним лицима у складишни простор,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добро</w:t>
      </w:r>
      <w:proofErr w:type="gramEnd"/>
      <w:r w:rsidRPr="00EF3DA0">
        <w:rPr>
          <w:rFonts w:ascii="Times New Roman" w:hAnsi="Times New Roman" w:cs="Times New Roman"/>
          <w:color w:val="000000"/>
          <w:sz w:val="28"/>
          <w:szCs w:val="28"/>
        </w:rPr>
        <w:t xml:space="preserve"> осветљен грађевински објекат;</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2) алармни систем за детекцију уласка после редовног радног времена, односно електронски сигурносни систем заштите против неовлашћеног ула</w:t>
      </w:r>
      <w:r w:rsidRPr="00EF3DA0">
        <w:rPr>
          <w:rFonts w:ascii="Times New Roman" w:hAnsi="Times New Roman" w:cs="Times New Roman"/>
          <w:color w:val="000000"/>
          <w:sz w:val="28"/>
          <w:szCs w:val="28"/>
        </w:rPr>
        <w:t>ска.</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III. УСЛОВИ У ПОГЛЕДУ ОПРЕМЕ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21.</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Велепродаја мора да има одговарајућу опрему за пријем, смештање и чување лекова и медицинских средстава према декларисаним условима чувања.</w:t>
      </w:r>
    </w:p>
    <w:p w:rsidR="00544B46" w:rsidRDefault="00544B46" w:rsidP="00EF3DA0">
      <w:pPr>
        <w:spacing w:after="90"/>
        <w:jc w:val="both"/>
        <w:rPr>
          <w:rFonts w:ascii="Times New Roman" w:hAnsi="Times New Roman" w:cs="Times New Roman"/>
          <w:color w:val="000000"/>
          <w:sz w:val="28"/>
          <w:szCs w:val="28"/>
        </w:rPr>
      </w:pP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IV. УСЛОВИ У ПОГЛЕДУ КАДРА ВЕЛЕПРОДАЈЕ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22.</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r w:rsidRPr="00EF3DA0">
        <w:rPr>
          <w:rFonts w:ascii="Times New Roman" w:hAnsi="Times New Roman" w:cs="Times New Roman"/>
          <w:color w:val="000000"/>
          <w:sz w:val="28"/>
          <w:szCs w:val="28"/>
        </w:rPr>
        <w:t>Велепродаја која врши промет на велико лекова, на сваком месту на коме се врши промет на велико и за које има дозволу за промет на велико издату од надлежног министарства, мора да има фармацеута одговорног за пријем, складиштење, чување и испоруку лекова.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Одговорно лице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које је запослено у велепродаји мора да има завршен фармацеутски факултет и додатну обуку за послове из става 6.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као и најмање три године радног искуства у струци.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Одговорно лице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w:t>
      </w:r>
      <w:r w:rsidRPr="00EF3DA0">
        <w:rPr>
          <w:rFonts w:ascii="Times New Roman" w:hAnsi="Times New Roman" w:cs="Times New Roman"/>
          <w:color w:val="000000"/>
          <w:sz w:val="28"/>
          <w:szCs w:val="28"/>
        </w:rPr>
        <w:t>ана које је запослено у велепродаји која врши промет на велико радиофармацеутских лекова мора да има писмени доказ да је оспособљено за рад у области радиофармације, као и за рад са изворима јонизујућих зрачења и за спровођење мера заштите од јонизујућих з</w:t>
      </w:r>
      <w:r w:rsidRPr="00EF3DA0">
        <w:rPr>
          <w:rFonts w:ascii="Times New Roman" w:hAnsi="Times New Roman" w:cs="Times New Roman"/>
          <w:color w:val="000000"/>
          <w:sz w:val="28"/>
          <w:szCs w:val="28"/>
        </w:rPr>
        <w:t>рачења.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(4) Велепродаја која врши промет на велико ветеринарских лекова, на сваком месту на коме се врши промет на велико мора да има фармацеута или дипломираног ветеринара, који су одговорни за промет лекова на велико.</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Одговорно лице из става 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w:t>
      </w:r>
      <w:r w:rsidRPr="00EF3DA0">
        <w:rPr>
          <w:rFonts w:ascii="Times New Roman" w:hAnsi="Times New Roman" w:cs="Times New Roman"/>
          <w:color w:val="000000"/>
          <w:sz w:val="28"/>
          <w:szCs w:val="28"/>
        </w:rPr>
        <w:t xml:space="preserve">члана које је запослено у велепродаји мора да има завршен факултет ветеринарске медицине, положен стручни испит и додатну обуку за послове из става 6.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као и најмање три године радног искуства у струци.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(6) Лице из ст. </w:t>
      </w:r>
      <w:proofErr w:type="gramStart"/>
      <w:r w:rsidRPr="00EF3DA0">
        <w:rPr>
          <w:rFonts w:ascii="Times New Roman" w:hAnsi="Times New Roman" w:cs="Times New Roman"/>
          <w:color w:val="000000"/>
          <w:sz w:val="28"/>
          <w:szCs w:val="28"/>
        </w:rPr>
        <w:t>1, 4.</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12.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одг</w:t>
      </w:r>
      <w:r w:rsidRPr="00EF3DA0">
        <w:rPr>
          <w:rFonts w:ascii="Times New Roman" w:hAnsi="Times New Roman" w:cs="Times New Roman"/>
          <w:color w:val="000000"/>
          <w:sz w:val="28"/>
          <w:szCs w:val="28"/>
        </w:rPr>
        <w:t>оворно је за: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пријем</w:t>
      </w:r>
      <w:proofErr w:type="gramEnd"/>
      <w:r w:rsidRPr="00EF3DA0">
        <w:rPr>
          <w:rFonts w:ascii="Times New Roman" w:hAnsi="Times New Roman" w:cs="Times New Roman"/>
          <w:color w:val="000000"/>
          <w:sz w:val="28"/>
          <w:szCs w:val="28"/>
        </w:rPr>
        <w:t>, складиштење, чување и испоруку лекова;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квалитет</w:t>
      </w:r>
      <w:proofErr w:type="gramEnd"/>
      <w:r w:rsidRPr="00EF3DA0">
        <w:rPr>
          <w:rFonts w:ascii="Times New Roman" w:hAnsi="Times New Roman" w:cs="Times New Roman"/>
          <w:color w:val="000000"/>
          <w:sz w:val="28"/>
          <w:szCs w:val="28"/>
        </w:rPr>
        <w:t xml:space="preserve"> лекова чији промет на велико врши велепродаја;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вођење</w:t>
      </w:r>
      <w:proofErr w:type="gramEnd"/>
      <w:r w:rsidRPr="00EF3DA0">
        <w:rPr>
          <w:rFonts w:ascii="Times New Roman" w:hAnsi="Times New Roman" w:cs="Times New Roman"/>
          <w:color w:val="000000"/>
          <w:sz w:val="28"/>
          <w:szCs w:val="28"/>
        </w:rPr>
        <w:t xml:space="preserve"> евиденције и одржавање система квалитета, у складу са Смерницама Добре праксе у дистрибуцији лекова;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пријављивање</w:t>
      </w:r>
      <w:proofErr w:type="gramEnd"/>
      <w:r w:rsidRPr="00EF3DA0">
        <w:rPr>
          <w:rFonts w:ascii="Times New Roman" w:hAnsi="Times New Roman" w:cs="Times New Roman"/>
          <w:color w:val="000000"/>
          <w:sz w:val="28"/>
          <w:szCs w:val="28"/>
        </w:rPr>
        <w:t xml:space="preserve"> сумње </w:t>
      </w:r>
      <w:r w:rsidRPr="00EF3DA0">
        <w:rPr>
          <w:rFonts w:ascii="Times New Roman" w:hAnsi="Times New Roman" w:cs="Times New Roman"/>
          <w:color w:val="000000"/>
          <w:sz w:val="28"/>
          <w:szCs w:val="28"/>
        </w:rPr>
        <w:t>у квалитет лека, односно одступање од стандарда квалитета лека;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праћење</w:t>
      </w:r>
      <w:proofErr w:type="gramEnd"/>
      <w:r w:rsidRPr="00EF3DA0">
        <w:rPr>
          <w:rFonts w:ascii="Times New Roman" w:hAnsi="Times New Roman" w:cs="Times New Roman"/>
          <w:color w:val="000000"/>
          <w:sz w:val="28"/>
          <w:szCs w:val="28"/>
        </w:rPr>
        <w:t xml:space="preserve"> нежељених реакција лекова.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(7) С лицима из ст.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велепродаја је, сагласно Закону, дужна да закључи уговор о раду с пуним радним временом на неодређено време.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(8) Ве</w:t>
      </w:r>
      <w:r w:rsidRPr="00EF3DA0">
        <w:rPr>
          <w:rFonts w:ascii="Times New Roman" w:hAnsi="Times New Roman" w:cs="Times New Roman"/>
          <w:color w:val="000000"/>
          <w:sz w:val="28"/>
          <w:szCs w:val="28"/>
        </w:rPr>
        <w:t xml:space="preserve">лепродаја је дужна да обезбеди сталну доступност лица из ст.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односно може да одреди и друга лица одговарајуће стручне спреме која имају овлашћење за обављање послова лица из ст.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(9) У случају када је велепродаја исто</w:t>
      </w:r>
      <w:r w:rsidRPr="00EF3DA0">
        <w:rPr>
          <w:rFonts w:ascii="Times New Roman" w:hAnsi="Times New Roman" w:cs="Times New Roman"/>
          <w:color w:val="000000"/>
          <w:sz w:val="28"/>
          <w:szCs w:val="28"/>
        </w:rPr>
        <w:t>времено и носилац дозволе за лек, мора да има и одговорно лице за фармаковигиланцу, као и одговорно лице за документацију у поступку добијања дозволе за лек, њене измене, допуне и обнове, с којима је закључила уговор о раду с пуним радним временом на неодр</w:t>
      </w:r>
      <w:r w:rsidRPr="00EF3DA0">
        <w:rPr>
          <w:rFonts w:ascii="Times New Roman" w:hAnsi="Times New Roman" w:cs="Times New Roman"/>
          <w:color w:val="000000"/>
          <w:sz w:val="28"/>
          <w:szCs w:val="28"/>
        </w:rPr>
        <w:t>еђено време.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(10) Лица из става 9.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морају да имају завршен медицински, стоматолошки или фармацеутски факултет, односно за ветеринарске лекове - факултет ветеринарске медицине.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(11) У случају када је велепродаја истовремено и носилац дозволе за л</w:t>
      </w:r>
      <w:r w:rsidRPr="00EF3DA0">
        <w:rPr>
          <w:rFonts w:ascii="Times New Roman" w:hAnsi="Times New Roman" w:cs="Times New Roman"/>
          <w:color w:val="000000"/>
          <w:sz w:val="28"/>
          <w:szCs w:val="28"/>
        </w:rPr>
        <w:t xml:space="preserve">ек као заступник иностраног правног лица које није произвођач тог лека, али је носилац дозволе за лек у земљама Европске уније или у земљама које имају исте захтеве за издавање дозволе за лек који има седиште у Републици Србији, односно као правно лице на </w:t>
      </w:r>
      <w:r w:rsidRPr="00EF3DA0">
        <w:rPr>
          <w:rFonts w:ascii="Times New Roman" w:hAnsi="Times New Roman" w:cs="Times New Roman"/>
          <w:color w:val="000000"/>
          <w:sz w:val="28"/>
          <w:szCs w:val="28"/>
        </w:rPr>
        <w:t>које је произвођач лека који има дозволу за производњу лекова у Републици Србији пренео дозволу за лек, односно коме је дао право за стицање својства носиоца дозволе за лек из свог производног програма, мора да има и лице одговорно за пуштање серије лека у</w:t>
      </w:r>
      <w:r w:rsidRPr="00EF3DA0">
        <w:rPr>
          <w:rFonts w:ascii="Times New Roman" w:hAnsi="Times New Roman" w:cs="Times New Roman"/>
          <w:color w:val="000000"/>
          <w:sz w:val="28"/>
          <w:szCs w:val="28"/>
        </w:rPr>
        <w:t xml:space="preserve"> промет, у складу са законом којим се уређују лекови и медицинска средства и прописима који се доносе за спровођење тог закона.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(12) Одговорно лице за пуштање серије лека у промет из става 11.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мора да има лиценцу, односно да испуњава услове и о</w:t>
      </w:r>
      <w:r w:rsidRPr="00EF3DA0">
        <w:rPr>
          <w:rFonts w:ascii="Times New Roman" w:hAnsi="Times New Roman" w:cs="Times New Roman"/>
          <w:color w:val="000000"/>
          <w:sz w:val="28"/>
          <w:szCs w:val="28"/>
        </w:rPr>
        <w:t>бавља дужности квалификованог фармацеута за пуштање серије лека у промет у складу са законом којим се уређује област лекова и медицинских средстава и прописима за спровођење тог закона.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(13) Одговорно лице за пуштање серије лека у промет из става 11.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w:t>
      </w:r>
      <w:r w:rsidRPr="00EF3DA0">
        <w:rPr>
          <w:rFonts w:ascii="Times New Roman" w:hAnsi="Times New Roman" w:cs="Times New Roman"/>
          <w:color w:val="000000"/>
          <w:sz w:val="28"/>
          <w:szCs w:val="28"/>
        </w:rPr>
        <w:t>члана дужно је да обезбеди да су испуњени најмање следећи захтеви: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је свака серија увезеног лека произведена и испитана у складу са дозволом за стављање лека у промет;</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2) да је производња серије лека спроведена у складу са смерницама Добре произвођач</w:t>
      </w:r>
      <w:r w:rsidRPr="00EF3DA0">
        <w:rPr>
          <w:rFonts w:ascii="Times New Roman" w:hAnsi="Times New Roman" w:cs="Times New Roman"/>
          <w:color w:val="000000"/>
          <w:sz w:val="28"/>
          <w:szCs w:val="28"/>
        </w:rPr>
        <w:t xml:space="preserve">ке праксе, односно да је извршена контрола у складу са Добром контролном лабораторијском праксом, а у случају увоза серије лека из земље која није чланица Европске уније, у складу </w:t>
      </w:r>
      <w:r w:rsidRPr="00EF3DA0">
        <w:rPr>
          <w:rFonts w:ascii="Times New Roman" w:hAnsi="Times New Roman" w:cs="Times New Roman"/>
          <w:color w:val="000000"/>
          <w:sz w:val="28"/>
          <w:szCs w:val="28"/>
        </w:rPr>
        <w:lastRenderedPageBreak/>
        <w:t>са стандардима који су најмање еквивалентни стандардима Добре произвођачке п</w:t>
      </w:r>
      <w:r w:rsidRPr="00EF3DA0">
        <w:rPr>
          <w:rFonts w:ascii="Times New Roman" w:hAnsi="Times New Roman" w:cs="Times New Roman"/>
          <w:color w:val="000000"/>
          <w:sz w:val="28"/>
          <w:szCs w:val="28"/>
        </w:rPr>
        <w:t>раксе Европске уније;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је за производњу лека употребљена активна супстанца, односно одређене помоћне супстанце које су произведене у складу са смерницама Добре произвођачке праксе за активне супстанце;</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4) да су било које измене које захтевају варијаци</w:t>
      </w:r>
      <w:r w:rsidRPr="00EF3DA0">
        <w:rPr>
          <w:rFonts w:ascii="Times New Roman" w:hAnsi="Times New Roman" w:cs="Times New Roman"/>
          <w:color w:val="000000"/>
          <w:sz w:val="28"/>
          <w:szCs w:val="28"/>
        </w:rPr>
        <w:t>ју дозволе за стављање лека у промет, пријављене и одобрене од стране Агенције.</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1. Запослени у велепродаји лекова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23.</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која врши промет на велико лекова мора да има довољан број запослених у зависности од обима промета, односно у </w:t>
      </w:r>
      <w:r w:rsidRPr="00EF3DA0">
        <w:rPr>
          <w:rFonts w:ascii="Times New Roman" w:hAnsi="Times New Roman" w:cs="Times New Roman"/>
          <w:color w:val="000000"/>
          <w:sz w:val="28"/>
          <w:szCs w:val="28"/>
        </w:rPr>
        <w:t>зависности од врсте, односно групе лекова чији промет на велико врши, као и у зависности од територије коју снабдева, који обављају послове у вези са прометом на велико лекова,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запослене</w:t>
      </w:r>
      <w:proofErr w:type="gramEnd"/>
      <w:r w:rsidRPr="00EF3DA0">
        <w:rPr>
          <w:rFonts w:ascii="Times New Roman" w:hAnsi="Times New Roman" w:cs="Times New Roman"/>
          <w:color w:val="000000"/>
          <w:sz w:val="28"/>
          <w:szCs w:val="28"/>
        </w:rPr>
        <w:t xml:space="preserve"> са завршеним медицинским, стоматолошким, фармацеутским, </w:t>
      </w:r>
      <w:r w:rsidRPr="00EF3DA0">
        <w:rPr>
          <w:rFonts w:ascii="Times New Roman" w:hAnsi="Times New Roman" w:cs="Times New Roman"/>
          <w:color w:val="000000"/>
          <w:sz w:val="28"/>
          <w:szCs w:val="28"/>
        </w:rPr>
        <w:t>факултетом ветеринарске медицине или друге одговарајуће струке;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запослене</w:t>
      </w:r>
      <w:proofErr w:type="gramEnd"/>
      <w:r w:rsidRPr="00EF3DA0">
        <w:rPr>
          <w:rFonts w:ascii="Times New Roman" w:hAnsi="Times New Roman" w:cs="Times New Roman"/>
          <w:color w:val="000000"/>
          <w:sz w:val="28"/>
          <w:szCs w:val="28"/>
        </w:rPr>
        <w:t xml:space="preserve"> са завршеном најмање средњом школом, одговарајуће струке, који врше послове пријема, складиштења и чувања лекова;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запослене</w:t>
      </w:r>
      <w:proofErr w:type="gramEnd"/>
      <w:r w:rsidRPr="00EF3DA0">
        <w:rPr>
          <w:rFonts w:ascii="Times New Roman" w:hAnsi="Times New Roman" w:cs="Times New Roman"/>
          <w:color w:val="000000"/>
          <w:sz w:val="28"/>
          <w:szCs w:val="28"/>
        </w:rPr>
        <w:t xml:space="preserve"> обучене за техничке послове у вези са правилним пост</w:t>
      </w:r>
      <w:r w:rsidRPr="00EF3DA0">
        <w:rPr>
          <w:rFonts w:ascii="Times New Roman" w:hAnsi="Times New Roman" w:cs="Times New Roman"/>
          <w:color w:val="000000"/>
          <w:sz w:val="28"/>
          <w:szCs w:val="28"/>
        </w:rPr>
        <w:t>упком пријема, складиштења и чувања лекова.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(2) Велепродаја која врши промет на велико радиофармацеутских лекова мора да има одговарајући број запослених лица за транспорт, као и за складиштење и дистрибуцију радиофармацеутских лекова, оспособљених за рад </w:t>
      </w:r>
      <w:r w:rsidRPr="00EF3DA0">
        <w:rPr>
          <w:rFonts w:ascii="Times New Roman" w:hAnsi="Times New Roman" w:cs="Times New Roman"/>
          <w:color w:val="000000"/>
          <w:sz w:val="28"/>
          <w:szCs w:val="28"/>
        </w:rPr>
        <w:t>у области радиофармације, за рад са јонизујућим изворима зрачења и за спровођење мера заштите од јонизујућих зрачења.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2. Услови у погледу кадра за обављање промета на велико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24.</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која врши промет медицинских ср</w:t>
      </w:r>
      <w:r w:rsidRPr="00EF3DA0">
        <w:rPr>
          <w:rFonts w:ascii="Times New Roman" w:hAnsi="Times New Roman" w:cs="Times New Roman"/>
          <w:color w:val="000000"/>
          <w:sz w:val="28"/>
          <w:szCs w:val="28"/>
        </w:rPr>
        <w:t xml:space="preserve">едстава на велико, на сваком месту на коме се врши промет на велико, мора да има лице </w:t>
      </w:r>
      <w:r w:rsidRPr="00EF3DA0">
        <w:rPr>
          <w:rFonts w:ascii="Times New Roman" w:hAnsi="Times New Roman" w:cs="Times New Roman"/>
          <w:color w:val="000000"/>
          <w:sz w:val="28"/>
          <w:szCs w:val="28"/>
        </w:rPr>
        <w:lastRenderedPageBreak/>
        <w:t>одговорно за пријем, складиштење, чување и испоруку медицинских средстава.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Лице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одговорно је за: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пријем</w:t>
      </w:r>
      <w:proofErr w:type="gramEnd"/>
      <w:r w:rsidRPr="00EF3DA0">
        <w:rPr>
          <w:rFonts w:ascii="Times New Roman" w:hAnsi="Times New Roman" w:cs="Times New Roman"/>
          <w:color w:val="000000"/>
          <w:sz w:val="28"/>
          <w:szCs w:val="28"/>
        </w:rPr>
        <w:t>, складиштење, чување и испоруку меди</w:t>
      </w:r>
      <w:r w:rsidRPr="00EF3DA0">
        <w:rPr>
          <w:rFonts w:ascii="Times New Roman" w:hAnsi="Times New Roman" w:cs="Times New Roman"/>
          <w:color w:val="000000"/>
          <w:sz w:val="28"/>
          <w:szCs w:val="28"/>
        </w:rPr>
        <w:t>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квалитет</w:t>
      </w:r>
      <w:proofErr w:type="gramEnd"/>
      <w:r w:rsidRPr="00EF3DA0">
        <w:rPr>
          <w:rFonts w:ascii="Times New Roman" w:hAnsi="Times New Roman" w:cs="Times New Roman"/>
          <w:color w:val="000000"/>
          <w:sz w:val="28"/>
          <w:szCs w:val="28"/>
        </w:rPr>
        <w:t xml:space="preserve"> медицинских средстава чији промет на велико врши велепродаја;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вођење</w:t>
      </w:r>
      <w:proofErr w:type="gramEnd"/>
      <w:r w:rsidRPr="00EF3DA0">
        <w:rPr>
          <w:rFonts w:ascii="Times New Roman" w:hAnsi="Times New Roman" w:cs="Times New Roman"/>
          <w:color w:val="000000"/>
          <w:sz w:val="28"/>
          <w:szCs w:val="28"/>
        </w:rPr>
        <w:t xml:space="preserve"> евиденције у складу са Смерницама Добре праксе у дистрибуцији медицинских средстава;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пријављивање</w:t>
      </w:r>
      <w:proofErr w:type="gramEnd"/>
      <w:r w:rsidRPr="00EF3DA0">
        <w:rPr>
          <w:rFonts w:ascii="Times New Roman" w:hAnsi="Times New Roman" w:cs="Times New Roman"/>
          <w:color w:val="000000"/>
          <w:sz w:val="28"/>
          <w:szCs w:val="28"/>
        </w:rPr>
        <w:t xml:space="preserve"> сумње у квалитет медицинског средства, односно одсту</w:t>
      </w:r>
      <w:r w:rsidRPr="00EF3DA0">
        <w:rPr>
          <w:rFonts w:ascii="Times New Roman" w:hAnsi="Times New Roman" w:cs="Times New Roman"/>
          <w:color w:val="000000"/>
          <w:sz w:val="28"/>
          <w:szCs w:val="28"/>
        </w:rPr>
        <w:t>пање од стандарда квалитета медицинског средства;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праћење</w:t>
      </w:r>
      <w:proofErr w:type="gramEnd"/>
      <w:r w:rsidRPr="00EF3DA0">
        <w:rPr>
          <w:rFonts w:ascii="Times New Roman" w:hAnsi="Times New Roman" w:cs="Times New Roman"/>
          <w:color w:val="000000"/>
          <w:sz w:val="28"/>
          <w:szCs w:val="28"/>
        </w:rPr>
        <w:t xml:space="preserve"> нежељених реакција медицинских средстава.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С лицима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носилац дозволе за промет медицинских средстава на велико дужан је да закључи уговор о раду с пуним радним временом н</w:t>
      </w:r>
      <w:r w:rsidRPr="00EF3DA0">
        <w:rPr>
          <w:rFonts w:ascii="Times New Roman" w:hAnsi="Times New Roman" w:cs="Times New Roman"/>
          <w:color w:val="000000"/>
          <w:sz w:val="28"/>
          <w:szCs w:val="28"/>
        </w:rPr>
        <w:t>а неодређено време.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Носилац дозволе за промет медицинских средстава на велико дужан је да обезбеди сталну доступност лица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односно може да одреди и друга лица одговарајуће струке која имају овлашћење за обављање послова лица из с</w:t>
      </w:r>
      <w:r w:rsidRPr="00EF3DA0">
        <w:rPr>
          <w:rFonts w:ascii="Times New Roman" w:hAnsi="Times New Roman" w:cs="Times New Roman"/>
          <w:color w:val="000000"/>
          <w:sz w:val="28"/>
          <w:szCs w:val="28"/>
        </w:rPr>
        <w:t xml:space="preserve">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(5) Одговорно лице из става 1. овог члана је лице запослено у велепродаји, са завршеним медицинским, стоматолошким, фармацеутским, факултетом ветеринарске медицине, машинства, технологије, електротехнике или друге одговарајуће струке у </w:t>
      </w:r>
      <w:r w:rsidRPr="00EF3DA0">
        <w:rPr>
          <w:rFonts w:ascii="Times New Roman" w:hAnsi="Times New Roman" w:cs="Times New Roman"/>
          <w:color w:val="000000"/>
          <w:sz w:val="28"/>
          <w:szCs w:val="28"/>
        </w:rPr>
        <w:t>зависности од класе и категорије медицинског средства чији се промет на велико врши и додатном обуком за послове из става 2. овог члана и најмање три године радног искуства у струци.</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3. Запослени у велепродаји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25.</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w:t>
      </w:r>
      <w:r w:rsidRPr="00EF3DA0">
        <w:rPr>
          <w:rFonts w:ascii="Times New Roman" w:hAnsi="Times New Roman" w:cs="Times New Roman"/>
          <w:color w:val="000000"/>
          <w:sz w:val="28"/>
          <w:szCs w:val="28"/>
        </w:rPr>
        <w:t>даја која врши промет медицинских средстава на велико мора да има запослена и друга лица у зависности од класе и категорије медицинских средстава,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за</w:t>
      </w:r>
      <w:proofErr w:type="gramEnd"/>
      <w:r w:rsidRPr="00EF3DA0">
        <w:rPr>
          <w:rFonts w:ascii="Times New Roman" w:hAnsi="Times New Roman" w:cs="Times New Roman"/>
          <w:color w:val="000000"/>
          <w:sz w:val="28"/>
          <w:szCs w:val="28"/>
        </w:rPr>
        <w:t xml:space="preserve"> медицинска средства </w:t>
      </w:r>
      <w:r w:rsidRPr="00EF3DA0">
        <w:rPr>
          <w:rFonts w:ascii="Times New Roman" w:hAnsi="Times New Roman" w:cs="Times New Roman"/>
          <w:color w:val="000000"/>
          <w:sz w:val="28"/>
          <w:szCs w:val="28"/>
        </w:rPr>
        <w:t>I</w:t>
      </w:r>
      <w:r w:rsidRPr="00EF3DA0">
        <w:rPr>
          <w:rFonts w:ascii="Times New Roman" w:hAnsi="Times New Roman" w:cs="Times New Roman"/>
          <w:color w:val="000000"/>
          <w:sz w:val="28"/>
          <w:szCs w:val="28"/>
        </w:rPr>
        <w:t xml:space="preserve"> и </w:t>
      </w:r>
      <w:r w:rsidRPr="00EF3DA0">
        <w:rPr>
          <w:rFonts w:ascii="Times New Roman" w:hAnsi="Times New Roman" w:cs="Times New Roman"/>
          <w:color w:val="000000"/>
          <w:sz w:val="28"/>
          <w:szCs w:val="28"/>
        </w:rPr>
        <w:t>IIa</w:t>
      </w:r>
      <w:r w:rsidRPr="00EF3DA0">
        <w:rPr>
          <w:rFonts w:ascii="Times New Roman" w:hAnsi="Times New Roman" w:cs="Times New Roman"/>
          <w:color w:val="000000"/>
          <w:sz w:val="28"/>
          <w:szCs w:val="28"/>
        </w:rPr>
        <w:t xml:space="preserve"> класе - лица са завршеном најмање средњом школом одговарајуће струке </w:t>
      </w:r>
      <w:r w:rsidRPr="00EF3DA0">
        <w:rPr>
          <w:rFonts w:ascii="Times New Roman" w:hAnsi="Times New Roman" w:cs="Times New Roman"/>
          <w:color w:val="000000"/>
          <w:sz w:val="28"/>
          <w:szCs w:val="28"/>
        </w:rPr>
        <w:t xml:space="preserve">у зависности од класе и категорије медицинских средстава; </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 xml:space="preserve">2) за медицинска средства </w:t>
      </w:r>
      <w:r w:rsidRPr="00EF3DA0">
        <w:rPr>
          <w:rFonts w:ascii="Times New Roman" w:hAnsi="Times New Roman" w:cs="Times New Roman"/>
          <w:color w:val="000000"/>
          <w:sz w:val="28"/>
          <w:szCs w:val="28"/>
        </w:rPr>
        <w:t>II</w:t>
      </w:r>
      <w:r w:rsidRPr="00EF3DA0">
        <w:rPr>
          <w:rFonts w:ascii="Times New Roman" w:hAnsi="Times New Roman" w:cs="Times New Roman"/>
          <w:color w:val="000000"/>
          <w:sz w:val="28"/>
          <w:szCs w:val="28"/>
        </w:rPr>
        <w:t xml:space="preserve">б класе и </w:t>
      </w:r>
      <w:r w:rsidRPr="00EF3DA0">
        <w:rPr>
          <w:rFonts w:ascii="Times New Roman" w:hAnsi="Times New Roman" w:cs="Times New Roman"/>
          <w:color w:val="000000"/>
          <w:sz w:val="28"/>
          <w:szCs w:val="28"/>
        </w:rPr>
        <w:t>III</w:t>
      </w:r>
      <w:r w:rsidRPr="00EF3DA0">
        <w:rPr>
          <w:rFonts w:ascii="Times New Roman" w:hAnsi="Times New Roman" w:cs="Times New Roman"/>
          <w:color w:val="000000"/>
          <w:sz w:val="28"/>
          <w:szCs w:val="28"/>
        </w:rPr>
        <w:t xml:space="preserve"> класе, као и активних имплантабилних медицинских средстава и </w:t>
      </w:r>
      <w:r w:rsidRPr="00EF3DA0">
        <w:rPr>
          <w:rFonts w:ascii="Times New Roman" w:hAnsi="Times New Roman" w:cs="Times New Roman"/>
          <w:color w:val="000000"/>
          <w:sz w:val="28"/>
          <w:szCs w:val="28"/>
        </w:rPr>
        <w:t>"in vitro"</w:t>
      </w:r>
      <w:r w:rsidRPr="00EF3DA0">
        <w:rPr>
          <w:rFonts w:ascii="Times New Roman" w:hAnsi="Times New Roman" w:cs="Times New Roman"/>
          <w:color w:val="000000"/>
          <w:sz w:val="28"/>
          <w:szCs w:val="28"/>
        </w:rPr>
        <w:t xml:space="preserve"> дијагностичких медицинских средстава - лица са завршеним медицинским, стоматолошким</w:t>
      </w:r>
      <w:r w:rsidRPr="00EF3DA0">
        <w:rPr>
          <w:rFonts w:ascii="Times New Roman" w:hAnsi="Times New Roman" w:cs="Times New Roman"/>
          <w:color w:val="000000"/>
          <w:sz w:val="28"/>
          <w:szCs w:val="28"/>
        </w:rPr>
        <w:t xml:space="preserve">, фармацеутским, факултетом ветеринарске медицине, машинства, технологије, електротехнике или друге одговарајуће струке у зависности од класе и категорије медицинских средстава.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Лица из става 1. </w:t>
      </w:r>
      <w:proofErr w:type="gramStart"/>
      <w:r w:rsidRPr="00EF3DA0">
        <w:rPr>
          <w:rFonts w:ascii="Times New Roman" w:hAnsi="Times New Roman" w:cs="Times New Roman"/>
          <w:color w:val="000000"/>
          <w:sz w:val="28"/>
          <w:szCs w:val="28"/>
        </w:rPr>
        <w:t>тачка</w:t>
      </w:r>
      <w:proofErr w:type="gramEnd"/>
      <w:r w:rsidRPr="00EF3DA0">
        <w:rPr>
          <w:rFonts w:ascii="Times New Roman" w:hAnsi="Times New Roman" w:cs="Times New Roman"/>
          <w:color w:val="000000"/>
          <w:sz w:val="28"/>
          <w:szCs w:val="28"/>
        </w:rPr>
        <w:t xml:space="preserve"> 1) овог члана обављају послове пријема, смештаја, </w:t>
      </w:r>
      <w:r w:rsidRPr="00EF3DA0">
        <w:rPr>
          <w:rFonts w:ascii="Times New Roman" w:hAnsi="Times New Roman" w:cs="Times New Roman"/>
          <w:color w:val="000000"/>
          <w:sz w:val="28"/>
          <w:szCs w:val="28"/>
        </w:rPr>
        <w:t>чувања и издавања медицинских средстава и друге послове у вези са прометом на велико медицинских средстава.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(3) Лица из става 1. тачка 2) овог члана морају имати и додатну обуку о промету на велико медицинских средстава чији промет врши велепродаја.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 xml:space="preserve">Члан </w:t>
      </w:r>
      <w:r w:rsidRPr="00EF3DA0">
        <w:rPr>
          <w:rFonts w:ascii="Times New Roman" w:hAnsi="Times New Roman" w:cs="Times New Roman"/>
          <w:b/>
          <w:color w:val="000000"/>
          <w:sz w:val="28"/>
          <w:szCs w:val="28"/>
        </w:rPr>
        <w:t>26.</w:t>
      </w:r>
    </w:p>
    <w:p w:rsidR="00A90907" w:rsidRDefault="00544B46" w:rsidP="00EF3DA0">
      <w:pPr>
        <w:spacing w:after="90"/>
        <w:jc w:val="both"/>
        <w:rPr>
          <w:rFonts w:ascii="Times New Roman" w:hAnsi="Times New Roman" w:cs="Times New Roman"/>
          <w:color w:val="000000"/>
          <w:sz w:val="28"/>
          <w:szCs w:val="28"/>
        </w:rPr>
      </w:pPr>
      <w:proofErr w:type="gramStart"/>
      <w:r w:rsidRPr="00EF3DA0">
        <w:rPr>
          <w:rFonts w:ascii="Times New Roman" w:hAnsi="Times New Roman" w:cs="Times New Roman"/>
          <w:color w:val="000000"/>
          <w:sz w:val="28"/>
          <w:szCs w:val="28"/>
        </w:rPr>
        <w:t>Велепродаја је дужна да надлежном министарству, уз захтев за добијање дозволе за промет лекова достави име одговорног фармацеута из члана 22.</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ст</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односно одговорног лица из члана 24.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под чијим се надзор</w:t>
      </w:r>
      <w:r w:rsidRPr="00EF3DA0">
        <w:rPr>
          <w:rFonts w:ascii="Times New Roman" w:hAnsi="Times New Roman" w:cs="Times New Roman"/>
          <w:color w:val="000000"/>
          <w:sz w:val="28"/>
          <w:szCs w:val="28"/>
        </w:rPr>
        <w:t xml:space="preserve">ом врши пријем, складиштење, чување и испорука лекова, односно медицинских средстава, односно име дипломираног ветеринара из члана 22.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4. овог правилника одговорног за промет на велико ветеринарских лекова. </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27.</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Запослени који у велепродаји</w:t>
      </w:r>
      <w:r w:rsidRPr="00EF3DA0">
        <w:rPr>
          <w:rFonts w:ascii="Times New Roman" w:hAnsi="Times New Roman" w:cs="Times New Roman"/>
          <w:color w:val="000000"/>
          <w:sz w:val="28"/>
          <w:szCs w:val="28"/>
        </w:rPr>
        <w:t xml:space="preserve"> рукује лековима високог ризика, као што су високо активни, токсични и лекови за инфективне болести, као и радиофармацеутски лекови, мора бити посебно оспособљен за руковање том врстом лекова.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(2) Одредбе става 1. овог члана односе се и на одређена медицин</w:t>
      </w:r>
      <w:r w:rsidRPr="00EF3DA0">
        <w:rPr>
          <w:rFonts w:ascii="Times New Roman" w:hAnsi="Times New Roman" w:cs="Times New Roman"/>
          <w:color w:val="000000"/>
          <w:sz w:val="28"/>
          <w:szCs w:val="28"/>
        </w:rPr>
        <w:t>ска средства у складу са решењем о упису у Регистар медицинских средстава.</w:t>
      </w:r>
    </w:p>
    <w:p w:rsidR="00544B46" w:rsidRDefault="00544B46" w:rsidP="00EF3DA0">
      <w:pPr>
        <w:spacing w:after="90"/>
        <w:jc w:val="both"/>
        <w:rPr>
          <w:rFonts w:ascii="Times New Roman" w:hAnsi="Times New Roman" w:cs="Times New Roman"/>
          <w:color w:val="000000"/>
          <w:sz w:val="28"/>
          <w:szCs w:val="28"/>
        </w:rPr>
      </w:pPr>
    </w:p>
    <w:p w:rsidR="00544B46" w:rsidRDefault="00544B46" w:rsidP="00EF3DA0">
      <w:pPr>
        <w:spacing w:after="90"/>
        <w:jc w:val="both"/>
        <w:rPr>
          <w:rFonts w:ascii="Times New Roman" w:hAnsi="Times New Roman" w:cs="Times New Roman"/>
          <w:color w:val="000000"/>
          <w:sz w:val="28"/>
          <w:szCs w:val="28"/>
        </w:rPr>
      </w:pP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lastRenderedPageBreak/>
        <w:t>Члан 28.</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је дужна да осигура безбедност и здравље на раду запослених у складу са прописима из области безбедности и здравља на раду.</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(2) Запослени морају на раду н</w:t>
      </w:r>
      <w:r w:rsidRPr="00EF3DA0">
        <w:rPr>
          <w:rFonts w:ascii="Times New Roman" w:hAnsi="Times New Roman" w:cs="Times New Roman"/>
          <w:color w:val="000000"/>
          <w:sz w:val="28"/>
          <w:szCs w:val="28"/>
        </w:rPr>
        <w:t>осити заштитну одећу, односно радну одећу у складу са пословима које обављају у велепродаји.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(3) Лица која рукују лековима морају бити под здравственим надзором у складу са законом.</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4. Организациона шема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29.</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мора да има организациону шему запослених лица која обављају послове руковођења и надзора над дистрибуцијом лекова и медицинских средстава, као и лица из чл. 22.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У организационој шеми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утврђ</w:t>
      </w:r>
      <w:r w:rsidRPr="00EF3DA0">
        <w:rPr>
          <w:rFonts w:ascii="Times New Roman" w:hAnsi="Times New Roman" w:cs="Times New Roman"/>
          <w:color w:val="000000"/>
          <w:sz w:val="28"/>
          <w:szCs w:val="28"/>
        </w:rPr>
        <w:t>ује се однос надређености запослених лица у промету на велико лекова и медицинских средстава.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Велепродаја је дужна да за лица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утврди специфична задужења са одговарајућим овлашћењима за спровођење њихових одговорности, а што се мо</w:t>
      </w:r>
      <w:r w:rsidRPr="00EF3DA0">
        <w:rPr>
          <w:rFonts w:ascii="Times New Roman" w:hAnsi="Times New Roman" w:cs="Times New Roman"/>
          <w:color w:val="000000"/>
          <w:sz w:val="28"/>
          <w:szCs w:val="28"/>
        </w:rPr>
        <w:t>ра забележити у опису посла тих лица.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(4) Велепродаја је дужна да за лица из чл. 22.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24. овог правилника, утврди задужење да без одлагања писмено обавештавају надлежно министарство о проблемима у промету на велико лекова и медицинских средстава за које ј</w:t>
      </w:r>
      <w:r w:rsidRPr="00EF3DA0">
        <w:rPr>
          <w:rFonts w:ascii="Times New Roman" w:hAnsi="Times New Roman" w:cs="Times New Roman"/>
          <w:color w:val="000000"/>
          <w:sz w:val="28"/>
          <w:szCs w:val="28"/>
        </w:rPr>
        <w:t xml:space="preserve">е издата дозвола за стављање у промет од стране Агенције, односно са проблемима у снабдевању тржишта у Републици Србији лековима и медицинским средствима за које је велепродаја добила дозволу за промет на велико. </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 xml:space="preserve">V. ДРУГИ УСЛОВИ КОЈЕ ВЕЛЕПРОДАЈА МОРА ДА </w:t>
      </w:r>
      <w:r w:rsidRPr="00EF3DA0">
        <w:rPr>
          <w:rFonts w:ascii="Times New Roman" w:hAnsi="Times New Roman" w:cs="Times New Roman"/>
          <w:b/>
          <w:color w:val="333333"/>
          <w:sz w:val="28"/>
          <w:szCs w:val="28"/>
        </w:rPr>
        <w:t>ИСПУЊАВА</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1. Превозна средства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30.</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је дужна да има одговарајућу врсту и довољан број превозних средстава за превоз лекова и медицинских средстава, регистрованих на име те велепродаје </w:t>
      </w:r>
      <w:r w:rsidRPr="00EF3DA0">
        <w:rPr>
          <w:rFonts w:ascii="Times New Roman" w:hAnsi="Times New Roman" w:cs="Times New Roman"/>
          <w:b/>
          <w:color w:val="000000"/>
          <w:sz w:val="28"/>
          <w:szCs w:val="28"/>
        </w:rPr>
        <w:t xml:space="preserve">или друге велепродаје са којом је, </w:t>
      </w:r>
      <w:r w:rsidRPr="00EF3DA0">
        <w:rPr>
          <w:rFonts w:ascii="Times New Roman" w:hAnsi="Times New Roman" w:cs="Times New Roman"/>
          <w:b/>
          <w:color w:val="000000"/>
          <w:sz w:val="28"/>
          <w:szCs w:val="28"/>
        </w:rPr>
        <w:lastRenderedPageBreak/>
        <w:t xml:space="preserve">уз претходно </w:t>
      </w:r>
      <w:r w:rsidRPr="00EF3DA0">
        <w:rPr>
          <w:rFonts w:ascii="Times New Roman" w:hAnsi="Times New Roman" w:cs="Times New Roman"/>
          <w:b/>
          <w:color w:val="000000"/>
          <w:sz w:val="28"/>
          <w:szCs w:val="28"/>
        </w:rPr>
        <w:t>прибављену сагласност надлежног министарства, закључила уговор о поверавању послова дистрибуције лекова, односно медицинских средстава за целу или део територије коју снабдева</w:t>
      </w:r>
      <w:r w:rsidRPr="00EF3DA0">
        <w:rPr>
          <w:rFonts w:ascii="Times New Roman" w:hAnsi="Times New Roman" w:cs="Times New Roman"/>
          <w:color w:val="000000"/>
          <w:sz w:val="28"/>
          <w:szCs w:val="28"/>
        </w:rPr>
        <w:t xml:space="preserve">.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Врста и број превозних средстава прилагођени су врсти и групи лекова, као </w:t>
      </w:r>
      <w:r w:rsidRPr="00EF3DA0">
        <w:rPr>
          <w:rFonts w:ascii="Times New Roman" w:hAnsi="Times New Roman" w:cs="Times New Roman"/>
          <w:color w:val="000000"/>
          <w:sz w:val="28"/>
          <w:szCs w:val="28"/>
        </w:rPr>
        <w:t>и класи и категорији медицинских средстава, обиму планираног промета на велико, као и територији коју ће велепродаја снабдевати.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Изузетно од ст.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 овог члана, велепродаја која врши промет на велико одређене класе и категорије медицинских средстав</w:t>
      </w:r>
      <w:r w:rsidRPr="00EF3DA0">
        <w:rPr>
          <w:rFonts w:ascii="Times New Roman" w:hAnsi="Times New Roman" w:cs="Times New Roman"/>
          <w:color w:val="000000"/>
          <w:sz w:val="28"/>
          <w:szCs w:val="28"/>
        </w:rPr>
        <w:t>а које због њихових специфичних услова чувања, смештања и транспорта произвођач директно испоручује здравственим установама, приватној пракси, специјализованим продавницама за промет на мало медицинских средстава, ветеринарским ординацијама и другим облици</w:t>
      </w:r>
      <w:r w:rsidRPr="00EF3DA0">
        <w:rPr>
          <w:rFonts w:ascii="Times New Roman" w:hAnsi="Times New Roman" w:cs="Times New Roman"/>
          <w:color w:val="000000"/>
          <w:sz w:val="28"/>
          <w:szCs w:val="28"/>
        </w:rPr>
        <w:t>ма организације у ветеринарској делатности, не мора имати на располагању превозна средства.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31.</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Превозна средства велепродаје служе само за превоз лекова и медицинских средстава.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Превозним средствима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могу да се превозе</w:t>
      </w:r>
      <w:r w:rsidRPr="00EF3DA0">
        <w:rPr>
          <w:rFonts w:ascii="Times New Roman" w:hAnsi="Times New Roman" w:cs="Times New Roman"/>
          <w:color w:val="000000"/>
          <w:sz w:val="28"/>
          <w:szCs w:val="28"/>
        </w:rPr>
        <w:t xml:space="preserve"> и дијететски производи, дечија храна и друга средства за заштиту здравља, на начин којим се спречава замена, контаминација, односно унакрсна контаминација истих са лековима, односно медицинским средствима.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(3) За превоз одређених врста лекова и медицински</w:t>
      </w:r>
      <w:r w:rsidRPr="00EF3DA0">
        <w:rPr>
          <w:rFonts w:ascii="Times New Roman" w:hAnsi="Times New Roman" w:cs="Times New Roman"/>
          <w:color w:val="000000"/>
          <w:sz w:val="28"/>
          <w:szCs w:val="28"/>
        </w:rPr>
        <w:t>х средстава превозна средства морају бити опремљена и посебним условима превоза у складу са декларисаним условима чувања, односно транспорта (нпр. обезбеђивање "хладног ланца" са доступним евиденцијама контроле и праћења температуре).</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2. Превозна средства</w:t>
      </w:r>
      <w:r w:rsidRPr="00EF3DA0">
        <w:rPr>
          <w:rFonts w:ascii="Times New Roman" w:hAnsi="Times New Roman" w:cs="Times New Roman"/>
          <w:b/>
          <w:color w:val="333333"/>
          <w:sz w:val="28"/>
          <w:szCs w:val="28"/>
        </w:rPr>
        <w:t xml:space="preserve"> за радиофармацеутске лекове</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32.</w:t>
      </w:r>
    </w:p>
    <w:p w:rsidR="00A90907" w:rsidRPr="00EF3DA0" w:rsidRDefault="00544B46" w:rsidP="00EF3DA0">
      <w:pPr>
        <w:spacing w:after="90"/>
        <w:jc w:val="both"/>
        <w:rPr>
          <w:rFonts w:ascii="Times New Roman" w:hAnsi="Times New Roman" w:cs="Times New Roman"/>
          <w:sz w:val="28"/>
          <w:szCs w:val="28"/>
        </w:rPr>
      </w:pPr>
      <w:proofErr w:type="gramStart"/>
      <w:r w:rsidRPr="00EF3DA0">
        <w:rPr>
          <w:rFonts w:ascii="Times New Roman" w:hAnsi="Times New Roman" w:cs="Times New Roman"/>
          <w:color w:val="000000"/>
          <w:sz w:val="28"/>
          <w:szCs w:val="28"/>
        </w:rPr>
        <w:t>Велепродаја која врши промет на велико радиофармацеутских лекова мора да има одговарајућа превозна средства за дистрибуцију, регистрована у складу са прописима о превозу опасних материја, као и кадар обучен за спров</w:t>
      </w:r>
      <w:r w:rsidRPr="00EF3DA0">
        <w:rPr>
          <w:rFonts w:ascii="Times New Roman" w:hAnsi="Times New Roman" w:cs="Times New Roman"/>
          <w:color w:val="000000"/>
          <w:sz w:val="28"/>
          <w:szCs w:val="28"/>
        </w:rPr>
        <w:t>ођење мера заштите од јонизујућих зрачења.</w:t>
      </w:r>
      <w:proofErr w:type="gramEnd"/>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3. Обележавање превозних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33.</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Превозна средства којима се превозе лекови и медицинска средства посебно су обележена на видном месту речима: "превоз лекова", "превоз медицинских средстава", </w:t>
      </w:r>
      <w:r w:rsidRPr="00EF3DA0">
        <w:rPr>
          <w:rFonts w:ascii="Times New Roman" w:hAnsi="Times New Roman" w:cs="Times New Roman"/>
          <w:color w:val="000000"/>
          <w:sz w:val="28"/>
          <w:szCs w:val="28"/>
        </w:rPr>
        <w:t>односно "превоз лекова и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34.</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је дужна да истакне пословно име и седиште са подацима о делатности коју обавља, у складу са законом којим се уређују привредна друштва.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(2) Пословно име из става 1. овог члана не </w:t>
      </w:r>
      <w:r w:rsidRPr="00EF3DA0">
        <w:rPr>
          <w:rFonts w:ascii="Times New Roman" w:hAnsi="Times New Roman" w:cs="Times New Roman"/>
          <w:color w:val="000000"/>
          <w:sz w:val="28"/>
          <w:szCs w:val="28"/>
        </w:rPr>
        <w:t>може имати карактер оглашавања, односно рекламирања.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35.</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Велепродаја на сваком продајном месту и у седишту велепродаје, мора да има истакнут распоред радног времена.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(2) Распоред радног времена велепродаје усклађује се, по правилу са радом прве </w:t>
      </w:r>
      <w:r w:rsidRPr="00EF3DA0">
        <w:rPr>
          <w:rFonts w:ascii="Times New Roman" w:hAnsi="Times New Roman" w:cs="Times New Roman"/>
          <w:color w:val="000000"/>
          <w:sz w:val="28"/>
          <w:szCs w:val="28"/>
        </w:rPr>
        <w:t>смене здравствених установа, приватне праксе, специјализованих продавница за промет на мало медицинских средстава, ветеринарских ординација и других облика организација у ветерини и других велепродаја које снабдева лековима и медицинским средствима.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 xml:space="preserve">Члан </w:t>
      </w:r>
      <w:r w:rsidRPr="00EF3DA0">
        <w:rPr>
          <w:rFonts w:ascii="Times New Roman" w:hAnsi="Times New Roman" w:cs="Times New Roman"/>
          <w:b/>
          <w:color w:val="000000"/>
          <w:sz w:val="28"/>
          <w:szCs w:val="28"/>
        </w:rPr>
        <w:t>36.</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У седишту велепродаје, у радно време из члана 35.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мора бити доступно одговорно лице у складу са законом којим се уређују привредна друштва или друго лице које има овлашћења одговорног лица.</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(2) На сваком продајном месту велепродај</w:t>
      </w:r>
      <w:r w:rsidRPr="00EF3DA0">
        <w:rPr>
          <w:rFonts w:ascii="Times New Roman" w:hAnsi="Times New Roman" w:cs="Times New Roman"/>
          <w:color w:val="000000"/>
          <w:sz w:val="28"/>
          <w:szCs w:val="28"/>
        </w:rPr>
        <w:t xml:space="preserve">е у радно време из члана 35.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мора бити доступно и одговорно лице из чл. 22.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24. овог правилника. </w:t>
      </w:r>
    </w:p>
    <w:p w:rsidR="00544B46" w:rsidRDefault="00544B46" w:rsidP="00EF3DA0">
      <w:pPr>
        <w:spacing w:after="90"/>
        <w:jc w:val="both"/>
        <w:rPr>
          <w:rFonts w:ascii="Times New Roman" w:hAnsi="Times New Roman" w:cs="Times New Roman"/>
          <w:color w:val="000000"/>
          <w:sz w:val="28"/>
          <w:szCs w:val="28"/>
        </w:rPr>
      </w:pP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lastRenderedPageBreak/>
        <w:t>Члан 37.</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Велепродаја мора да има одговарајућу стручну литературу као и важеће прописе из области промета лекова и медицинских средстава и</w:t>
      </w:r>
      <w:r w:rsidRPr="00EF3DA0">
        <w:rPr>
          <w:rFonts w:ascii="Times New Roman" w:hAnsi="Times New Roman" w:cs="Times New Roman"/>
          <w:color w:val="000000"/>
          <w:sz w:val="28"/>
          <w:szCs w:val="28"/>
        </w:rPr>
        <w:t xml:space="preserve"> ажуриран списак лекова који имају дозволу за лек и медицинских средстава која су уписана у Регистар медицинских средстава.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4. Услови пријема лекова и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38.</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Свака пошиљка лекова и медицинских средстава прегледа се по пријему ка</w:t>
      </w:r>
      <w:r w:rsidRPr="00EF3DA0">
        <w:rPr>
          <w:rFonts w:ascii="Times New Roman" w:hAnsi="Times New Roman" w:cs="Times New Roman"/>
          <w:color w:val="000000"/>
          <w:sz w:val="28"/>
          <w:szCs w:val="28"/>
        </w:rPr>
        <w:t>ко би се утврдило да ли је амбалажа оштећена, као и да ли пошиљка одговара наруџби.</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5. Услови складиштења и чувања лекова и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39.</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Велепродаја у предвиђеном простору чува лекове и медицинска средства одвојено од других </w:t>
      </w:r>
      <w:r w:rsidRPr="00EF3DA0">
        <w:rPr>
          <w:rFonts w:ascii="Times New Roman" w:hAnsi="Times New Roman" w:cs="Times New Roman"/>
          <w:color w:val="000000"/>
          <w:sz w:val="28"/>
          <w:szCs w:val="28"/>
        </w:rPr>
        <w:t>производа, односно од производа који могу утицати на њихов квалитет, као и у складу са условима које је прописао произвођач - да би се избегло оштећење због излагања светлу, влази или неодговарајућој температури.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(2) У простору где се складиште лекови веле</w:t>
      </w:r>
      <w:r w:rsidRPr="00EF3DA0">
        <w:rPr>
          <w:rFonts w:ascii="Times New Roman" w:hAnsi="Times New Roman" w:cs="Times New Roman"/>
          <w:color w:val="000000"/>
          <w:sz w:val="28"/>
          <w:szCs w:val="28"/>
        </w:rPr>
        <w:t>продаја редовно контролише температуру и влагу и о томе води евиденцију.</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(3) Ако је од стране произвођача прописано чување лекова и медицинских средстава на одређеној температури, простор у којем се лек или медицинско средство чува опремљен је уређајима ко</w:t>
      </w:r>
      <w:r w:rsidRPr="00EF3DA0">
        <w:rPr>
          <w:rFonts w:ascii="Times New Roman" w:hAnsi="Times New Roman" w:cs="Times New Roman"/>
          <w:color w:val="000000"/>
          <w:sz w:val="28"/>
          <w:szCs w:val="28"/>
        </w:rPr>
        <w:t>ји указују на то да је температура изван прописаних граница.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Уређаји из става 3.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морају бити баждарени.</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(5) Велепродаја на посебан начин чува лекове и медицинска средства,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који</w:t>
      </w:r>
      <w:proofErr w:type="gramEnd"/>
      <w:r w:rsidRPr="00EF3DA0">
        <w:rPr>
          <w:rFonts w:ascii="Times New Roman" w:hAnsi="Times New Roman" w:cs="Times New Roman"/>
          <w:color w:val="000000"/>
          <w:sz w:val="28"/>
          <w:szCs w:val="28"/>
        </w:rPr>
        <w:t xml:space="preserve"> се чувају на собној температури;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који</w:t>
      </w:r>
      <w:proofErr w:type="gramEnd"/>
      <w:r w:rsidRPr="00EF3DA0">
        <w:rPr>
          <w:rFonts w:ascii="Times New Roman" w:hAnsi="Times New Roman" w:cs="Times New Roman"/>
          <w:color w:val="000000"/>
          <w:sz w:val="28"/>
          <w:szCs w:val="28"/>
        </w:rPr>
        <w:t xml:space="preserve"> се чувају на х</w:t>
      </w:r>
      <w:r w:rsidRPr="00EF3DA0">
        <w:rPr>
          <w:rFonts w:ascii="Times New Roman" w:hAnsi="Times New Roman" w:cs="Times New Roman"/>
          <w:color w:val="000000"/>
          <w:sz w:val="28"/>
          <w:szCs w:val="28"/>
        </w:rPr>
        <w:t>ладном месту;</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који</w:t>
      </w:r>
      <w:proofErr w:type="gramEnd"/>
      <w:r w:rsidRPr="00EF3DA0">
        <w:rPr>
          <w:rFonts w:ascii="Times New Roman" w:hAnsi="Times New Roman" w:cs="Times New Roman"/>
          <w:color w:val="000000"/>
          <w:sz w:val="28"/>
          <w:szCs w:val="28"/>
        </w:rPr>
        <w:t xml:space="preserve"> се чувају на врло хладном месту (нпр. хладна комора).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lastRenderedPageBreak/>
        <w:t>(6) Велепродаја је дужна да у зависности од специфичног асортимана лекова и медицинских средстава којима врши промет на велико, обезбеди и посебне услове чувања, у складу са важећи</w:t>
      </w:r>
      <w:r w:rsidRPr="00EF3DA0">
        <w:rPr>
          <w:rFonts w:ascii="Times New Roman" w:hAnsi="Times New Roman" w:cs="Times New Roman"/>
          <w:color w:val="000000"/>
          <w:sz w:val="28"/>
          <w:szCs w:val="28"/>
        </w:rPr>
        <w:t>м прописима.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(7) Велепродаја под посебним условима, у складу са законом, чува лекове, и то: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који</w:t>
      </w:r>
      <w:proofErr w:type="gramEnd"/>
      <w:r w:rsidRPr="00EF3DA0">
        <w:rPr>
          <w:rFonts w:ascii="Times New Roman" w:hAnsi="Times New Roman" w:cs="Times New Roman"/>
          <w:color w:val="000000"/>
          <w:sz w:val="28"/>
          <w:szCs w:val="28"/>
        </w:rPr>
        <w:t xml:space="preserve"> садрже психоактивне контролисане супстанце;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запаљиве</w:t>
      </w:r>
      <w:proofErr w:type="gramEnd"/>
      <w:r w:rsidRPr="00EF3DA0">
        <w:rPr>
          <w:rFonts w:ascii="Times New Roman" w:hAnsi="Times New Roman" w:cs="Times New Roman"/>
          <w:color w:val="000000"/>
          <w:sz w:val="28"/>
          <w:szCs w:val="28"/>
        </w:rPr>
        <w:t xml:space="preserve"> и лако испариве производе;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отрове</w:t>
      </w:r>
      <w:proofErr w:type="gramEnd"/>
      <w:r w:rsidRPr="00EF3DA0">
        <w:rPr>
          <w:rFonts w:ascii="Times New Roman" w:hAnsi="Times New Roman" w:cs="Times New Roman"/>
          <w:color w:val="000000"/>
          <w:sz w:val="28"/>
          <w:szCs w:val="28"/>
        </w:rPr>
        <w:t>.</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40.</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Велепродаја која је извршила увоз лекова и </w:t>
      </w:r>
      <w:r w:rsidRPr="00EF3DA0">
        <w:rPr>
          <w:rFonts w:ascii="Times New Roman" w:hAnsi="Times New Roman" w:cs="Times New Roman"/>
          <w:color w:val="000000"/>
          <w:sz w:val="28"/>
          <w:szCs w:val="28"/>
        </w:rPr>
        <w:t>медицинских средстава не сме да врши даљи промет лекова и медицинских средстава и дужна је да чува увезене лекове и медицинска средства који су у поступку редовне контроле квалитета у одвојеном простору од других лекова и медицинских средстава који су у пр</w:t>
      </w:r>
      <w:r w:rsidRPr="00EF3DA0">
        <w:rPr>
          <w:rFonts w:ascii="Times New Roman" w:hAnsi="Times New Roman" w:cs="Times New Roman"/>
          <w:color w:val="000000"/>
          <w:sz w:val="28"/>
          <w:szCs w:val="28"/>
        </w:rPr>
        <w:t>омету на велико до момента добијања потврде о квалитету увезеног лека и медицинског средства.</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41.</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Велепродаја рукује залихама лекова и медицинских средстава на начин који осигурава систем ротације залиха како би се осигурала испорука лекова и медици</w:t>
      </w:r>
      <w:r w:rsidRPr="00EF3DA0">
        <w:rPr>
          <w:rFonts w:ascii="Times New Roman" w:hAnsi="Times New Roman" w:cs="Times New Roman"/>
          <w:color w:val="000000"/>
          <w:sz w:val="28"/>
          <w:szCs w:val="28"/>
        </w:rPr>
        <w:t>нских средстава према року употребе лекова и медицинских средстава.</w:t>
      </w:r>
    </w:p>
    <w:p w:rsidR="00544B46" w:rsidRPr="00EF3DA0" w:rsidRDefault="00544B46" w:rsidP="00544B46">
      <w:pPr>
        <w:spacing w:after="90"/>
        <w:jc w:val="center"/>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6. Складиштење лекова, односно медицинских средстава са недостацима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42.</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Велепродаја је дужна да обустави промет лекова и медицинских средстава који имају оштећено спољње или унутр</w:t>
      </w:r>
      <w:r w:rsidRPr="00EF3DA0">
        <w:rPr>
          <w:rFonts w:ascii="Times New Roman" w:hAnsi="Times New Roman" w:cs="Times New Roman"/>
          <w:color w:val="000000"/>
          <w:sz w:val="28"/>
          <w:szCs w:val="28"/>
        </w:rPr>
        <w:t>ашње паковање или којима је истекао рок употребе, односно да исте повуче из промета, као и да их до њиховог уништавања чува у строго одвојеним просторијама како се не би грешком такви производи ставили у промет на велико, односно како не би дошло до контам</w:t>
      </w:r>
      <w:r w:rsidRPr="00EF3DA0">
        <w:rPr>
          <w:rFonts w:ascii="Times New Roman" w:hAnsi="Times New Roman" w:cs="Times New Roman"/>
          <w:color w:val="000000"/>
          <w:sz w:val="28"/>
          <w:szCs w:val="28"/>
        </w:rPr>
        <w:t>инације осталих лекова и медицинских средстава.</w:t>
      </w: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7. Стандардни оперативни поступци</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43.</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Велепродаја мора да има у писменом облику описане стандардне оперативне поступке за обезбеђивање система квалитета, и то 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спровођењу</w:t>
      </w:r>
      <w:proofErr w:type="gramEnd"/>
      <w:r w:rsidRPr="00EF3DA0">
        <w:rPr>
          <w:rFonts w:ascii="Times New Roman" w:hAnsi="Times New Roman" w:cs="Times New Roman"/>
          <w:color w:val="000000"/>
          <w:sz w:val="28"/>
          <w:szCs w:val="28"/>
        </w:rPr>
        <w:t xml:space="preserve"> Смерница Добре праксе у</w:t>
      </w:r>
      <w:r w:rsidRPr="00EF3DA0">
        <w:rPr>
          <w:rFonts w:ascii="Times New Roman" w:hAnsi="Times New Roman" w:cs="Times New Roman"/>
          <w:color w:val="000000"/>
          <w:sz w:val="28"/>
          <w:szCs w:val="28"/>
        </w:rPr>
        <w:t xml:space="preserve"> дистрибуцији, пријему и провери пошиљке, чувању, чишћењу и одржавању просторија (укључујући контролу уласка штеточина), праћење прописаних услова чувања, заштите лекова и медицинских средстава у складишном простору и др.;</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пријему</w:t>
      </w:r>
      <w:proofErr w:type="gramEnd"/>
      <w:r w:rsidRPr="00EF3DA0">
        <w:rPr>
          <w:rFonts w:ascii="Times New Roman" w:hAnsi="Times New Roman" w:cs="Times New Roman"/>
          <w:color w:val="000000"/>
          <w:sz w:val="28"/>
          <w:szCs w:val="28"/>
        </w:rPr>
        <w:t>, провери пошиљке, скла</w:t>
      </w:r>
      <w:r w:rsidRPr="00EF3DA0">
        <w:rPr>
          <w:rFonts w:ascii="Times New Roman" w:hAnsi="Times New Roman" w:cs="Times New Roman"/>
          <w:color w:val="000000"/>
          <w:sz w:val="28"/>
          <w:szCs w:val="28"/>
        </w:rPr>
        <w:t>диштењу и начину дистрибуције вакцина за које се током складиштења и дистрибуције захтевају посебни услови у погледу температуре;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поступку</w:t>
      </w:r>
      <w:proofErr w:type="gramEnd"/>
      <w:r w:rsidRPr="00EF3DA0">
        <w:rPr>
          <w:rFonts w:ascii="Times New Roman" w:hAnsi="Times New Roman" w:cs="Times New Roman"/>
          <w:color w:val="000000"/>
          <w:sz w:val="28"/>
          <w:szCs w:val="28"/>
        </w:rPr>
        <w:t xml:space="preserve"> повлачења лекова и медицинских средстава из промета (враћеним, повученим и др.);</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4) поступку уништавања лекова и м</w:t>
      </w:r>
      <w:r w:rsidRPr="00EF3DA0">
        <w:rPr>
          <w:rFonts w:ascii="Times New Roman" w:hAnsi="Times New Roman" w:cs="Times New Roman"/>
          <w:color w:val="000000"/>
          <w:sz w:val="28"/>
          <w:szCs w:val="28"/>
        </w:rPr>
        <w:t>едицинских средстава.</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8. Начин превоза лекова, односно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44.</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Велепродаја врши превоз лекова и медицинских средстава на начин који обезбеђује: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не изгуби њихова идентификација;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избегне контаминација;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пр</w:t>
      </w:r>
      <w:r w:rsidRPr="00EF3DA0">
        <w:rPr>
          <w:rFonts w:ascii="Times New Roman" w:hAnsi="Times New Roman" w:cs="Times New Roman"/>
          <w:color w:val="000000"/>
          <w:sz w:val="28"/>
          <w:szCs w:val="28"/>
        </w:rPr>
        <w:t>едузму одговарајуће мере за спречавање расипања, ломљења или крађе;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током превоза заштите од неповољног утицаја топлоте, хладноће, светла, влаге и др.;</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заштите од штеточина;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6) </w:t>
      </w:r>
      <w:proofErr w:type="gramStart"/>
      <w:r w:rsidRPr="00EF3DA0">
        <w:rPr>
          <w:rFonts w:ascii="Times New Roman" w:hAnsi="Times New Roman" w:cs="Times New Roman"/>
          <w:color w:val="000000"/>
          <w:sz w:val="28"/>
          <w:szCs w:val="28"/>
        </w:rPr>
        <w:t>да</w:t>
      </w:r>
      <w:proofErr w:type="gramEnd"/>
      <w:r w:rsidRPr="00EF3DA0">
        <w:rPr>
          <w:rFonts w:ascii="Times New Roman" w:hAnsi="Times New Roman" w:cs="Times New Roman"/>
          <w:color w:val="000000"/>
          <w:sz w:val="28"/>
          <w:szCs w:val="28"/>
        </w:rPr>
        <w:t xml:space="preserve"> се за лекове и медицинска средства за које је прописана </w:t>
      </w:r>
      <w:r w:rsidRPr="00EF3DA0">
        <w:rPr>
          <w:rFonts w:ascii="Times New Roman" w:hAnsi="Times New Roman" w:cs="Times New Roman"/>
          <w:color w:val="000000"/>
          <w:sz w:val="28"/>
          <w:szCs w:val="28"/>
        </w:rPr>
        <w:t>одређена температура складиштења, морају обезбедити, контролисати и евидентирати прописани услови и у току превоза (нпр. употреба монитора или индикатора хладног ланца који указују на излагање вакцина неодговарајућој температури).</w:t>
      </w: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9. Документација која пр</w:t>
      </w:r>
      <w:r w:rsidRPr="00EF3DA0">
        <w:rPr>
          <w:rFonts w:ascii="Times New Roman" w:hAnsi="Times New Roman" w:cs="Times New Roman"/>
          <w:b/>
          <w:color w:val="333333"/>
          <w:sz w:val="28"/>
          <w:szCs w:val="28"/>
        </w:rPr>
        <w:t>ати пошиљку лекова, односно медицинских средстава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45.</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Сваку пошиљку лекова, односно медицинских средстава која је упућена другој велепродаји, здравственој установи, приватној пракси, специјализованој продавници, односно ветеринарској </w:t>
      </w:r>
      <w:r w:rsidRPr="00EF3DA0">
        <w:rPr>
          <w:rFonts w:ascii="Times New Roman" w:hAnsi="Times New Roman" w:cs="Times New Roman"/>
          <w:color w:val="000000"/>
          <w:sz w:val="28"/>
          <w:szCs w:val="28"/>
        </w:rPr>
        <w:t>организацији, прати одговарајућа документација (отпремница) која садржи одговарајуће податке у зависности од тога коме је пошиљка упућена.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(2) На пратећој документацији за лек наводи се податак да серија увезеног лека има сертификат анализе издат од Агенци</w:t>
      </w:r>
      <w:r w:rsidRPr="00EF3DA0">
        <w:rPr>
          <w:rFonts w:ascii="Times New Roman" w:hAnsi="Times New Roman" w:cs="Times New Roman"/>
          <w:color w:val="000000"/>
          <w:sz w:val="28"/>
          <w:szCs w:val="28"/>
        </w:rPr>
        <w:t>је, као и број и датум издавања сертификата анализе.</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(3) На пратећој документацији за медицинско средство наводи се податак 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сертификату</w:t>
      </w:r>
      <w:proofErr w:type="gramEnd"/>
      <w:r w:rsidRPr="00EF3DA0">
        <w:rPr>
          <w:rFonts w:ascii="Times New Roman" w:hAnsi="Times New Roman" w:cs="Times New Roman"/>
          <w:color w:val="000000"/>
          <w:sz w:val="28"/>
          <w:szCs w:val="28"/>
        </w:rPr>
        <w:t xml:space="preserve"> анализе, издатом од стране Агенције за сваку серију медицинског средства које није усаглашено са прописима Европск</w:t>
      </w:r>
      <w:r w:rsidRPr="00EF3DA0">
        <w:rPr>
          <w:rFonts w:ascii="Times New Roman" w:hAnsi="Times New Roman" w:cs="Times New Roman"/>
          <w:color w:val="000000"/>
          <w:sz w:val="28"/>
          <w:szCs w:val="28"/>
        </w:rPr>
        <w:t>е уније или земаља које имају исте или сличне захтеве за стављање у промет медицинског средства (које нема ознаку о усклађености);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сертификату</w:t>
      </w:r>
      <w:proofErr w:type="gramEnd"/>
      <w:r w:rsidRPr="00EF3DA0">
        <w:rPr>
          <w:rFonts w:ascii="Times New Roman" w:hAnsi="Times New Roman" w:cs="Times New Roman"/>
          <w:color w:val="000000"/>
          <w:sz w:val="28"/>
          <w:szCs w:val="28"/>
        </w:rPr>
        <w:t xml:space="preserve"> анализе издатом од стране Агенције за сваку серију медицинског средства које није уписано у Регистар медицинск</w:t>
      </w:r>
      <w:r w:rsidRPr="00EF3DA0">
        <w:rPr>
          <w:rFonts w:ascii="Times New Roman" w:hAnsi="Times New Roman" w:cs="Times New Roman"/>
          <w:color w:val="000000"/>
          <w:sz w:val="28"/>
          <w:szCs w:val="28"/>
        </w:rPr>
        <w:t>их средстава, а које је увезено на основу одобрења Агенције;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потврди</w:t>
      </w:r>
      <w:proofErr w:type="gramEnd"/>
      <w:r w:rsidRPr="00EF3DA0">
        <w:rPr>
          <w:rFonts w:ascii="Times New Roman" w:hAnsi="Times New Roman" w:cs="Times New Roman"/>
          <w:color w:val="000000"/>
          <w:sz w:val="28"/>
          <w:szCs w:val="28"/>
        </w:rPr>
        <w:t xml:space="preserve"> произвођача медицинског средства са седиштем у Републици Србији о извршеној контроли квалитета медицинског средства које је уписано у Регистар, као и потврди о усклађености медицинског</w:t>
      </w:r>
      <w:r w:rsidRPr="00EF3DA0">
        <w:rPr>
          <w:rFonts w:ascii="Times New Roman" w:hAnsi="Times New Roman" w:cs="Times New Roman"/>
          <w:color w:val="000000"/>
          <w:sz w:val="28"/>
          <w:szCs w:val="28"/>
        </w:rPr>
        <w:t xml:space="preserve"> средства.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У случају из става 3. </w:t>
      </w:r>
      <w:proofErr w:type="gramStart"/>
      <w:r w:rsidRPr="00EF3DA0">
        <w:rPr>
          <w:rFonts w:ascii="Times New Roman" w:hAnsi="Times New Roman" w:cs="Times New Roman"/>
          <w:color w:val="000000"/>
          <w:sz w:val="28"/>
          <w:szCs w:val="28"/>
        </w:rPr>
        <w:t>тач</w:t>
      </w:r>
      <w:proofErr w:type="gramEnd"/>
      <w:r w:rsidRPr="00EF3DA0">
        <w:rPr>
          <w:rFonts w:ascii="Times New Roman" w:hAnsi="Times New Roman" w:cs="Times New Roman"/>
          <w:color w:val="000000"/>
          <w:sz w:val="28"/>
          <w:szCs w:val="28"/>
        </w:rPr>
        <w:t xml:space="preserve">. 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2) на пратећој документацији за медицинско средство од стране велепродаје наводи се податак да серија медицинског средства има сертификат анализе издат од Агенције, као и број и датум издавања сертификата анал</w:t>
      </w:r>
      <w:r w:rsidRPr="00EF3DA0">
        <w:rPr>
          <w:rFonts w:ascii="Times New Roman" w:hAnsi="Times New Roman" w:cs="Times New Roman"/>
          <w:color w:val="000000"/>
          <w:sz w:val="28"/>
          <w:szCs w:val="28"/>
        </w:rPr>
        <w:t>изе.</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 xml:space="preserve">(5) Поред података из ст. </w:t>
      </w:r>
      <w:proofErr w:type="gramStart"/>
      <w:r w:rsidRPr="00EF3DA0">
        <w:rPr>
          <w:rFonts w:ascii="Times New Roman" w:hAnsi="Times New Roman" w:cs="Times New Roman"/>
          <w:color w:val="000000"/>
          <w:sz w:val="28"/>
          <w:szCs w:val="28"/>
        </w:rPr>
        <w:t xml:space="preserve">1-4. </w:t>
      </w:r>
      <w:proofErr w:type="gramEnd"/>
      <w:r w:rsidRPr="00EF3DA0">
        <w:rPr>
          <w:rFonts w:ascii="Times New Roman" w:hAnsi="Times New Roman" w:cs="Times New Roman"/>
          <w:color w:val="000000"/>
          <w:sz w:val="28"/>
          <w:szCs w:val="28"/>
        </w:rPr>
        <w:t>овог члана, сваку пошиљку лекова и медицинских средстава прати и документација о подацима за возило које врши транспорт (најмање број регистарске таблице).</w:t>
      </w:r>
    </w:p>
    <w:p w:rsidR="00544B46" w:rsidRDefault="00544B46" w:rsidP="00EF3DA0">
      <w:pPr>
        <w:spacing w:after="90"/>
        <w:jc w:val="both"/>
        <w:rPr>
          <w:rFonts w:ascii="Times New Roman" w:hAnsi="Times New Roman" w:cs="Times New Roman"/>
          <w:color w:val="000000"/>
          <w:sz w:val="28"/>
          <w:szCs w:val="28"/>
        </w:rPr>
      </w:pPr>
    </w:p>
    <w:p w:rsidR="00544B46" w:rsidRDefault="00544B46" w:rsidP="00EF3DA0">
      <w:pPr>
        <w:spacing w:after="90"/>
        <w:jc w:val="both"/>
        <w:rPr>
          <w:rFonts w:ascii="Times New Roman" w:hAnsi="Times New Roman" w:cs="Times New Roman"/>
          <w:color w:val="000000"/>
          <w:sz w:val="28"/>
          <w:szCs w:val="28"/>
        </w:rPr>
      </w:pP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lastRenderedPageBreak/>
        <w:t>10. Повраћај лекова, односно медицинских средстава велепродаји</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46.</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У случају враћања неоштећених (исправних) лекова и медицинских средстава у велепродају, они се чувају у издвојеном простору до доношења одговарајуће одлуке о даљем поступању са тим лековима и медицинским средствима.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Лекови и медицинска </w:t>
      </w:r>
      <w:r w:rsidRPr="00EF3DA0">
        <w:rPr>
          <w:rFonts w:ascii="Times New Roman" w:hAnsi="Times New Roman" w:cs="Times New Roman"/>
          <w:color w:val="000000"/>
          <w:sz w:val="28"/>
          <w:szCs w:val="28"/>
        </w:rPr>
        <w:t xml:space="preserve">средства из става 1.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члана могу бити поново стављени у промет на велико, односно у промет на мало, под условом да: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су</w:t>
      </w:r>
      <w:proofErr w:type="gramEnd"/>
      <w:r w:rsidRPr="00EF3DA0">
        <w:rPr>
          <w:rFonts w:ascii="Times New Roman" w:hAnsi="Times New Roman" w:cs="Times New Roman"/>
          <w:color w:val="000000"/>
          <w:sz w:val="28"/>
          <w:szCs w:val="28"/>
        </w:rPr>
        <w:t xml:space="preserve"> у оригиналном, неотвореном спољњем паковању;</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постоје</w:t>
      </w:r>
      <w:proofErr w:type="gramEnd"/>
      <w:r w:rsidRPr="00EF3DA0">
        <w:rPr>
          <w:rFonts w:ascii="Times New Roman" w:hAnsi="Times New Roman" w:cs="Times New Roman"/>
          <w:color w:val="000000"/>
          <w:sz w:val="28"/>
          <w:szCs w:val="28"/>
        </w:rPr>
        <w:t xml:space="preserve"> одговарајући докази да су били чувани, као и да је њима руковано у складу </w:t>
      </w:r>
      <w:r w:rsidRPr="00EF3DA0">
        <w:rPr>
          <w:rFonts w:ascii="Times New Roman" w:hAnsi="Times New Roman" w:cs="Times New Roman"/>
          <w:color w:val="000000"/>
          <w:sz w:val="28"/>
          <w:szCs w:val="28"/>
        </w:rPr>
        <w:t>са прописаним условима чувања, односно руковања (нпр. доказ о обезбеђењу прописаног температурног режима у току складиштења и превоза);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је</w:t>
      </w:r>
      <w:proofErr w:type="gramEnd"/>
      <w:r w:rsidRPr="00EF3DA0">
        <w:rPr>
          <w:rFonts w:ascii="Times New Roman" w:hAnsi="Times New Roman" w:cs="Times New Roman"/>
          <w:color w:val="000000"/>
          <w:sz w:val="28"/>
          <w:szCs w:val="28"/>
        </w:rPr>
        <w:t xml:space="preserve"> рок употребе одговарајући;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је</w:t>
      </w:r>
      <w:proofErr w:type="gramEnd"/>
      <w:r w:rsidRPr="00EF3DA0">
        <w:rPr>
          <w:rFonts w:ascii="Times New Roman" w:hAnsi="Times New Roman" w:cs="Times New Roman"/>
          <w:color w:val="000000"/>
          <w:sz w:val="28"/>
          <w:szCs w:val="28"/>
        </w:rPr>
        <w:t xml:space="preserve"> одговорно лице из члана 22. </w:t>
      </w:r>
      <w:proofErr w:type="gramStart"/>
      <w:r w:rsidRPr="00EF3DA0">
        <w:rPr>
          <w:rFonts w:ascii="Times New Roman" w:hAnsi="Times New Roman" w:cs="Times New Roman"/>
          <w:color w:val="000000"/>
          <w:sz w:val="28"/>
          <w:szCs w:val="28"/>
        </w:rPr>
        <w:t>ст</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1, 4.</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12.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члана 24.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проверило</w:t>
      </w:r>
      <w:r w:rsidRPr="00EF3DA0">
        <w:rPr>
          <w:rFonts w:ascii="Times New Roman" w:hAnsi="Times New Roman" w:cs="Times New Roman"/>
          <w:color w:val="000000"/>
          <w:sz w:val="28"/>
          <w:szCs w:val="28"/>
        </w:rPr>
        <w:t xml:space="preserve"> испуњеност услова из тач. 1)-3) овог става и одобрило враћање лекова и медицинских средстава у промет на велико. </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У случају када не постоје одговарајући докази из става 2. </w:t>
      </w:r>
      <w:proofErr w:type="gramStart"/>
      <w:r w:rsidRPr="00EF3DA0">
        <w:rPr>
          <w:rFonts w:ascii="Times New Roman" w:hAnsi="Times New Roman" w:cs="Times New Roman"/>
          <w:color w:val="000000"/>
          <w:sz w:val="28"/>
          <w:szCs w:val="28"/>
        </w:rPr>
        <w:t>тачка</w:t>
      </w:r>
      <w:proofErr w:type="gramEnd"/>
      <w:r w:rsidRPr="00EF3DA0">
        <w:rPr>
          <w:rFonts w:ascii="Times New Roman" w:hAnsi="Times New Roman" w:cs="Times New Roman"/>
          <w:color w:val="000000"/>
          <w:sz w:val="28"/>
          <w:szCs w:val="28"/>
        </w:rPr>
        <w:t xml:space="preserve"> 2) овог члана, одговорно лице из члана 22. </w:t>
      </w:r>
      <w:proofErr w:type="gramStart"/>
      <w:r w:rsidRPr="00EF3DA0">
        <w:rPr>
          <w:rFonts w:ascii="Times New Roman" w:hAnsi="Times New Roman" w:cs="Times New Roman"/>
          <w:color w:val="000000"/>
          <w:sz w:val="28"/>
          <w:szCs w:val="28"/>
        </w:rPr>
        <w:t>ст</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1, 4.</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12.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члана 24. </w:t>
      </w:r>
      <w:proofErr w:type="gramStart"/>
      <w:r w:rsidRPr="00EF3DA0">
        <w:rPr>
          <w:rFonts w:ascii="Times New Roman" w:hAnsi="Times New Roman" w:cs="Times New Roman"/>
          <w:color w:val="000000"/>
          <w:sz w:val="28"/>
          <w:szCs w:val="28"/>
        </w:rPr>
        <w:t>ов</w:t>
      </w:r>
      <w:r w:rsidRPr="00EF3DA0">
        <w:rPr>
          <w:rFonts w:ascii="Times New Roman" w:hAnsi="Times New Roman" w:cs="Times New Roman"/>
          <w:color w:val="000000"/>
          <w:sz w:val="28"/>
          <w:szCs w:val="28"/>
        </w:rPr>
        <w:t>ог</w:t>
      </w:r>
      <w:proofErr w:type="gramEnd"/>
      <w:r w:rsidRPr="00EF3DA0">
        <w:rPr>
          <w:rFonts w:ascii="Times New Roman" w:hAnsi="Times New Roman" w:cs="Times New Roman"/>
          <w:color w:val="000000"/>
          <w:sz w:val="28"/>
          <w:szCs w:val="28"/>
        </w:rPr>
        <w:t xml:space="preserve"> правилника дужно је да, пре враћања лекова односно медицинских средстава у промет, обезбеди да се изврши контрола квалитета враћених лекова односно медицинских средства, односно обезбеди сертификат анализе издат од стране Агенције. </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(4) У велепродају ко</w:t>
      </w:r>
      <w:r w:rsidRPr="00EF3DA0">
        <w:rPr>
          <w:rFonts w:ascii="Times New Roman" w:hAnsi="Times New Roman" w:cs="Times New Roman"/>
          <w:color w:val="000000"/>
          <w:sz w:val="28"/>
          <w:szCs w:val="28"/>
        </w:rPr>
        <w:t>ја врши промет на велико ветеринарских лекова не могу се враћати хормонски и биолошки препарати без посебног одобрења министарства надлежног за ветерину.</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47.</w:t>
      </w:r>
    </w:p>
    <w:p w:rsidR="00A90907" w:rsidRDefault="00544B46" w:rsidP="00EF3DA0">
      <w:pPr>
        <w:spacing w:after="90"/>
        <w:jc w:val="both"/>
        <w:rPr>
          <w:rFonts w:ascii="Times New Roman" w:hAnsi="Times New Roman" w:cs="Times New Roman"/>
          <w:color w:val="000000"/>
          <w:sz w:val="28"/>
          <w:szCs w:val="28"/>
        </w:rPr>
      </w:pPr>
      <w:proofErr w:type="gramStart"/>
      <w:r w:rsidRPr="00EF3DA0">
        <w:rPr>
          <w:rFonts w:ascii="Times New Roman" w:hAnsi="Times New Roman" w:cs="Times New Roman"/>
          <w:color w:val="000000"/>
          <w:sz w:val="28"/>
          <w:szCs w:val="28"/>
        </w:rPr>
        <w:t>При оцењивању да ли ће се лек, односно медицинско средство вратити у промет на велико, одго</w:t>
      </w:r>
      <w:r w:rsidRPr="00EF3DA0">
        <w:rPr>
          <w:rFonts w:ascii="Times New Roman" w:hAnsi="Times New Roman" w:cs="Times New Roman"/>
          <w:color w:val="000000"/>
          <w:sz w:val="28"/>
          <w:szCs w:val="28"/>
        </w:rPr>
        <w:t>ворно лице из члана 46.</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став</w:t>
      </w:r>
      <w:proofErr w:type="gramEnd"/>
      <w:r w:rsidRPr="00EF3DA0">
        <w:rPr>
          <w:rFonts w:ascii="Times New Roman" w:hAnsi="Times New Roman" w:cs="Times New Roman"/>
          <w:color w:val="000000"/>
          <w:sz w:val="28"/>
          <w:szCs w:val="28"/>
        </w:rPr>
        <w:t xml:space="preserve"> 2. тачка 4) овог правилника мора узети у обзир врсту лека и медицинског средства, посебне услове чувања ако су прописани, време које је протекло од издавања лека до момента њиховог враћања у велепродају, односно до </w:t>
      </w:r>
      <w:r w:rsidRPr="00EF3DA0">
        <w:rPr>
          <w:rFonts w:ascii="Times New Roman" w:hAnsi="Times New Roman" w:cs="Times New Roman"/>
          <w:color w:val="000000"/>
          <w:sz w:val="28"/>
          <w:szCs w:val="28"/>
        </w:rPr>
        <w:lastRenderedPageBreak/>
        <w:t>момента поно</w:t>
      </w:r>
      <w:r w:rsidRPr="00EF3DA0">
        <w:rPr>
          <w:rFonts w:ascii="Times New Roman" w:hAnsi="Times New Roman" w:cs="Times New Roman"/>
          <w:color w:val="000000"/>
          <w:sz w:val="28"/>
          <w:szCs w:val="28"/>
        </w:rPr>
        <w:t>вног стављања у промет, као и резултате ванредне контроле од стране Агенције.</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VI. ПОДАЦИ КОЈИ СЕ УПИСУЈУ У РЕГИСТАР ИЗДАТИХ ДОЗВОЛА ЗА ПРОМЕТ НА ВЕЛИКО ЛЕКОВА И МЕДИЦИНСКИХ СРЕДСТАВА, КАО И НАЧИН УПИСА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48.</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(1) Надлежно министарство врши упис издат</w:t>
      </w:r>
      <w:r w:rsidRPr="00EF3DA0">
        <w:rPr>
          <w:rFonts w:ascii="Times New Roman" w:hAnsi="Times New Roman" w:cs="Times New Roman"/>
          <w:color w:val="000000"/>
          <w:sz w:val="28"/>
          <w:szCs w:val="28"/>
        </w:rPr>
        <w:t>их дозвола у Регистар дозвола за промет на велико лекова и медицинских средстава, у складу са законом којим се уређују лекови и медицинска средства и прописима који се доносе за спровођење тог закона.</w:t>
      </w:r>
    </w:p>
    <w:p w:rsidR="00A90907" w:rsidRPr="00EF3DA0" w:rsidRDefault="00544B46" w:rsidP="00EF3DA0">
      <w:pPr>
        <w:spacing w:after="9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У Регистар дозвола за промет на велико лекова и </w:t>
      </w:r>
      <w:r w:rsidRPr="00EF3DA0">
        <w:rPr>
          <w:rFonts w:ascii="Times New Roman" w:hAnsi="Times New Roman" w:cs="Times New Roman"/>
          <w:color w:val="000000"/>
          <w:sz w:val="28"/>
          <w:szCs w:val="28"/>
        </w:rPr>
        <w:t>медицинских средстава уписују се следећи подаци: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1) </w:t>
      </w:r>
      <w:proofErr w:type="gramStart"/>
      <w:r w:rsidRPr="00EF3DA0">
        <w:rPr>
          <w:rFonts w:ascii="Times New Roman" w:hAnsi="Times New Roman" w:cs="Times New Roman"/>
          <w:color w:val="000000"/>
          <w:sz w:val="28"/>
          <w:szCs w:val="28"/>
        </w:rPr>
        <w:t>пословно</w:t>
      </w:r>
      <w:proofErr w:type="gramEnd"/>
      <w:r w:rsidRPr="00EF3DA0">
        <w:rPr>
          <w:rFonts w:ascii="Times New Roman" w:hAnsi="Times New Roman" w:cs="Times New Roman"/>
          <w:color w:val="000000"/>
          <w:sz w:val="28"/>
          <w:szCs w:val="28"/>
        </w:rPr>
        <w:t xml:space="preserve"> име и седиште носиоца дозволе за промет на велико лекова и медицинских средстава, као и адреса места на коме се врши промет на велико и за које је од стране надлежног министарства издата дозвола </w:t>
      </w:r>
      <w:r w:rsidRPr="00EF3DA0">
        <w:rPr>
          <w:rFonts w:ascii="Times New Roman" w:hAnsi="Times New Roman" w:cs="Times New Roman"/>
          <w:color w:val="000000"/>
          <w:sz w:val="28"/>
          <w:szCs w:val="28"/>
        </w:rPr>
        <w:t>за промет на велико;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2) </w:t>
      </w:r>
      <w:proofErr w:type="gramStart"/>
      <w:r w:rsidRPr="00EF3DA0">
        <w:rPr>
          <w:rFonts w:ascii="Times New Roman" w:hAnsi="Times New Roman" w:cs="Times New Roman"/>
          <w:color w:val="000000"/>
          <w:sz w:val="28"/>
          <w:szCs w:val="28"/>
        </w:rPr>
        <w:t>о</w:t>
      </w:r>
      <w:proofErr w:type="gramEnd"/>
      <w:r w:rsidRPr="00EF3DA0">
        <w:rPr>
          <w:rFonts w:ascii="Times New Roman" w:hAnsi="Times New Roman" w:cs="Times New Roman"/>
          <w:color w:val="000000"/>
          <w:sz w:val="28"/>
          <w:szCs w:val="28"/>
        </w:rPr>
        <w:t xml:space="preserve"> врсти и групи лекова, односно класи и категорији медицинских средстава који су предмет дозволе за промет;</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3) </w:t>
      </w:r>
      <w:proofErr w:type="gramStart"/>
      <w:r w:rsidRPr="00EF3DA0">
        <w:rPr>
          <w:rFonts w:ascii="Times New Roman" w:hAnsi="Times New Roman" w:cs="Times New Roman"/>
          <w:color w:val="000000"/>
          <w:sz w:val="28"/>
          <w:szCs w:val="28"/>
        </w:rPr>
        <w:t>о</w:t>
      </w:r>
      <w:proofErr w:type="gramEnd"/>
      <w:r w:rsidRPr="00EF3DA0">
        <w:rPr>
          <w:rFonts w:ascii="Times New Roman" w:hAnsi="Times New Roman" w:cs="Times New Roman"/>
          <w:color w:val="000000"/>
          <w:sz w:val="28"/>
          <w:szCs w:val="28"/>
        </w:rPr>
        <w:t xml:space="preserve"> територији на којој ће се вршити снабдевање;</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4) </w:t>
      </w:r>
      <w:proofErr w:type="gramStart"/>
      <w:r w:rsidRPr="00EF3DA0">
        <w:rPr>
          <w:rFonts w:ascii="Times New Roman" w:hAnsi="Times New Roman" w:cs="Times New Roman"/>
          <w:color w:val="000000"/>
          <w:sz w:val="28"/>
          <w:szCs w:val="28"/>
        </w:rPr>
        <w:t>о</w:t>
      </w:r>
      <w:proofErr w:type="gramEnd"/>
      <w:r w:rsidRPr="00EF3DA0">
        <w:rPr>
          <w:rFonts w:ascii="Times New Roman" w:hAnsi="Times New Roman" w:cs="Times New Roman"/>
          <w:color w:val="000000"/>
          <w:sz w:val="28"/>
          <w:szCs w:val="28"/>
        </w:rPr>
        <w:t xml:space="preserve"> томе да ли се дозвола издаје за све послове промета на велико или за </w:t>
      </w:r>
      <w:r w:rsidRPr="00EF3DA0">
        <w:rPr>
          <w:rFonts w:ascii="Times New Roman" w:hAnsi="Times New Roman" w:cs="Times New Roman"/>
          <w:color w:val="000000"/>
          <w:sz w:val="28"/>
          <w:szCs w:val="28"/>
        </w:rPr>
        <w:t>поједине од тих послова;</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5) </w:t>
      </w:r>
      <w:proofErr w:type="gramStart"/>
      <w:r w:rsidRPr="00EF3DA0">
        <w:rPr>
          <w:rFonts w:ascii="Times New Roman" w:hAnsi="Times New Roman" w:cs="Times New Roman"/>
          <w:color w:val="000000"/>
          <w:sz w:val="28"/>
          <w:szCs w:val="28"/>
        </w:rPr>
        <w:t>о</w:t>
      </w:r>
      <w:proofErr w:type="gramEnd"/>
      <w:r w:rsidRPr="00EF3DA0">
        <w:rPr>
          <w:rFonts w:ascii="Times New Roman" w:hAnsi="Times New Roman" w:cs="Times New Roman"/>
          <w:color w:val="000000"/>
          <w:sz w:val="28"/>
          <w:szCs w:val="28"/>
        </w:rPr>
        <w:t xml:space="preserve"> лицу из члана 22. </w:t>
      </w:r>
      <w:proofErr w:type="gramStart"/>
      <w:r w:rsidRPr="00EF3DA0">
        <w:rPr>
          <w:rFonts w:ascii="Times New Roman" w:hAnsi="Times New Roman" w:cs="Times New Roman"/>
          <w:color w:val="000000"/>
          <w:sz w:val="28"/>
          <w:szCs w:val="28"/>
        </w:rPr>
        <w:t>ст</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1, 4.</w:t>
      </w:r>
      <w:proofErr w:type="gramEnd"/>
      <w:r w:rsidRPr="00EF3DA0">
        <w:rPr>
          <w:rFonts w:ascii="Times New Roman" w:hAnsi="Times New Roman" w:cs="Times New Roman"/>
          <w:color w:val="000000"/>
          <w:sz w:val="28"/>
          <w:szCs w:val="28"/>
        </w:rPr>
        <w:t xml:space="preserve">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11. </w:t>
      </w:r>
      <w:proofErr w:type="gramStart"/>
      <w:r w:rsidRPr="00EF3DA0">
        <w:rPr>
          <w:rFonts w:ascii="Times New Roman" w:hAnsi="Times New Roman" w:cs="Times New Roman"/>
          <w:color w:val="000000"/>
          <w:sz w:val="28"/>
          <w:szCs w:val="28"/>
        </w:rPr>
        <w:t>и</w:t>
      </w:r>
      <w:proofErr w:type="gramEnd"/>
      <w:r w:rsidRPr="00EF3DA0">
        <w:rPr>
          <w:rFonts w:ascii="Times New Roman" w:hAnsi="Times New Roman" w:cs="Times New Roman"/>
          <w:color w:val="000000"/>
          <w:sz w:val="28"/>
          <w:szCs w:val="28"/>
        </w:rPr>
        <w:t xml:space="preserve"> члана 24. </w:t>
      </w:r>
      <w:proofErr w:type="gramStart"/>
      <w:r w:rsidRPr="00EF3DA0">
        <w:rPr>
          <w:rFonts w:ascii="Times New Roman" w:hAnsi="Times New Roman" w:cs="Times New Roman"/>
          <w:color w:val="000000"/>
          <w:sz w:val="28"/>
          <w:szCs w:val="28"/>
        </w:rPr>
        <w:t>овог</w:t>
      </w:r>
      <w:proofErr w:type="gramEnd"/>
      <w:r w:rsidRPr="00EF3DA0">
        <w:rPr>
          <w:rFonts w:ascii="Times New Roman" w:hAnsi="Times New Roman" w:cs="Times New Roman"/>
          <w:color w:val="000000"/>
          <w:sz w:val="28"/>
          <w:szCs w:val="28"/>
        </w:rPr>
        <w:t xml:space="preserve"> правилника; </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6) </w:t>
      </w:r>
      <w:proofErr w:type="gramStart"/>
      <w:r w:rsidRPr="00EF3DA0">
        <w:rPr>
          <w:rFonts w:ascii="Times New Roman" w:hAnsi="Times New Roman" w:cs="Times New Roman"/>
          <w:color w:val="000000"/>
          <w:sz w:val="28"/>
          <w:szCs w:val="28"/>
        </w:rPr>
        <w:t>број</w:t>
      </w:r>
      <w:proofErr w:type="gramEnd"/>
      <w:r w:rsidRPr="00EF3DA0">
        <w:rPr>
          <w:rFonts w:ascii="Times New Roman" w:hAnsi="Times New Roman" w:cs="Times New Roman"/>
          <w:color w:val="000000"/>
          <w:sz w:val="28"/>
          <w:szCs w:val="28"/>
        </w:rPr>
        <w:t xml:space="preserve"> и датум решења о измени, односно допуни решења којим се издаје дозвола за промет на велико;</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7) </w:t>
      </w:r>
      <w:proofErr w:type="gramStart"/>
      <w:r w:rsidRPr="00EF3DA0">
        <w:rPr>
          <w:rFonts w:ascii="Times New Roman" w:hAnsi="Times New Roman" w:cs="Times New Roman"/>
          <w:color w:val="000000"/>
          <w:sz w:val="28"/>
          <w:szCs w:val="28"/>
        </w:rPr>
        <w:t>број</w:t>
      </w:r>
      <w:proofErr w:type="gramEnd"/>
      <w:r w:rsidRPr="00EF3DA0">
        <w:rPr>
          <w:rFonts w:ascii="Times New Roman" w:hAnsi="Times New Roman" w:cs="Times New Roman"/>
          <w:color w:val="000000"/>
          <w:sz w:val="28"/>
          <w:szCs w:val="28"/>
        </w:rPr>
        <w:t xml:space="preserve"> и датум решења којим се налаже носиоцу дозволе за пром</w:t>
      </w:r>
      <w:r w:rsidRPr="00EF3DA0">
        <w:rPr>
          <w:rFonts w:ascii="Times New Roman" w:hAnsi="Times New Roman" w:cs="Times New Roman"/>
          <w:color w:val="000000"/>
          <w:sz w:val="28"/>
          <w:szCs w:val="28"/>
        </w:rPr>
        <w:t>ет на велико над којим је извршен надзор спровођење мера и радњи;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8) </w:t>
      </w:r>
      <w:proofErr w:type="gramStart"/>
      <w:r w:rsidRPr="00EF3DA0">
        <w:rPr>
          <w:rFonts w:ascii="Times New Roman" w:hAnsi="Times New Roman" w:cs="Times New Roman"/>
          <w:color w:val="000000"/>
          <w:sz w:val="28"/>
          <w:szCs w:val="28"/>
        </w:rPr>
        <w:t>број</w:t>
      </w:r>
      <w:proofErr w:type="gramEnd"/>
      <w:r w:rsidRPr="00EF3DA0">
        <w:rPr>
          <w:rFonts w:ascii="Times New Roman" w:hAnsi="Times New Roman" w:cs="Times New Roman"/>
          <w:color w:val="000000"/>
          <w:sz w:val="28"/>
          <w:szCs w:val="28"/>
        </w:rPr>
        <w:t xml:space="preserve"> и датум решења којим је изречена казна за привредни преступ, односно прекршај, односно којим је изречена мера забране обављања одређене привредне делатности;</w:t>
      </w:r>
    </w:p>
    <w:p w:rsidR="00A90907" w:rsidRPr="00EF3DA0" w:rsidRDefault="00544B46" w:rsidP="00EF3DA0">
      <w:pPr>
        <w:spacing w:after="90"/>
        <w:ind w:left="600"/>
        <w:jc w:val="both"/>
        <w:rPr>
          <w:rFonts w:ascii="Times New Roman" w:hAnsi="Times New Roman" w:cs="Times New Roman"/>
          <w:sz w:val="28"/>
          <w:szCs w:val="28"/>
        </w:rPr>
      </w:pPr>
      <w:r w:rsidRPr="00EF3DA0">
        <w:rPr>
          <w:rFonts w:ascii="Times New Roman" w:hAnsi="Times New Roman" w:cs="Times New Roman"/>
          <w:color w:val="000000"/>
          <w:sz w:val="28"/>
          <w:szCs w:val="28"/>
        </w:rPr>
        <w:t xml:space="preserve">9) </w:t>
      </w:r>
      <w:proofErr w:type="gramStart"/>
      <w:r w:rsidRPr="00EF3DA0">
        <w:rPr>
          <w:rFonts w:ascii="Times New Roman" w:hAnsi="Times New Roman" w:cs="Times New Roman"/>
          <w:color w:val="000000"/>
          <w:sz w:val="28"/>
          <w:szCs w:val="28"/>
        </w:rPr>
        <w:t>број</w:t>
      </w:r>
      <w:proofErr w:type="gramEnd"/>
      <w:r w:rsidRPr="00EF3DA0">
        <w:rPr>
          <w:rFonts w:ascii="Times New Roman" w:hAnsi="Times New Roman" w:cs="Times New Roman"/>
          <w:color w:val="000000"/>
          <w:sz w:val="28"/>
          <w:szCs w:val="28"/>
        </w:rPr>
        <w:t xml:space="preserve"> и датум решења о</w:t>
      </w:r>
      <w:r w:rsidRPr="00EF3DA0">
        <w:rPr>
          <w:rFonts w:ascii="Times New Roman" w:hAnsi="Times New Roman" w:cs="Times New Roman"/>
          <w:color w:val="000000"/>
          <w:sz w:val="28"/>
          <w:szCs w:val="28"/>
        </w:rPr>
        <w:t xml:space="preserve"> укидању решења којим је издата дозвола за промет на велико;</w:t>
      </w:r>
    </w:p>
    <w:p w:rsidR="00A90907" w:rsidRDefault="00544B46" w:rsidP="00EF3DA0">
      <w:pPr>
        <w:spacing w:after="90"/>
        <w:ind w:left="60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lastRenderedPageBreak/>
        <w:t>10) други подаци, у складу са законом којим се уређују лекови и медицинска средства и овим правилником.</w:t>
      </w:r>
    </w:p>
    <w:p w:rsidR="00544B46" w:rsidRPr="00EF3DA0" w:rsidRDefault="00544B46" w:rsidP="00EF3DA0">
      <w:pPr>
        <w:spacing w:after="90"/>
        <w:ind w:left="60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Престанак важења ранијег прописа</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49.</w:t>
      </w:r>
    </w:p>
    <w:p w:rsidR="00A90907" w:rsidRDefault="00544B46" w:rsidP="00EF3DA0">
      <w:pPr>
        <w:spacing w:after="90"/>
        <w:jc w:val="both"/>
        <w:rPr>
          <w:rFonts w:ascii="Times New Roman" w:hAnsi="Times New Roman" w:cs="Times New Roman"/>
          <w:color w:val="000000"/>
          <w:sz w:val="28"/>
          <w:szCs w:val="28"/>
        </w:rPr>
      </w:pPr>
      <w:r w:rsidRPr="00EF3DA0">
        <w:rPr>
          <w:rFonts w:ascii="Times New Roman" w:hAnsi="Times New Roman" w:cs="Times New Roman"/>
          <w:color w:val="000000"/>
          <w:sz w:val="28"/>
          <w:szCs w:val="28"/>
        </w:rPr>
        <w:t>Даном ступања на снагу овог правилника преста</w:t>
      </w:r>
      <w:r w:rsidRPr="00EF3DA0">
        <w:rPr>
          <w:rFonts w:ascii="Times New Roman" w:hAnsi="Times New Roman" w:cs="Times New Roman"/>
          <w:color w:val="000000"/>
          <w:sz w:val="28"/>
          <w:szCs w:val="28"/>
        </w:rPr>
        <w:t xml:space="preserve">је да важи Правилник о условима за промет на велико лекова и медицинских средстава ("Службени гласник РС", број 27/08). </w:t>
      </w:r>
    </w:p>
    <w:p w:rsidR="00544B46" w:rsidRPr="00EF3DA0" w:rsidRDefault="00544B46" w:rsidP="00EF3DA0">
      <w:pPr>
        <w:spacing w:after="90"/>
        <w:jc w:val="both"/>
        <w:rPr>
          <w:rFonts w:ascii="Times New Roman" w:hAnsi="Times New Roman" w:cs="Times New Roman"/>
          <w:sz w:val="28"/>
          <w:szCs w:val="28"/>
        </w:rPr>
      </w:pPr>
    </w:p>
    <w:p w:rsidR="00A90907" w:rsidRPr="00EF3DA0" w:rsidRDefault="00544B46" w:rsidP="00544B46">
      <w:pPr>
        <w:spacing w:after="45"/>
        <w:jc w:val="center"/>
        <w:rPr>
          <w:rFonts w:ascii="Times New Roman" w:hAnsi="Times New Roman" w:cs="Times New Roman"/>
          <w:sz w:val="28"/>
          <w:szCs w:val="28"/>
        </w:rPr>
      </w:pPr>
      <w:r w:rsidRPr="00EF3DA0">
        <w:rPr>
          <w:rFonts w:ascii="Times New Roman" w:hAnsi="Times New Roman" w:cs="Times New Roman"/>
          <w:b/>
          <w:color w:val="333333"/>
          <w:sz w:val="28"/>
          <w:szCs w:val="28"/>
        </w:rPr>
        <w:t>Ступање на снагу</w:t>
      </w:r>
    </w:p>
    <w:p w:rsidR="00A90907" w:rsidRPr="00EF3DA0" w:rsidRDefault="00544B46" w:rsidP="00544B46">
      <w:pPr>
        <w:spacing w:after="225"/>
        <w:jc w:val="center"/>
        <w:rPr>
          <w:rFonts w:ascii="Times New Roman" w:hAnsi="Times New Roman" w:cs="Times New Roman"/>
          <w:sz w:val="28"/>
          <w:szCs w:val="28"/>
        </w:rPr>
      </w:pPr>
      <w:r w:rsidRPr="00EF3DA0">
        <w:rPr>
          <w:rFonts w:ascii="Times New Roman" w:hAnsi="Times New Roman" w:cs="Times New Roman"/>
          <w:b/>
          <w:color w:val="000000"/>
          <w:sz w:val="28"/>
          <w:szCs w:val="28"/>
        </w:rPr>
        <w:t>Члан 50.</w:t>
      </w:r>
    </w:p>
    <w:p w:rsidR="00A90907" w:rsidRPr="00EF3DA0" w:rsidRDefault="00544B46" w:rsidP="00EF3DA0">
      <w:pPr>
        <w:spacing w:after="90"/>
        <w:jc w:val="both"/>
        <w:rPr>
          <w:rFonts w:ascii="Times New Roman" w:hAnsi="Times New Roman" w:cs="Times New Roman"/>
          <w:sz w:val="28"/>
          <w:szCs w:val="28"/>
        </w:rPr>
      </w:pPr>
      <w:proofErr w:type="gramStart"/>
      <w:r w:rsidRPr="00EF3DA0">
        <w:rPr>
          <w:rFonts w:ascii="Times New Roman" w:hAnsi="Times New Roman" w:cs="Times New Roman"/>
          <w:color w:val="000000"/>
          <w:sz w:val="28"/>
          <w:szCs w:val="28"/>
        </w:rPr>
        <w:t>Овај правилник ступа на снагу осмог дана од дана објављивања у "Службеном гласнику Републике Србије".</w:t>
      </w:r>
      <w:proofErr w:type="gramEnd"/>
    </w:p>
    <w:p w:rsidR="00A90907" w:rsidRPr="00EF3DA0" w:rsidRDefault="00A90907" w:rsidP="00EF3DA0">
      <w:pPr>
        <w:spacing w:after="90"/>
        <w:jc w:val="both"/>
        <w:rPr>
          <w:rFonts w:ascii="Times New Roman" w:hAnsi="Times New Roman" w:cs="Times New Roman"/>
          <w:sz w:val="28"/>
          <w:szCs w:val="28"/>
        </w:rPr>
      </w:pPr>
      <w:bookmarkStart w:id="0" w:name="_GoBack"/>
      <w:bookmarkEnd w:id="0"/>
    </w:p>
    <w:sectPr w:rsidR="00A90907" w:rsidRPr="00EF3D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07"/>
    <w:rsid w:val="00544B46"/>
    <w:rsid w:val="00A90907"/>
    <w:rsid w:val="00EF3DA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4</cp:revision>
  <dcterms:created xsi:type="dcterms:W3CDTF">2019-02-05T11:20:00Z</dcterms:created>
  <dcterms:modified xsi:type="dcterms:W3CDTF">2019-02-05T11:24:00Z</dcterms:modified>
</cp:coreProperties>
</file>