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НАПОМЕНА</w:t>
      </w:r>
      <w:r w:rsidRPr="00163942">
        <w:rPr>
          <w:rFonts w:ascii="Times New Roman" w:hAnsi="Times New Roman" w:cs="Times New Roman"/>
          <w:color w:val="000000"/>
          <w:sz w:val="28"/>
          <w:szCs w:val="28"/>
        </w:rPr>
        <w:t xml:space="preserve">: </w:t>
      </w:r>
      <w:r w:rsidRPr="00163942">
        <w:rPr>
          <w:rFonts w:ascii="Times New Roman" w:hAnsi="Times New Roman" w:cs="Times New Roman"/>
          <w:color w:val="000000"/>
          <w:sz w:val="28"/>
          <w:szCs w:val="28"/>
        </w:rPr>
        <w:t xml:space="preserve"> </w:t>
      </w:r>
    </w:p>
    <w:p w:rsidR="005D3262" w:rsidRPr="00163942" w:rsidRDefault="00163942" w:rsidP="00163942">
      <w:pPr>
        <w:pBdr>
          <w:bottom w:val="single" w:sz="16" w:space="0" w:color="808080"/>
        </w:pBdr>
        <w:spacing w:after="90"/>
        <w:jc w:val="both"/>
        <w:rPr>
          <w:rFonts w:ascii="Times New Roman" w:hAnsi="Times New Roman" w:cs="Times New Roman"/>
          <w:sz w:val="28"/>
          <w:szCs w:val="28"/>
        </w:rPr>
      </w:pPr>
      <w:proofErr w:type="gramStart"/>
      <w:r w:rsidRPr="00163942">
        <w:rPr>
          <w:rFonts w:ascii="Times New Roman" w:hAnsi="Times New Roman" w:cs="Times New Roman"/>
          <w:i/>
          <w:color w:val="000000"/>
          <w:sz w:val="28"/>
          <w:szCs w:val="28"/>
        </w:rPr>
        <w:t>Сходно члану 14.</w:t>
      </w:r>
      <w:proofErr w:type="gramEnd"/>
      <w:r w:rsidRPr="00163942">
        <w:rPr>
          <w:rFonts w:ascii="Times New Roman" w:hAnsi="Times New Roman" w:cs="Times New Roman"/>
          <w:i/>
          <w:color w:val="000000"/>
          <w:sz w:val="28"/>
          <w:szCs w:val="28"/>
        </w:rPr>
        <w:t xml:space="preserve"> </w:t>
      </w:r>
      <w:proofErr w:type="gramStart"/>
      <w:r w:rsidRPr="00163942">
        <w:rPr>
          <w:rFonts w:ascii="Times New Roman" w:hAnsi="Times New Roman" w:cs="Times New Roman"/>
          <w:i/>
          <w:color w:val="000000"/>
          <w:sz w:val="28"/>
          <w:szCs w:val="28"/>
        </w:rPr>
        <w:t>Правилника о увозу медицинских средстава која нису регистрована ("Сл. гласник РС", бр. 39/18), даном почетка примене тог правилника, тј.</w:t>
      </w:r>
      <w:proofErr w:type="gramEnd"/>
      <w:r w:rsidRPr="00163942">
        <w:rPr>
          <w:rFonts w:ascii="Times New Roman" w:hAnsi="Times New Roman" w:cs="Times New Roman"/>
          <w:i/>
          <w:color w:val="000000"/>
          <w:sz w:val="28"/>
          <w:szCs w:val="28"/>
        </w:rPr>
        <w:t xml:space="preserve"> 2. </w:t>
      </w:r>
      <w:proofErr w:type="gramStart"/>
      <w:r w:rsidRPr="00163942">
        <w:rPr>
          <w:rFonts w:ascii="Times New Roman" w:hAnsi="Times New Roman" w:cs="Times New Roman"/>
          <w:i/>
          <w:color w:val="000000"/>
          <w:sz w:val="28"/>
          <w:szCs w:val="28"/>
        </w:rPr>
        <w:t>децембра</w:t>
      </w:r>
      <w:proofErr w:type="gramEnd"/>
      <w:r w:rsidRPr="00163942">
        <w:rPr>
          <w:rFonts w:ascii="Times New Roman" w:hAnsi="Times New Roman" w:cs="Times New Roman"/>
          <w:i/>
          <w:color w:val="000000"/>
          <w:sz w:val="28"/>
          <w:szCs w:val="28"/>
        </w:rPr>
        <w:t xml:space="preserve"> 2018. </w:t>
      </w:r>
      <w:proofErr w:type="gramStart"/>
      <w:r w:rsidRPr="00163942">
        <w:rPr>
          <w:rFonts w:ascii="Times New Roman" w:hAnsi="Times New Roman" w:cs="Times New Roman"/>
          <w:i/>
          <w:color w:val="000000"/>
          <w:sz w:val="28"/>
          <w:szCs w:val="28"/>
        </w:rPr>
        <w:t>године</w:t>
      </w:r>
      <w:proofErr w:type="gramEnd"/>
      <w:r w:rsidRPr="00163942">
        <w:rPr>
          <w:rFonts w:ascii="Times New Roman" w:hAnsi="Times New Roman" w:cs="Times New Roman"/>
          <w:i/>
          <w:color w:val="000000"/>
          <w:sz w:val="28"/>
          <w:szCs w:val="28"/>
        </w:rPr>
        <w:t>, приказани правилник престаје да важи у делу који се односи на медицинска сре</w:t>
      </w:r>
      <w:r w:rsidRPr="00163942">
        <w:rPr>
          <w:rFonts w:ascii="Times New Roman" w:hAnsi="Times New Roman" w:cs="Times New Roman"/>
          <w:i/>
          <w:color w:val="000000"/>
          <w:sz w:val="28"/>
          <w:szCs w:val="28"/>
        </w:rPr>
        <w:t xml:space="preserve">дства. </w:t>
      </w:r>
    </w:p>
    <w:p w:rsidR="00163942" w:rsidRDefault="00163942" w:rsidP="00163942">
      <w:pPr>
        <w:spacing w:after="90"/>
        <w:jc w:val="both"/>
        <w:rPr>
          <w:rFonts w:ascii="Times New Roman" w:hAnsi="Times New Roman" w:cs="Times New Roman"/>
          <w:color w:val="000000"/>
          <w:sz w:val="28"/>
          <w:szCs w:val="28"/>
        </w:rPr>
      </w:pPr>
    </w:p>
    <w:p w:rsidR="005D3262" w:rsidRPr="00163942" w:rsidRDefault="00163942" w:rsidP="00163942">
      <w:pPr>
        <w:spacing w:after="90"/>
        <w:jc w:val="both"/>
        <w:rPr>
          <w:rFonts w:ascii="Times New Roman" w:hAnsi="Times New Roman" w:cs="Times New Roman"/>
          <w:sz w:val="28"/>
          <w:szCs w:val="28"/>
        </w:rPr>
      </w:pPr>
      <w:bookmarkStart w:id="0" w:name="_GoBack"/>
      <w:bookmarkEnd w:id="0"/>
      <w:r w:rsidRPr="00163942">
        <w:rPr>
          <w:rFonts w:ascii="Times New Roman" w:hAnsi="Times New Roman" w:cs="Times New Roman"/>
          <w:color w:val="000000"/>
          <w:sz w:val="28"/>
          <w:szCs w:val="28"/>
        </w:rPr>
        <w:t xml:space="preserve">На основу члана 141. </w:t>
      </w:r>
      <w:proofErr w:type="gramStart"/>
      <w:r w:rsidRPr="00163942">
        <w:rPr>
          <w:rFonts w:ascii="Times New Roman" w:hAnsi="Times New Roman" w:cs="Times New Roman"/>
          <w:color w:val="000000"/>
          <w:sz w:val="28"/>
          <w:szCs w:val="28"/>
        </w:rPr>
        <w:t>став</w:t>
      </w:r>
      <w:proofErr w:type="gramEnd"/>
      <w:r w:rsidRPr="00163942">
        <w:rPr>
          <w:rFonts w:ascii="Times New Roman" w:hAnsi="Times New Roman" w:cs="Times New Roman"/>
          <w:color w:val="000000"/>
          <w:sz w:val="28"/>
          <w:szCs w:val="28"/>
        </w:rPr>
        <w:t xml:space="preserve"> 9. </w:t>
      </w:r>
      <w:proofErr w:type="gramStart"/>
      <w:r w:rsidRPr="00163942">
        <w:rPr>
          <w:rFonts w:ascii="Times New Roman" w:hAnsi="Times New Roman" w:cs="Times New Roman"/>
          <w:color w:val="000000"/>
          <w:sz w:val="28"/>
          <w:szCs w:val="28"/>
        </w:rPr>
        <w:t>и</w:t>
      </w:r>
      <w:proofErr w:type="gramEnd"/>
      <w:r w:rsidRPr="00163942">
        <w:rPr>
          <w:rFonts w:ascii="Times New Roman" w:hAnsi="Times New Roman" w:cs="Times New Roman"/>
          <w:color w:val="000000"/>
          <w:sz w:val="28"/>
          <w:szCs w:val="28"/>
        </w:rPr>
        <w:t xml:space="preserve"> члана 195. </w:t>
      </w:r>
      <w:proofErr w:type="gramStart"/>
      <w:r w:rsidRPr="00163942">
        <w:rPr>
          <w:rFonts w:ascii="Times New Roman" w:hAnsi="Times New Roman" w:cs="Times New Roman"/>
          <w:color w:val="000000"/>
          <w:sz w:val="28"/>
          <w:szCs w:val="28"/>
        </w:rPr>
        <w:t>став</w:t>
      </w:r>
      <w:proofErr w:type="gramEnd"/>
      <w:r w:rsidRPr="00163942">
        <w:rPr>
          <w:rFonts w:ascii="Times New Roman" w:hAnsi="Times New Roman" w:cs="Times New Roman"/>
          <w:color w:val="000000"/>
          <w:sz w:val="28"/>
          <w:szCs w:val="28"/>
        </w:rPr>
        <w:t xml:space="preserve"> 2. Закона о лековима и медицинским средствима ("Службени гласник РС", бр. 30/10 и 107/12), </w:t>
      </w:r>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Министар здравља доноси</w:t>
      </w:r>
    </w:p>
    <w:p w:rsidR="005D3262" w:rsidRPr="00163942" w:rsidRDefault="00163942" w:rsidP="00163942">
      <w:pPr>
        <w:spacing w:after="225"/>
        <w:jc w:val="center"/>
        <w:rPr>
          <w:rFonts w:ascii="Times New Roman" w:hAnsi="Times New Roman" w:cs="Times New Roman"/>
          <w:sz w:val="28"/>
          <w:szCs w:val="28"/>
        </w:rPr>
      </w:pPr>
      <w:r w:rsidRPr="00163942">
        <w:rPr>
          <w:rFonts w:ascii="Times New Roman" w:hAnsi="Times New Roman" w:cs="Times New Roman"/>
          <w:b/>
          <w:color w:val="333333"/>
          <w:sz w:val="28"/>
          <w:szCs w:val="28"/>
        </w:rPr>
        <w:t xml:space="preserve">ПРАВИЛНИК </w:t>
      </w:r>
      <w:r w:rsidRPr="00163942">
        <w:rPr>
          <w:rFonts w:ascii="Times New Roman" w:hAnsi="Times New Roman" w:cs="Times New Roman"/>
          <w:sz w:val="28"/>
          <w:szCs w:val="28"/>
        </w:rPr>
        <w:br/>
      </w:r>
      <w:r w:rsidRPr="00163942">
        <w:rPr>
          <w:rFonts w:ascii="Times New Roman" w:hAnsi="Times New Roman" w:cs="Times New Roman"/>
          <w:b/>
          <w:color w:val="333333"/>
          <w:sz w:val="28"/>
          <w:szCs w:val="28"/>
        </w:rPr>
        <w:t xml:space="preserve">О ДОКУМЕНТАЦИЈИ И НАЧИНУ УВОЗА ЛЕКОВА КОЈИ НЕМАЈУ ДОЗВОЛУ ЗА ЛЕК, ОДНОСНО </w:t>
      </w:r>
      <w:r w:rsidRPr="00163942">
        <w:rPr>
          <w:rFonts w:ascii="Times New Roman" w:hAnsi="Times New Roman" w:cs="Times New Roman"/>
          <w:b/>
          <w:color w:val="333333"/>
          <w:sz w:val="28"/>
          <w:szCs w:val="28"/>
        </w:rPr>
        <w:t>МЕДИЦИНСКИХ СРЕДСТАВА КОЈА НИСУ УПИСАНА У РЕГИСТАР МЕДИЦИНСКИХ СРЕДСТАВА</w:t>
      </w:r>
    </w:p>
    <w:p w:rsidR="005D3262" w:rsidRPr="00163942" w:rsidRDefault="00163942" w:rsidP="00163942">
      <w:pPr>
        <w:spacing w:after="450"/>
        <w:ind w:left="750"/>
        <w:jc w:val="center"/>
        <w:rPr>
          <w:rFonts w:ascii="Times New Roman" w:hAnsi="Times New Roman" w:cs="Times New Roman"/>
          <w:sz w:val="28"/>
          <w:szCs w:val="28"/>
        </w:rPr>
      </w:pPr>
      <w:r w:rsidRPr="00163942">
        <w:rPr>
          <w:rFonts w:ascii="Times New Roman" w:hAnsi="Times New Roman" w:cs="Times New Roman"/>
          <w:b/>
          <w:color w:val="006633"/>
          <w:sz w:val="28"/>
          <w:szCs w:val="28"/>
        </w:rPr>
        <w:t>(Сл. гласник РС бр. 2/</w:t>
      </w:r>
      <w:proofErr w:type="gramStart"/>
      <w:r w:rsidRPr="00163942">
        <w:rPr>
          <w:rFonts w:ascii="Times New Roman" w:hAnsi="Times New Roman" w:cs="Times New Roman"/>
          <w:b/>
          <w:color w:val="006633"/>
          <w:sz w:val="28"/>
          <w:szCs w:val="28"/>
        </w:rPr>
        <w:t>14 ,</w:t>
      </w:r>
      <w:proofErr w:type="gramEnd"/>
      <w:r w:rsidRPr="00163942">
        <w:rPr>
          <w:rFonts w:ascii="Times New Roman" w:hAnsi="Times New Roman" w:cs="Times New Roman"/>
          <w:b/>
          <w:color w:val="006633"/>
          <w:sz w:val="28"/>
          <w:szCs w:val="28"/>
        </w:rPr>
        <w:t xml:space="preserve"> 14/14 </w:t>
      </w:r>
      <w:r w:rsidRPr="00163942">
        <w:rPr>
          <w:rFonts w:ascii="Times New Roman" w:hAnsi="Times New Roman" w:cs="Times New Roman"/>
          <w:color w:val="000000"/>
          <w:sz w:val="28"/>
          <w:szCs w:val="28"/>
        </w:rPr>
        <w:t xml:space="preserve"> - исправка</w:t>
      </w:r>
      <w:r w:rsidRPr="00163942">
        <w:rPr>
          <w:rFonts w:ascii="Times New Roman" w:hAnsi="Times New Roman" w:cs="Times New Roman"/>
          <w:b/>
          <w:color w:val="006633"/>
          <w:sz w:val="28"/>
          <w:szCs w:val="28"/>
        </w:rPr>
        <w:t xml:space="preserve">, 111/14 , 52/15 , 39/18 </w:t>
      </w:r>
      <w:r w:rsidRPr="00163942">
        <w:rPr>
          <w:rFonts w:ascii="Times New Roman" w:hAnsi="Times New Roman" w:cs="Times New Roman"/>
          <w:color w:val="000000"/>
          <w:sz w:val="28"/>
          <w:szCs w:val="28"/>
        </w:rPr>
        <w:t xml:space="preserve"> - др. пропис</w:t>
      </w:r>
      <w:r w:rsidRPr="00163942">
        <w:rPr>
          <w:rFonts w:ascii="Times New Roman" w:hAnsi="Times New Roman" w:cs="Times New Roman"/>
          <w:b/>
          <w:color w:val="006633"/>
          <w:sz w:val="28"/>
          <w:szCs w:val="28"/>
        </w:rPr>
        <w:t>)</w:t>
      </w:r>
    </w:p>
    <w:p w:rsidR="005D3262" w:rsidRPr="00163942" w:rsidRDefault="00163942" w:rsidP="00163942">
      <w:pPr>
        <w:spacing w:after="450"/>
        <w:ind w:left="750"/>
        <w:jc w:val="center"/>
        <w:rPr>
          <w:rFonts w:ascii="Times New Roman" w:hAnsi="Times New Roman" w:cs="Times New Roman"/>
          <w:sz w:val="28"/>
          <w:szCs w:val="28"/>
        </w:rPr>
      </w:pPr>
      <w:proofErr w:type="gramStart"/>
      <w:r w:rsidRPr="00163942">
        <w:rPr>
          <w:rFonts w:ascii="Times New Roman" w:hAnsi="Times New Roman" w:cs="Times New Roman"/>
          <w:b/>
          <w:color w:val="006633"/>
          <w:sz w:val="28"/>
          <w:szCs w:val="28"/>
        </w:rPr>
        <w:t>Пречишћен текст закључно са изменама из Сл. гл.</w:t>
      </w:r>
      <w:proofErr w:type="gramEnd"/>
      <w:r w:rsidRPr="00163942">
        <w:rPr>
          <w:rFonts w:ascii="Times New Roman" w:hAnsi="Times New Roman" w:cs="Times New Roman"/>
          <w:b/>
          <w:color w:val="006633"/>
          <w:sz w:val="28"/>
          <w:szCs w:val="28"/>
        </w:rPr>
        <w:t xml:space="preserve"> </w:t>
      </w:r>
      <w:proofErr w:type="gramStart"/>
      <w:r w:rsidRPr="00163942">
        <w:rPr>
          <w:rFonts w:ascii="Times New Roman" w:hAnsi="Times New Roman" w:cs="Times New Roman"/>
          <w:b/>
          <w:color w:val="006633"/>
          <w:sz w:val="28"/>
          <w:szCs w:val="28"/>
        </w:rPr>
        <w:t>РС бр.</w:t>
      </w:r>
      <w:proofErr w:type="gramEnd"/>
      <w:r w:rsidRPr="00163942">
        <w:rPr>
          <w:rFonts w:ascii="Times New Roman" w:hAnsi="Times New Roman" w:cs="Times New Roman"/>
          <w:b/>
          <w:color w:val="006633"/>
          <w:sz w:val="28"/>
          <w:szCs w:val="28"/>
        </w:rPr>
        <w:t xml:space="preserve"> 39/</w:t>
      </w:r>
      <w:proofErr w:type="gramStart"/>
      <w:r w:rsidRPr="00163942">
        <w:rPr>
          <w:rFonts w:ascii="Times New Roman" w:hAnsi="Times New Roman" w:cs="Times New Roman"/>
          <w:b/>
          <w:color w:val="006633"/>
          <w:sz w:val="28"/>
          <w:szCs w:val="28"/>
        </w:rPr>
        <w:t>18  које</w:t>
      </w:r>
      <w:proofErr w:type="gramEnd"/>
      <w:r w:rsidRPr="00163942">
        <w:rPr>
          <w:rFonts w:ascii="Times New Roman" w:hAnsi="Times New Roman" w:cs="Times New Roman"/>
          <w:b/>
          <w:color w:val="006633"/>
          <w:sz w:val="28"/>
          <w:szCs w:val="28"/>
        </w:rPr>
        <w:t xml:space="preserve"> су у примени од 02/12/2018</w:t>
      </w:r>
    </w:p>
    <w:p w:rsidR="005D3262" w:rsidRPr="00163942" w:rsidRDefault="00163942" w:rsidP="00163942">
      <w:pPr>
        <w:spacing w:after="45"/>
        <w:jc w:val="center"/>
        <w:rPr>
          <w:rFonts w:ascii="Times New Roman" w:hAnsi="Times New Roman" w:cs="Times New Roman"/>
          <w:sz w:val="28"/>
          <w:szCs w:val="28"/>
        </w:rPr>
      </w:pPr>
      <w:r w:rsidRPr="00163942">
        <w:rPr>
          <w:rFonts w:ascii="Times New Roman" w:hAnsi="Times New Roman" w:cs="Times New Roman"/>
          <w:b/>
          <w:color w:val="333333"/>
          <w:sz w:val="28"/>
          <w:szCs w:val="28"/>
        </w:rPr>
        <w:t>I. УВОДНА ОДРЕДБА</w:t>
      </w:r>
    </w:p>
    <w:p w:rsidR="005D3262" w:rsidRPr="00163942" w:rsidRDefault="00163942" w:rsidP="00163942">
      <w:pPr>
        <w:spacing w:after="225"/>
        <w:jc w:val="center"/>
        <w:rPr>
          <w:rFonts w:ascii="Times New Roman" w:hAnsi="Times New Roman" w:cs="Times New Roman"/>
          <w:sz w:val="28"/>
          <w:szCs w:val="28"/>
        </w:rPr>
      </w:pPr>
      <w:proofErr w:type="gramStart"/>
      <w:r w:rsidRPr="00163942">
        <w:rPr>
          <w:rFonts w:ascii="Times New Roman" w:hAnsi="Times New Roman" w:cs="Times New Roman"/>
          <w:b/>
          <w:color w:val="000000"/>
          <w:sz w:val="28"/>
          <w:szCs w:val="28"/>
        </w:rPr>
        <w:t>Члан 1.</w:t>
      </w:r>
      <w:proofErr w:type="gramEnd"/>
    </w:p>
    <w:p w:rsidR="005D3262" w:rsidRDefault="00163942" w:rsidP="00163942">
      <w:pPr>
        <w:spacing w:after="90"/>
        <w:jc w:val="both"/>
        <w:rPr>
          <w:rFonts w:ascii="Times New Roman" w:hAnsi="Times New Roman" w:cs="Times New Roman"/>
          <w:color w:val="000000"/>
          <w:sz w:val="28"/>
          <w:szCs w:val="28"/>
        </w:rPr>
      </w:pPr>
      <w:r w:rsidRPr="00163942">
        <w:rPr>
          <w:rFonts w:ascii="Times New Roman" w:hAnsi="Times New Roman" w:cs="Times New Roman"/>
          <w:color w:val="000000"/>
          <w:sz w:val="28"/>
          <w:szCs w:val="28"/>
        </w:rPr>
        <w:t>Овим правилником уређују се документација потребна за увоз лекова, као и начин увоза лекова који немају дозволу за стављање лека у промет (у даљем тексту: увоз нерегистрованог лека), односно услови, начин и поступак за увоз мед</w:t>
      </w:r>
      <w:r w:rsidRPr="00163942">
        <w:rPr>
          <w:rFonts w:ascii="Times New Roman" w:hAnsi="Times New Roman" w:cs="Times New Roman"/>
          <w:color w:val="000000"/>
          <w:sz w:val="28"/>
          <w:szCs w:val="28"/>
        </w:rPr>
        <w:t>ицинских средстава која нису уписана у Регистар медицинских средстава (у даљем тексту: увоз нерегистрованог медицинског средства).</w:t>
      </w:r>
    </w:p>
    <w:p w:rsidR="00163942" w:rsidRPr="00163942" w:rsidRDefault="00163942" w:rsidP="00163942">
      <w:pPr>
        <w:spacing w:after="90"/>
        <w:jc w:val="both"/>
        <w:rPr>
          <w:rFonts w:ascii="Times New Roman" w:hAnsi="Times New Roman" w:cs="Times New Roman"/>
          <w:sz w:val="28"/>
          <w:szCs w:val="28"/>
        </w:rPr>
      </w:pPr>
    </w:p>
    <w:p w:rsidR="005D3262" w:rsidRPr="00163942" w:rsidRDefault="00163942" w:rsidP="00163942">
      <w:pPr>
        <w:spacing w:after="45"/>
        <w:jc w:val="center"/>
        <w:rPr>
          <w:rFonts w:ascii="Times New Roman" w:hAnsi="Times New Roman" w:cs="Times New Roman"/>
          <w:sz w:val="28"/>
          <w:szCs w:val="28"/>
        </w:rPr>
      </w:pPr>
      <w:r w:rsidRPr="00163942">
        <w:rPr>
          <w:rFonts w:ascii="Times New Roman" w:hAnsi="Times New Roman" w:cs="Times New Roman"/>
          <w:b/>
          <w:color w:val="333333"/>
          <w:sz w:val="28"/>
          <w:szCs w:val="28"/>
        </w:rPr>
        <w:t>II. ЗАХТЕВ ЗА УВОЗ НЕРЕГИСТРОВАНОГ ЛЕКА, ОДНОСНО МЕДИЦИНСКОГ СРЕДСТВА</w:t>
      </w:r>
    </w:p>
    <w:p w:rsidR="005D3262" w:rsidRPr="00163942" w:rsidRDefault="00163942" w:rsidP="00163942">
      <w:pPr>
        <w:spacing w:after="225"/>
        <w:jc w:val="center"/>
        <w:rPr>
          <w:rFonts w:ascii="Times New Roman" w:hAnsi="Times New Roman" w:cs="Times New Roman"/>
          <w:sz w:val="28"/>
          <w:szCs w:val="28"/>
        </w:rPr>
      </w:pPr>
      <w:proofErr w:type="gramStart"/>
      <w:r w:rsidRPr="00163942">
        <w:rPr>
          <w:rFonts w:ascii="Times New Roman" w:hAnsi="Times New Roman" w:cs="Times New Roman"/>
          <w:b/>
          <w:color w:val="000000"/>
          <w:sz w:val="28"/>
          <w:szCs w:val="28"/>
        </w:rPr>
        <w:t>Члан 2.</w:t>
      </w:r>
      <w:proofErr w:type="gramEnd"/>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lastRenderedPageBreak/>
        <w:t>(1) Предлагач увоза нерегистрованог лека, о</w:t>
      </w:r>
      <w:r w:rsidRPr="00163942">
        <w:rPr>
          <w:rFonts w:ascii="Times New Roman" w:hAnsi="Times New Roman" w:cs="Times New Roman"/>
          <w:color w:val="000000"/>
          <w:sz w:val="28"/>
          <w:szCs w:val="28"/>
        </w:rPr>
        <w:t>дносно медицинског средства је здравствена установа, као и министарство надлежно за послове одбране (у даљем тексту: предлагач увоза), у складу са законом којим се уређују лекови и медицинска средства (у даљем тексту: Закон).</w:t>
      </w:r>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(2) Захтев за увоз нерегистров</w:t>
      </w:r>
      <w:r w:rsidRPr="00163942">
        <w:rPr>
          <w:rFonts w:ascii="Times New Roman" w:hAnsi="Times New Roman" w:cs="Times New Roman"/>
          <w:color w:val="000000"/>
          <w:sz w:val="28"/>
          <w:szCs w:val="28"/>
        </w:rPr>
        <w:t>аног лека, односно медицинског средства Агенцији за лекове и медицинска средства Србије (у даљем тексту: Агенција), у име и за рачун предлагача увоза, подноси носилац дозволе за промет лекова, односно медицинских средстава на велико издате од стране минист</w:t>
      </w:r>
      <w:r w:rsidRPr="00163942">
        <w:rPr>
          <w:rFonts w:ascii="Times New Roman" w:hAnsi="Times New Roman" w:cs="Times New Roman"/>
          <w:color w:val="000000"/>
          <w:sz w:val="28"/>
          <w:szCs w:val="28"/>
        </w:rPr>
        <w:t>арства надлежног за послове здравља који обавља и посао увоза и дистрибуције (у даљем тексту: увозник).</w:t>
      </w:r>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(3) Захтев за увоз нерегистрованог лека, односно медицинског средства не може да се поднесе за лек, односно медицинско средство за који је укинута дозво</w:t>
      </w:r>
      <w:r w:rsidRPr="00163942">
        <w:rPr>
          <w:rFonts w:ascii="Times New Roman" w:hAnsi="Times New Roman" w:cs="Times New Roman"/>
          <w:color w:val="000000"/>
          <w:sz w:val="28"/>
          <w:szCs w:val="28"/>
        </w:rPr>
        <w:t>ла за стављање лека у промет (у даљем тексту: дозвола за лек), односно које је брисано из Регистра медицинских средстава, као и за лек за који, из разлога квалитета, безбедности или ефикасности у складу са Законом, није издата дозвола за стављање лека у пр</w:t>
      </w:r>
      <w:r w:rsidRPr="00163942">
        <w:rPr>
          <w:rFonts w:ascii="Times New Roman" w:hAnsi="Times New Roman" w:cs="Times New Roman"/>
          <w:color w:val="000000"/>
          <w:sz w:val="28"/>
          <w:szCs w:val="28"/>
        </w:rPr>
        <w:t>омет, односно медицинског средства које није уписано у Регистар медицинских средстава.</w:t>
      </w:r>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(4) Увозник може Агенцији да поднесе захтев за увоз једног нерегистрованог лека, односно медицинског средства, а за потребе више здравствених установа или за више лекова</w:t>
      </w:r>
      <w:r w:rsidRPr="00163942">
        <w:rPr>
          <w:rFonts w:ascii="Times New Roman" w:hAnsi="Times New Roman" w:cs="Times New Roman"/>
          <w:color w:val="000000"/>
          <w:sz w:val="28"/>
          <w:szCs w:val="28"/>
        </w:rPr>
        <w:t xml:space="preserve">, односно медицинских средстава, а за потребе једне здравствене установе, тј. </w:t>
      </w:r>
      <w:proofErr w:type="gramStart"/>
      <w:r w:rsidRPr="00163942">
        <w:rPr>
          <w:rFonts w:ascii="Times New Roman" w:hAnsi="Times New Roman" w:cs="Times New Roman"/>
          <w:color w:val="000000"/>
          <w:sz w:val="28"/>
          <w:szCs w:val="28"/>
        </w:rPr>
        <w:t>захтев</w:t>
      </w:r>
      <w:proofErr w:type="gramEnd"/>
      <w:r w:rsidRPr="00163942">
        <w:rPr>
          <w:rFonts w:ascii="Times New Roman" w:hAnsi="Times New Roman" w:cs="Times New Roman"/>
          <w:color w:val="000000"/>
          <w:sz w:val="28"/>
          <w:szCs w:val="28"/>
        </w:rPr>
        <w:t xml:space="preserve"> се подноси или по леку или по здравственој установи.</w:t>
      </w:r>
    </w:p>
    <w:p w:rsidR="005D3262" w:rsidRDefault="00163942" w:rsidP="00163942">
      <w:pPr>
        <w:spacing w:after="90"/>
        <w:jc w:val="both"/>
        <w:rPr>
          <w:rFonts w:ascii="Times New Roman" w:hAnsi="Times New Roman" w:cs="Times New Roman"/>
          <w:color w:val="000000"/>
          <w:sz w:val="28"/>
          <w:szCs w:val="28"/>
        </w:rPr>
      </w:pPr>
      <w:r w:rsidRPr="00163942">
        <w:rPr>
          <w:rFonts w:ascii="Times New Roman" w:hAnsi="Times New Roman" w:cs="Times New Roman"/>
          <w:color w:val="000000"/>
          <w:sz w:val="28"/>
          <w:szCs w:val="28"/>
        </w:rPr>
        <w:t xml:space="preserve">(5) Захтеви за увоз нерегистрованог лека, односно медицинског средства из става 2. </w:t>
      </w:r>
      <w:proofErr w:type="gramStart"/>
      <w:r w:rsidRPr="00163942">
        <w:rPr>
          <w:rFonts w:ascii="Times New Roman" w:hAnsi="Times New Roman" w:cs="Times New Roman"/>
          <w:color w:val="000000"/>
          <w:sz w:val="28"/>
          <w:szCs w:val="28"/>
        </w:rPr>
        <w:t>овог</w:t>
      </w:r>
      <w:proofErr w:type="gramEnd"/>
      <w:r w:rsidRPr="00163942">
        <w:rPr>
          <w:rFonts w:ascii="Times New Roman" w:hAnsi="Times New Roman" w:cs="Times New Roman"/>
          <w:color w:val="000000"/>
          <w:sz w:val="28"/>
          <w:szCs w:val="28"/>
        </w:rPr>
        <w:t xml:space="preserve"> члана одштампани су уз овај пр</w:t>
      </w:r>
      <w:r w:rsidRPr="00163942">
        <w:rPr>
          <w:rFonts w:ascii="Times New Roman" w:hAnsi="Times New Roman" w:cs="Times New Roman"/>
          <w:color w:val="000000"/>
          <w:sz w:val="28"/>
          <w:szCs w:val="28"/>
        </w:rPr>
        <w:t xml:space="preserve">авилник и чине његов саставни део (Прилог 1. и 2. ). </w:t>
      </w:r>
    </w:p>
    <w:p w:rsidR="00163942" w:rsidRPr="00163942" w:rsidRDefault="00163942" w:rsidP="00163942">
      <w:pPr>
        <w:spacing w:after="90"/>
        <w:jc w:val="both"/>
        <w:rPr>
          <w:rFonts w:ascii="Times New Roman" w:hAnsi="Times New Roman" w:cs="Times New Roman"/>
          <w:sz w:val="28"/>
          <w:szCs w:val="28"/>
        </w:rPr>
      </w:pPr>
    </w:p>
    <w:p w:rsidR="005D3262" w:rsidRPr="00163942" w:rsidRDefault="00163942" w:rsidP="00163942">
      <w:pPr>
        <w:spacing w:after="45"/>
        <w:jc w:val="center"/>
        <w:rPr>
          <w:rFonts w:ascii="Times New Roman" w:hAnsi="Times New Roman" w:cs="Times New Roman"/>
          <w:sz w:val="28"/>
          <w:szCs w:val="28"/>
        </w:rPr>
      </w:pPr>
      <w:r w:rsidRPr="00163942">
        <w:rPr>
          <w:rFonts w:ascii="Times New Roman" w:hAnsi="Times New Roman" w:cs="Times New Roman"/>
          <w:b/>
          <w:color w:val="333333"/>
          <w:sz w:val="28"/>
          <w:szCs w:val="28"/>
        </w:rPr>
        <w:t>III. УВОЗ НЕРЕГИСТРОВАНОГ ЛЕКА</w:t>
      </w:r>
    </w:p>
    <w:p w:rsidR="005D3262" w:rsidRPr="00163942" w:rsidRDefault="00163942" w:rsidP="00163942">
      <w:pPr>
        <w:spacing w:after="45"/>
        <w:jc w:val="center"/>
        <w:rPr>
          <w:rFonts w:ascii="Times New Roman" w:hAnsi="Times New Roman" w:cs="Times New Roman"/>
          <w:sz w:val="28"/>
          <w:szCs w:val="28"/>
        </w:rPr>
      </w:pPr>
      <w:r w:rsidRPr="00163942">
        <w:rPr>
          <w:rFonts w:ascii="Times New Roman" w:hAnsi="Times New Roman" w:cs="Times New Roman"/>
          <w:b/>
          <w:color w:val="333333"/>
          <w:sz w:val="28"/>
          <w:szCs w:val="28"/>
        </w:rPr>
        <w:t>1. Услови за увоз нерегистрованог лека</w:t>
      </w:r>
    </w:p>
    <w:p w:rsidR="005D3262" w:rsidRPr="00163942" w:rsidRDefault="00163942" w:rsidP="00163942">
      <w:pPr>
        <w:spacing w:after="225"/>
        <w:jc w:val="center"/>
        <w:rPr>
          <w:rFonts w:ascii="Times New Roman" w:hAnsi="Times New Roman" w:cs="Times New Roman"/>
          <w:sz w:val="28"/>
          <w:szCs w:val="28"/>
        </w:rPr>
      </w:pPr>
      <w:proofErr w:type="gramStart"/>
      <w:r w:rsidRPr="00163942">
        <w:rPr>
          <w:rFonts w:ascii="Times New Roman" w:hAnsi="Times New Roman" w:cs="Times New Roman"/>
          <w:b/>
          <w:color w:val="000000"/>
          <w:sz w:val="28"/>
          <w:szCs w:val="28"/>
        </w:rPr>
        <w:t>Члан 3.</w:t>
      </w:r>
      <w:proofErr w:type="gramEnd"/>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(1) Увозник подноси захтев за увоз нерегистрованог лека Агенцији у следећим случајевима:</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1) </w:t>
      </w:r>
      <w:proofErr w:type="gramStart"/>
      <w:r w:rsidRPr="00163942">
        <w:rPr>
          <w:rFonts w:ascii="Times New Roman" w:hAnsi="Times New Roman" w:cs="Times New Roman"/>
          <w:color w:val="000000"/>
          <w:sz w:val="28"/>
          <w:szCs w:val="28"/>
        </w:rPr>
        <w:t>кад</w:t>
      </w:r>
      <w:proofErr w:type="gramEnd"/>
      <w:r w:rsidRPr="00163942">
        <w:rPr>
          <w:rFonts w:ascii="Times New Roman" w:hAnsi="Times New Roman" w:cs="Times New Roman"/>
          <w:color w:val="000000"/>
          <w:sz w:val="28"/>
          <w:szCs w:val="28"/>
        </w:rPr>
        <w:t xml:space="preserve"> се у промету у </w:t>
      </w:r>
      <w:r w:rsidRPr="00163942">
        <w:rPr>
          <w:rFonts w:ascii="Times New Roman" w:hAnsi="Times New Roman" w:cs="Times New Roman"/>
          <w:color w:val="000000"/>
          <w:sz w:val="28"/>
          <w:szCs w:val="28"/>
        </w:rPr>
        <w:t>Републици Србији не налази лек истог ИНН-а, исте јачине, истог фармацеутског облика и величине паковања за који је издата дозвола за лек;</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lastRenderedPageBreak/>
        <w:t xml:space="preserve">2) </w:t>
      </w:r>
      <w:proofErr w:type="gramStart"/>
      <w:r w:rsidRPr="00163942">
        <w:rPr>
          <w:rFonts w:ascii="Times New Roman" w:hAnsi="Times New Roman" w:cs="Times New Roman"/>
          <w:color w:val="000000"/>
          <w:sz w:val="28"/>
          <w:szCs w:val="28"/>
        </w:rPr>
        <w:t>кад</w:t>
      </w:r>
      <w:proofErr w:type="gramEnd"/>
      <w:r w:rsidRPr="00163942">
        <w:rPr>
          <w:rFonts w:ascii="Times New Roman" w:hAnsi="Times New Roman" w:cs="Times New Roman"/>
          <w:color w:val="000000"/>
          <w:sz w:val="28"/>
          <w:szCs w:val="28"/>
        </w:rPr>
        <w:t xml:space="preserve"> је лек намењен за лечење ретких болести у хуманој медицини;</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3) </w:t>
      </w:r>
      <w:proofErr w:type="gramStart"/>
      <w:r w:rsidRPr="00163942">
        <w:rPr>
          <w:rFonts w:ascii="Times New Roman" w:hAnsi="Times New Roman" w:cs="Times New Roman"/>
          <w:color w:val="000000"/>
          <w:sz w:val="28"/>
          <w:szCs w:val="28"/>
        </w:rPr>
        <w:t>кад</w:t>
      </w:r>
      <w:proofErr w:type="gramEnd"/>
      <w:r w:rsidRPr="00163942">
        <w:rPr>
          <w:rFonts w:ascii="Times New Roman" w:hAnsi="Times New Roman" w:cs="Times New Roman"/>
          <w:color w:val="000000"/>
          <w:sz w:val="28"/>
          <w:szCs w:val="28"/>
        </w:rPr>
        <w:t xml:space="preserve"> је потребно обезбедити довољне количине и </w:t>
      </w:r>
      <w:r w:rsidRPr="00163942">
        <w:rPr>
          <w:rFonts w:ascii="Times New Roman" w:hAnsi="Times New Roman" w:cs="Times New Roman"/>
          <w:color w:val="000000"/>
          <w:sz w:val="28"/>
          <w:szCs w:val="28"/>
        </w:rPr>
        <w:t>врсте лекова у случају наступања епидемија, елементарних непогода и других ванредних прилика, у складу са законом;</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4) кад је отежано безбедно пружање здравствене заштите, односно кад на тржишту не постоје довољне количине и врсте лекова за које је издата д</w:t>
      </w:r>
      <w:r w:rsidRPr="00163942">
        <w:rPr>
          <w:rFonts w:ascii="Times New Roman" w:hAnsi="Times New Roman" w:cs="Times New Roman"/>
          <w:color w:val="000000"/>
          <w:sz w:val="28"/>
          <w:szCs w:val="28"/>
        </w:rPr>
        <w:t>озвола за лек због проблема у производњи, односно промету, ако у промету у Републици Србији не постоје довољне количине лека за који је издата дозвола за лек, а који је истог ИНН-а, исте јачине, истог фармацеутског облика и величине паковања као и лек за к</w:t>
      </w:r>
      <w:r w:rsidRPr="00163942">
        <w:rPr>
          <w:rFonts w:ascii="Times New Roman" w:hAnsi="Times New Roman" w:cs="Times New Roman"/>
          <w:color w:val="000000"/>
          <w:sz w:val="28"/>
          <w:szCs w:val="28"/>
        </w:rPr>
        <w:t>оји је поднет захтев за увоз.</w:t>
      </w:r>
    </w:p>
    <w:p w:rsidR="005D3262" w:rsidRDefault="00163942" w:rsidP="00163942">
      <w:pPr>
        <w:spacing w:after="90"/>
        <w:jc w:val="both"/>
        <w:rPr>
          <w:rFonts w:ascii="Times New Roman" w:hAnsi="Times New Roman" w:cs="Times New Roman"/>
          <w:color w:val="000000"/>
          <w:sz w:val="28"/>
          <w:szCs w:val="28"/>
        </w:rPr>
      </w:pPr>
      <w:r w:rsidRPr="00163942">
        <w:rPr>
          <w:rFonts w:ascii="Times New Roman" w:hAnsi="Times New Roman" w:cs="Times New Roman"/>
          <w:color w:val="000000"/>
          <w:sz w:val="28"/>
          <w:szCs w:val="28"/>
        </w:rPr>
        <w:t xml:space="preserve">(2) Списак ретких болести из става 1. </w:t>
      </w:r>
      <w:proofErr w:type="gramStart"/>
      <w:r w:rsidRPr="00163942">
        <w:rPr>
          <w:rFonts w:ascii="Times New Roman" w:hAnsi="Times New Roman" w:cs="Times New Roman"/>
          <w:color w:val="000000"/>
          <w:sz w:val="28"/>
          <w:szCs w:val="28"/>
        </w:rPr>
        <w:t>тачка</w:t>
      </w:r>
      <w:proofErr w:type="gramEnd"/>
      <w:r w:rsidRPr="00163942">
        <w:rPr>
          <w:rFonts w:ascii="Times New Roman" w:hAnsi="Times New Roman" w:cs="Times New Roman"/>
          <w:color w:val="000000"/>
          <w:sz w:val="28"/>
          <w:szCs w:val="28"/>
        </w:rPr>
        <w:t xml:space="preserve"> 2) овог члана дат је у прилогу овог правилника и чини његов саставни део ( Прилог 3. ). </w:t>
      </w:r>
    </w:p>
    <w:p w:rsidR="00163942" w:rsidRPr="00163942" w:rsidRDefault="00163942" w:rsidP="00163942">
      <w:pPr>
        <w:spacing w:after="90"/>
        <w:jc w:val="both"/>
        <w:rPr>
          <w:rFonts w:ascii="Times New Roman" w:hAnsi="Times New Roman" w:cs="Times New Roman"/>
          <w:sz w:val="28"/>
          <w:szCs w:val="28"/>
        </w:rPr>
      </w:pPr>
    </w:p>
    <w:p w:rsidR="005D3262" w:rsidRPr="00163942" w:rsidRDefault="00163942" w:rsidP="00163942">
      <w:pPr>
        <w:spacing w:after="225"/>
        <w:jc w:val="center"/>
        <w:rPr>
          <w:rFonts w:ascii="Times New Roman" w:hAnsi="Times New Roman" w:cs="Times New Roman"/>
          <w:sz w:val="28"/>
          <w:szCs w:val="28"/>
        </w:rPr>
      </w:pPr>
      <w:proofErr w:type="gramStart"/>
      <w:r w:rsidRPr="00163942">
        <w:rPr>
          <w:rFonts w:ascii="Times New Roman" w:hAnsi="Times New Roman" w:cs="Times New Roman"/>
          <w:b/>
          <w:color w:val="000000"/>
          <w:sz w:val="28"/>
          <w:szCs w:val="28"/>
        </w:rPr>
        <w:t>Члан 4.</w:t>
      </w:r>
      <w:proofErr w:type="gramEnd"/>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(1) Агенција може да одобри увоз нерегистрованог лека за који Агенција с обзиром на</w:t>
      </w:r>
      <w:r w:rsidRPr="00163942">
        <w:rPr>
          <w:rFonts w:ascii="Times New Roman" w:hAnsi="Times New Roman" w:cs="Times New Roman"/>
          <w:color w:val="000000"/>
          <w:sz w:val="28"/>
          <w:szCs w:val="28"/>
        </w:rPr>
        <w:t xml:space="preserve"> број пацијената, односно количину која се употребљава или друге специфичне услове процени да не постоји оправдан разлог да исти добије дозволу за лек у складу са Законом, а за лечење одређеног пацијента или групе пацијената и који је намењен за издавање у</w:t>
      </w:r>
      <w:r w:rsidRPr="00163942">
        <w:rPr>
          <w:rFonts w:ascii="Times New Roman" w:hAnsi="Times New Roman" w:cs="Times New Roman"/>
          <w:color w:val="000000"/>
          <w:sz w:val="28"/>
          <w:szCs w:val="28"/>
        </w:rPr>
        <w:t xml:space="preserve"> апотеци основаној као здравствена установа, односно за примену у здравственој установи.</w:t>
      </w:r>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(2) Поред случаја из става 1. </w:t>
      </w:r>
      <w:proofErr w:type="gramStart"/>
      <w:r w:rsidRPr="00163942">
        <w:rPr>
          <w:rFonts w:ascii="Times New Roman" w:hAnsi="Times New Roman" w:cs="Times New Roman"/>
          <w:color w:val="000000"/>
          <w:sz w:val="28"/>
          <w:szCs w:val="28"/>
        </w:rPr>
        <w:t>овог</w:t>
      </w:r>
      <w:proofErr w:type="gramEnd"/>
      <w:r w:rsidRPr="00163942">
        <w:rPr>
          <w:rFonts w:ascii="Times New Roman" w:hAnsi="Times New Roman" w:cs="Times New Roman"/>
          <w:color w:val="000000"/>
          <w:sz w:val="28"/>
          <w:szCs w:val="28"/>
        </w:rPr>
        <w:t xml:space="preserve"> члана, Агенција може да одобри увоз нерегистрованог лека у текућој години за процењене, односно планиране потребе здравствене устано</w:t>
      </w:r>
      <w:r w:rsidRPr="00163942">
        <w:rPr>
          <w:rFonts w:ascii="Times New Roman" w:hAnsi="Times New Roman" w:cs="Times New Roman"/>
          <w:color w:val="000000"/>
          <w:sz w:val="28"/>
          <w:szCs w:val="28"/>
        </w:rPr>
        <w:t>ве у тој, односно у наредној години, и то:</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1) </w:t>
      </w:r>
      <w:proofErr w:type="gramStart"/>
      <w:r w:rsidRPr="00163942">
        <w:rPr>
          <w:rFonts w:ascii="Times New Roman" w:hAnsi="Times New Roman" w:cs="Times New Roman"/>
          <w:color w:val="000000"/>
          <w:sz w:val="28"/>
          <w:szCs w:val="28"/>
        </w:rPr>
        <w:t>по</w:t>
      </w:r>
      <w:proofErr w:type="gramEnd"/>
      <w:r w:rsidRPr="00163942">
        <w:rPr>
          <w:rFonts w:ascii="Times New Roman" w:hAnsi="Times New Roman" w:cs="Times New Roman"/>
          <w:color w:val="000000"/>
          <w:sz w:val="28"/>
          <w:szCs w:val="28"/>
        </w:rPr>
        <w:t xml:space="preserve"> основу уговора закљученог након спроведеног поступка јавне набавке, односно централизоване јавне набавке у складу са законом којим се уређују јавне набавке;</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2) </w:t>
      </w:r>
      <w:proofErr w:type="gramStart"/>
      <w:r w:rsidRPr="00163942">
        <w:rPr>
          <w:rFonts w:ascii="Times New Roman" w:hAnsi="Times New Roman" w:cs="Times New Roman"/>
          <w:color w:val="000000"/>
          <w:sz w:val="28"/>
          <w:szCs w:val="28"/>
        </w:rPr>
        <w:t>ради</w:t>
      </w:r>
      <w:proofErr w:type="gramEnd"/>
      <w:r w:rsidRPr="00163942">
        <w:rPr>
          <w:rFonts w:ascii="Times New Roman" w:hAnsi="Times New Roman" w:cs="Times New Roman"/>
          <w:color w:val="000000"/>
          <w:sz w:val="28"/>
          <w:szCs w:val="28"/>
        </w:rPr>
        <w:t xml:space="preserve"> учешћа у поступку јавне набавке, односно ц</w:t>
      </w:r>
      <w:r w:rsidRPr="00163942">
        <w:rPr>
          <w:rFonts w:ascii="Times New Roman" w:hAnsi="Times New Roman" w:cs="Times New Roman"/>
          <w:color w:val="000000"/>
          <w:sz w:val="28"/>
          <w:szCs w:val="28"/>
        </w:rPr>
        <w:t>ентрализоване јавне набавке, а на основу огласа о јавној набавци, у складу са законом којим се уређују јавне набавке.</w:t>
      </w:r>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(3) Захтев за увоз нерегистрованог лека из става 2. </w:t>
      </w:r>
      <w:proofErr w:type="gramStart"/>
      <w:r w:rsidRPr="00163942">
        <w:rPr>
          <w:rFonts w:ascii="Times New Roman" w:hAnsi="Times New Roman" w:cs="Times New Roman"/>
          <w:color w:val="000000"/>
          <w:sz w:val="28"/>
          <w:szCs w:val="28"/>
        </w:rPr>
        <w:t>тачка</w:t>
      </w:r>
      <w:proofErr w:type="gramEnd"/>
      <w:r w:rsidRPr="00163942">
        <w:rPr>
          <w:rFonts w:ascii="Times New Roman" w:hAnsi="Times New Roman" w:cs="Times New Roman"/>
          <w:color w:val="000000"/>
          <w:sz w:val="28"/>
          <w:szCs w:val="28"/>
        </w:rPr>
        <w:t xml:space="preserve"> 2) овог члана могу да поднесу сви увозници који су као понуђачи поднели понуду у</w:t>
      </w:r>
      <w:r w:rsidRPr="00163942">
        <w:rPr>
          <w:rFonts w:ascii="Times New Roman" w:hAnsi="Times New Roman" w:cs="Times New Roman"/>
          <w:color w:val="000000"/>
          <w:sz w:val="28"/>
          <w:szCs w:val="28"/>
        </w:rPr>
        <w:t xml:space="preserve"> поступку јавне набавке, односно централизоване јавне набавке, у складу са законом.</w:t>
      </w:r>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lastRenderedPageBreak/>
        <w:t>(4) У случају увоза нерегистрованог лека који се не прописује и не издаје на терет средстава обавезног здравственог осигурања, Агенција може да одобри увоз тог лека у колич</w:t>
      </w:r>
      <w:r w:rsidRPr="00163942">
        <w:rPr>
          <w:rFonts w:ascii="Times New Roman" w:hAnsi="Times New Roman" w:cs="Times New Roman"/>
          <w:color w:val="000000"/>
          <w:sz w:val="28"/>
          <w:szCs w:val="28"/>
        </w:rPr>
        <w:t>ини од највише 5000 паковања у току једне календарске године.</w:t>
      </w:r>
    </w:p>
    <w:p w:rsidR="005D3262" w:rsidRDefault="00163942" w:rsidP="00163942">
      <w:pPr>
        <w:spacing w:after="90"/>
        <w:jc w:val="both"/>
        <w:rPr>
          <w:rFonts w:ascii="Times New Roman" w:hAnsi="Times New Roman" w:cs="Times New Roman"/>
          <w:color w:val="000000"/>
          <w:sz w:val="28"/>
          <w:szCs w:val="28"/>
        </w:rPr>
      </w:pPr>
      <w:r w:rsidRPr="00163942">
        <w:rPr>
          <w:rFonts w:ascii="Times New Roman" w:hAnsi="Times New Roman" w:cs="Times New Roman"/>
          <w:color w:val="000000"/>
          <w:sz w:val="28"/>
          <w:szCs w:val="28"/>
        </w:rPr>
        <w:t>(5) Изузетно од става 4. овог члана, када је отежано безбедно пружање здравствене заштите, Агенција може да одобри увоз лека који се не прописује и не издаје на терет средстава обавезног здравст</w:t>
      </w:r>
      <w:r w:rsidRPr="00163942">
        <w:rPr>
          <w:rFonts w:ascii="Times New Roman" w:hAnsi="Times New Roman" w:cs="Times New Roman"/>
          <w:color w:val="000000"/>
          <w:sz w:val="28"/>
          <w:szCs w:val="28"/>
        </w:rPr>
        <w:t>веног осигурања и у количини већој од 5000 паковања, на основу доказа да су се стекли услови за увоз тог лека, а на основу епидемиолошке процене Института за јавно здравље Србије "Др Милан Јовановић Батут".</w:t>
      </w:r>
    </w:p>
    <w:p w:rsidR="00163942" w:rsidRPr="00163942" w:rsidRDefault="00163942" w:rsidP="00163942">
      <w:pPr>
        <w:spacing w:after="90"/>
        <w:jc w:val="both"/>
        <w:rPr>
          <w:rFonts w:ascii="Times New Roman" w:hAnsi="Times New Roman" w:cs="Times New Roman"/>
          <w:sz w:val="28"/>
          <w:szCs w:val="28"/>
        </w:rPr>
      </w:pPr>
    </w:p>
    <w:p w:rsidR="005D3262" w:rsidRPr="00163942" w:rsidRDefault="00163942" w:rsidP="00163942">
      <w:pPr>
        <w:spacing w:after="45"/>
        <w:jc w:val="center"/>
        <w:rPr>
          <w:rFonts w:ascii="Times New Roman" w:hAnsi="Times New Roman" w:cs="Times New Roman"/>
          <w:sz w:val="28"/>
          <w:szCs w:val="28"/>
        </w:rPr>
      </w:pPr>
      <w:r w:rsidRPr="00163942">
        <w:rPr>
          <w:rFonts w:ascii="Times New Roman" w:hAnsi="Times New Roman" w:cs="Times New Roman"/>
          <w:b/>
          <w:color w:val="333333"/>
          <w:sz w:val="28"/>
          <w:szCs w:val="28"/>
        </w:rPr>
        <w:t>2. Документација за увоз нерегистрованог лека</w:t>
      </w:r>
    </w:p>
    <w:p w:rsidR="005D3262" w:rsidRPr="00163942" w:rsidRDefault="00163942" w:rsidP="00163942">
      <w:pPr>
        <w:spacing w:after="225"/>
        <w:jc w:val="center"/>
        <w:rPr>
          <w:rFonts w:ascii="Times New Roman" w:hAnsi="Times New Roman" w:cs="Times New Roman"/>
          <w:sz w:val="28"/>
          <w:szCs w:val="28"/>
        </w:rPr>
      </w:pPr>
      <w:proofErr w:type="gramStart"/>
      <w:r w:rsidRPr="00163942">
        <w:rPr>
          <w:rFonts w:ascii="Times New Roman" w:hAnsi="Times New Roman" w:cs="Times New Roman"/>
          <w:b/>
          <w:color w:val="000000"/>
          <w:sz w:val="28"/>
          <w:szCs w:val="28"/>
        </w:rPr>
        <w:t>Члан 5.</w:t>
      </w:r>
      <w:proofErr w:type="gramEnd"/>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(1) Увозник уз захтев за увоз нерегистрованог лека Агенцији подноси:</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1) </w:t>
      </w:r>
      <w:proofErr w:type="gramStart"/>
      <w:r w:rsidRPr="00163942">
        <w:rPr>
          <w:rFonts w:ascii="Times New Roman" w:hAnsi="Times New Roman" w:cs="Times New Roman"/>
          <w:color w:val="000000"/>
          <w:sz w:val="28"/>
          <w:szCs w:val="28"/>
        </w:rPr>
        <w:t>образложени</w:t>
      </w:r>
      <w:proofErr w:type="gramEnd"/>
      <w:r w:rsidRPr="00163942">
        <w:rPr>
          <w:rFonts w:ascii="Times New Roman" w:hAnsi="Times New Roman" w:cs="Times New Roman"/>
          <w:color w:val="000000"/>
          <w:sz w:val="28"/>
          <w:szCs w:val="28"/>
        </w:rPr>
        <w:t xml:space="preserve"> предлог за увоз нерегистрованог лека потписан од стране директора здравствене установе (у даљем тексту: Предлог за увоз нерегистрованог лека), који је издат најран</w:t>
      </w:r>
      <w:r w:rsidRPr="00163942">
        <w:rPr>
          <w:rFonts w:ascii="Times New Roman" w:hAnsi="Times New Roman" w:cs="Times New Roman"/>
          <w:color w:val="000000"/>
          <w:sz w:val="28"/>
          <w:szCs w:val="28"/>
        </w:rPr>
        <w:t xml:space="preserve">ије 30 дана пре дана подношења захтева, као и овлашћење здравствене установе да увозник у њено име и за њен рачун изврши увоз лека, у случају из члана 4. </w:t>
      </w:r>
      <w:proofErr w:type="gramStart"/>
      <w:r w:rsidRPr="00163942">
        <w:rPr>
          <w:rFonts w:ascii="Times New Roman" w:hAnsi="Times New Roman" w:cs="Times New Roman"/>
          <w:color w:val="000000"/>
          <w:sz w:val="28"/>
          <w:szCs w:val="28"/>
        </w:rPr>
        <w:t>став</w:t>
      </w:r>
      <w:proofErr w:type="gramEnd"/>
      <w:r w:rsidRPr="00163942">
        <w:rPr>
          <w:rFonts w:ascii="Times New Roman" w:hAnsi="Times New Roman" w:cs="Times New Roman"/>
          <w:color w:val="000000"/>
          <w:sz w:val="28"/>
          <w:szCs w:val="28"/>
        </w:rPr>
        <w:t xml:space="preserve"> 2. </w:t>
      </w:r>
      <w:proofErr w:type="gramStart"/>
      <w:r w:rsidRPr="00163942">
        <w:rPr>
          <w:rFonts w:ascii="Times New Roman" w:hAnsi="Times New Roman" w:cs="Times New Roman"/>
          <w:color w:val="000000"/>
          <w:sz w:val="28"/>
          <w:szCs w:val="28"/>
        </w:rPr>
        <w:t>тачка</w:t>
      </w:r>
      <w:proofErr w:type="gramEnd"/>
      <w:r w:rsidRPr="00163942">
        <w:rPr>
          <w:rFonts w:ascii="Times New Roman" w:hAnsi="Times New Roman" w:cs="Times New Roman"/>
          <w:color w:val="000000"/>
          <w:sz w:val="28"/>
          <w:szCs w:val="28"/>
        </w:rPr>
        <w:t xml:space="preserve"> 1) овог правилника;</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2) </w:t>
      </w:r>
      <w:proofErr w:type="gramStart"/>
      <w:r w:rsidRPr="00163942">
        <w:rPr>
          <w:rFonts w:ascii="Times New Roman" w:hAnsi="Times New Roman" w:cs="Times New Roman"/>
          <w:color w:val="000000"/>
          <w:sz w:val="28"/>
          <w:szCs w:val="28"/>
        </w:rPr>
        <w:t>доказ</w:t>
      </w:r>
      <w:proofErr w:type="gramEnd"/>
      <w:r w:rsidRPr="00163942">
        <w:rPr>
          <w:rFonts w:ascii="Times New Roman" w:hAnsi="Times New Roman" w:cs="Times New Roman"/>
          <w:color w:val="000000"/>
          <w:sz w:val="28"/>
          <w:szCs w:val="28"/>
        </w:rPr>
        <w:t xml:space="preserve"> о објављеном огласу о јавној набавци, односно централизован</w:t>
      </w:r>
      <w:r w:rsidRPr="00163942">
        <w:rPr>
          <w:rFonts w:ascii="Times New Roman" w:hAnsi="Times New Roman" w:cs="Times New Roman"/>
          <w:color w:val="000000"/>
          <w:sz w:val="28"/>
          <w:szCs w:val="28"/>
        </w:rPr>
        <w:t xml:space="preserve">ој јавној набавци у складу са законом којим се уређују јавне набавке (нпр. извод са портала Управе за јавне набавке) у случају из члана 4. </w:t>
      </w:r>
      <w:proofErr w:type="gramStart"/>
      <w:r w:rsidRPr="00163942">
        <w:rPr>
          <w:rFonts w:ascii="Times New Roman" w:hAnsi="Times New Roman" w:cs="Times New Roman"/>
          <w:color w:val="000000"/>
          <w:sz w:val="28"/>
          <w:szCs w:val="28"/>
        </w:rPr>
        <w:t>став</w:t>
      </w:r>
      <w:proofErr w:type="gramEnd"/>
      <w:r w:rsidRPr="00163942">
        <w:rPr>
          <w:rFonts w:ascii="Times New Roman" w:hAnsi="Times New Roman" w:cs="Times New Roman"/>
          <w:color w:val="000000"/>
          <w:sz w:val="28"/>
          <w:szCs w:val="28"/>
        </w:rPr>
        <w:t xml:space="preserve"> 2. </w:t>
      </w:r>
      <w:proofErr w:type="gramStart"/>
      <w:r w:rsidRPr="00163942">
        <w:rPr>
          <w:rFonts w:ascii="Times New Roman" w:hAnsi="Times New Roman" w:cs="Times New Roman"/>
          <w:color w:val="000000"/>
          <w:sz w:val="28"/>
          <w:szCs w:val="28"/>
        </w:rPr>
        <w:t>тачка</w:t>
      </w:r>
      <w:proofErr w:type="gramEnd"/>
      <w:r w:rsidRPr="00163942">
        <w:rPr>
          <w:rFonts w:ascii="Times New Roman" w:hAnsi="Times New Roman" w:cs="Times New Roman"/>
          <w:color w:val="000000"/>
          <w:sz w:val="28"/>
          <w:szCs w:val="28"/>
        </w:rPr>
        <w:t xml:space="preserve"> 2) овог правилника;</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3) </w:t>
      </w:r>
      <w:proofErr w:type="gramStart"/>
      <w:r w:rsidRPr="00163942">
        <w:rPr>
          <w:rFonts w:ascii="Times New Roman" w:hAnsi="Times New Roman" w:cs="Times New Roman"/>
          <w:color w:val="000000"/>
          <w:sz w:val="28"/>
          <w:szCs w:val="28"/>
        </w:rPr>
        <w:t>дозволу</w:t>
      </w:r>
      <w:proofErr w:type="gramEnd"/>
      <w:r w:rsidRPr="00163942">
        <w:rPr>
          <w:rFonts w:ascii="Times New Roman" w:hAnsi="Times New Roman" w:cs="Times New Roman"/>
          <w:color w:val="000000"/>
          <w:sz w:val="28"/>
          <w:szCs w:val="28"/>
        </w:rPr>
        <w:t xml:space="preserve"> за лек издату у земљи Европске уније (у даљем тексту: ЕУ), односно доказ</w:t>
      </w:r>
      <w:r w:rsidRPr="00163942">
        <w:rPr>
          <w:rFonts w:ascii="Times New Roman" w:hAnsi="Times New Roman" w:cs="Times New Roman"/>
          <w:color w:val="000000"/>
          <w:sz w:val="28"/>
          <w:szCs w:val="28"/>
        </w:rPr>
        <w:t xml:space="preserve"> да нерегистрован лек има дозволу за лек у ЕУ или уверење о фармацеутском производу </w:t>
      </w:r>
      <w:r w:rsidRPr="00163942">
        <w:rPr>
          <w:rFonts w:ascii="Times New Roman" w:hAnsi="Times New Roman" w:cs="Times New Roman"/>
          <w:color w:val="000000"/>
          <w:sz w:val="28"/>
          <w:szCs w:val="28"/>
        </w:rPr>
        <w:t>(Certificate of a pharmaceutical product)</w:t>
      </w:r>
      <w:r w:rsidRPr="00163942">
        <w:rPr>
          <w:rFonts w:ascii="Times New Roman" w:hAnsi="Times New Roman" w:cs="Times New Roman"/>
          <w:color w:val="000000"/>
          <w:sz w:val="28"/>
          <w:szCs w:val="28"/>
        </w:rPr>
        <w:t xml:space="preserve"> према препорукама Светске здравствене организације, и то за лек који има дозволу за лек у земљи произвођача која није чланица ЕУ; </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4) сертификат Добре произвођачке праксе </w:t>
      </w:r>
      <w:r w:rsidRPr="00163942">
        <w:rPr>
          <w:rFonts w:ascii="Times New Roman" w:hAnsi="Times New Roman" w:cs="Times New Roman"/>
          <w:color w:val="000000"/>
          <w:sz w:val="28"/>
          <w:szCs w:val="28"/>
        </w:rPr>
        <w:t>(GMP)</w:t>
      </w:r>
      <w:r w:rsidRPr="00163942">
        <w:rPr>
          <w:rFonts w:ascii="Times New Roman" w:hAnsi="Times New Roman" w:cs="Times New Roman"/>
          <w:color w:val="000000"/>
          <w:sz w:val="28"/>
          <w:szCs w:val="28"/>
        </w:rPr>
        <w:t xml:space="preserve"> издат од надлежног органа земље ЕУ, или надлежног органа земље која има исте или сличне захтеве за издавање дозволе за лек са земљама ЕУ у складу са Законом, или, за лекове са Листе преквалификованих лекова Св</w:t>
      </w:r>
      <w:r w:rsidRPr="00163942">
        <w:rPr>
          <w:rFonts w:ascii="Times New Roman" w:hAnsi="Times New Roman" w:cs="Times New Roman"/>
          <w:color w:val="000000"/>
          <w:sz w:val="28"/>
          <w:szCs w:val="28"/>
        </w:rPr>
        <w:t xml:space="preserve">етске здравствене организације, издат по препорукама Светске здравствене </w:t>
      </w:r>
      <w:r w:rsidRPr="00163942">
        <w:rPr>
          <w:rFonts w:ascii="Times New Roman" w:hAnsi="Times New Roman" w:cs="Times New Roman"/>
          <w:color w:val="000000"/>
          <w:sz w:val="28"/>
          <w:szCs w:val="28"/>
        </w:rPr>
        <w:lastRenderedPageBreak/>
        <w:t xml:space="preserve">организације од надлежног органа земље производње, ако се лек производи у земљи која није чланица ЕУ; </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5) </w:t>
      </w:r>
      <w:proofErr w:type="gramStart"/>
      <w:r w:rsidRPr="00163942">
        <w:rPr>
          <w:rFonts w:ascii="Times New Roman" w:hAnsi="Times New Roman" w:cs="Times New Roman"/>
          <w:color w:val="000000"/>
          <w:sz w:val="28"/>
          <w:szCs w:val="28"/>
        </w:rPr>
        <w:t>сертификат</w:t>
      </w:r>
      <w:proofErr w:type="gramEnd"/>
      <w:r w:rsidRPr="00163942">
        <w:rPr>
          <w:rFonts w:ascii="Times New Roman" w:hAnsi="Times New Roman" w:cs="Times New Roman"/>
          <w:color w:val="000000"/>
          <w:sz w:val="28"/>
          <w:szCs w:val="28"/>
        </w:rPr>
        <w:t xml:space="preserve"> анализе произвођача </w:t>
      </w:r>
      <w:r w:rsidRPr="00163942">
        <w:rPr>
          <w:rFonts w:ascii="Times New Roman" w:hAnsi="Times New Roman" w:cs="Times New Roman"/>
          <w:color w:val="000000"/>
          <w:sz w:val="28"/>
          <w:szCs w:val="28"/>
        </w:rPr>
        <w:t>(Certificate of analysis);</w:t>
      </w:r>
      <w:r w:rsidRPr="00163942">
        <w:rPr>
          <w:rFonts w:ascii="Times New Roman" w:hAnsi="Times New Roman" w:cs="Times New Roman"/>
          <w:color w:val="000000"/>
          <w:sz w:val="28"/>
          <w:szCs w:val="28"/>
        </w:rPr>
        <w:t xml:space="preserve"> </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6) </w:t>
      </w:r>
      <w:proofErr w:type="gramStart"/>
      <w:r w:rsidRPr="00163942">
        <w:rPr>
          <w:rFonts w:ascii="Times New Roman" w:hAnsi="Times New Roman" w:cs="Times New Roman"/>
          <w:color w:val="000000"/>
          <w:sz w:val="28"/>
          <w:szCs w:val="28"/>
        </w:rPr>
        <w:t>превод</w:t>
      </w:r>
      <w:proofErr w:type="gramEnd"/>
      <w:r w:rsidRPr="00163942">
        <w:rPr>
          <w:rFonts w:ascii="Times New Roman" w:hAnsi="Times New Roman" w:cs="Times New Roman"/>
          <w:color w:val="000000"/>
          <w:sz w:val="28"/>
          <w:szCs w:val="28"/>
        </w:rPr>
        <w:t xml:space="preserve"> упутства</w:t>
      </w:r>
      <w:r w:rsidRPr="00163942">
        <w:rPr>
          <w:rFonts w:ascii="Times New Roman" w:hAnsi="Times New Roman" w:cs="Times New Roman"/>
          <w:color w:val="000000"/>
          <w:sz w:val="28"/>
          <w:szCs w:val="28"/>
        </w:rPr>
        <w:t xml:space="preserve"> за лек оверен од стране судског тумача;</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7) </w:t>
      </w:r>
      <w:proofErr w:type="gramStart"/>
      <w:r w:rsidRPr="00163942">
        <w:rPr>
          <w:rFonts w:ascii="Times New Roman" w:hAnsi="Times New Roman" w:cs="Times New Roman"/>
          <w:color w:val="000000"/>
          <w:sz w:val="28"/>
          <w:szCs w:val="28"/>
        </w:rPr>
        <w:t>копију</w:t>
      </w:r>
      <w:proofErr w:type="gramEnd"/>
      <w:r w:rsidRPr="00163942">
        <w:rPr>
          <w:rFonts w:ascii="Times New Roman" w:hAnsi="Times New Roman" w:cs="Times New Roman"/>
          <w:color w:val="000000"/>
          <w:sz w:val="28"/>
          <w:szCs w:val="28"/>
        </w:rPr>
        <w:t xml:space="preserve"> дозволе министарства надлежног за послове здравља за промет на велико лекова;</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8) </w:t>
      </w:r>
      <w:proofErr w:type="gramStart"/>
      <w:r w:rsidRPr="00163942">
        <w:rPr>
          <w:rFonts w:ascii="Times New Roman" w:hAnsi="Times New Roman" w:cs="Times New Roman"/>
          <w:color w:val="000000"/>
          <w:sz w:val="28"/>
          <w:szCs w:val="28"/>
        </w:rPr>
        <w:t>доказ</w:t>
      </w:r>
      <w:proofErr w:type="gramEnd"/>
      <w:r w:rsidRPr="00163942">
        <w:rPr>
          <w:rFonts w:ascii="Times New Roman" w:hAnsi="Times New Roman" w:cs="Times New Roman"/>
          <w:color w:val="000000"/>
          <w:sz w:val="28"/>
          <w:szCs w:val="28"/>
        </w:rPr>
        <w:t xml:space="preserve"> да су се стекли услови из члана 3. </w:t>
      </w:r>
      <w:proofErr w:type="gramStart"/>
      <w:r w:rsidRPr="00163942">
        <w:rPr>
          <w:rFonts w:ascii="Times New Roman" w:hAnsi="Times New Roman" w:cs="Times New Roman"/>
          <w:color w:val="000000"/>
          <w:sz w:val="28"/>
          <w:szCs w:val="28"/>
        </w:rPr>
        <w:t>став</w:t>
      </w:r>
      <w:proofErr w:type="gramEnd"/>
      <w:r w:rsidRPr="00163942">
        <w:rPr>
          <w:rFonts w:ascii="Times New Roman" w:hAnsi="Times New Roman" w:cs="Times New Roman"/>
          <w:color w:val="000000"/>
          <w:sz w:val="28"/>
          <w:szCs w:val="28"/>
        </w:rPr>
        <w:t xml:space="preserve"> 1. </w:t>
      </w:r>
      <w:proofErr w:type="gramStart"/>
      <w:r w:rsidRPr="00163942">
        <w:rPr>
          <w:rFonts w:ascii="Times New Roman" w:hAnsi="Times New Roman" w:cs="Times New Roman"/>
          <w:color w:val="000000"/>
          <w:sz w:val="28"/>
          <w:szCs w:val="28"/>
        </w:rPr>
        <w:t>тачка</w:t>
      </w:r>
      <w:proofErr w:type="gramEnd"/>
      <w:r w:rsidRPr="00163942">
        <w:rPr>
          <w:rFonts w:ascii="Times New Roman" w:hAnsi="Times New Roman" w:cs="Times New Roman"/>
          <w:color w:val="000000"/>
          <w:sz w:val="28"/>
          <w:szCs w:val="28"/>
        </w:rPr>
        <w:t xml:space="preserve"> 4) овог правилника, односно става 5. </w:t>
      </w:r>
      <w:proofErr w:type="gramStart"/>
      <w:r w:rsidRPr="00163942">
        <w:rPr>
          <w:rFonts w:ascii="Times New Roman" w:hAnsi="Times New Roman" w:cs="Times New Roman"/>
          <w:color w:val="000000"/>
          <w:sz w:val="28"/>
          <w:szCs w:val="28"/>
        </w:rPr>
        <w:t>овог</w:t>
      </w:r>
      <w:proofErr w:type="gramEnd"/>
      <w:r w:rsidRPr="00163942">
        <w:rPr>
          <w:rFonts w:ascii="Times New Roman" w:hAnsi="Times New Roman" w:cs="Times New Roman"/>
          <w:color w:val="000000"/>
          <w:sz w:val="28"/>
          <w:szCs w:val="28"/>
        </w:rPr>
        <w:t xml:space="preserve"> члана; </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9) </w:t>
      </w:r>
      <w:proofErr w:type="gramStart"/>
      <w:r w:rsidRPr="00163942">
        <w:rPr>
          <w:rFonts w:ascii="Times New Roman" w:hAnsi="Times New Roman" w:cs="Times New Roman"/>
          <w:color w:val="000000"/>
          <w:sz w:val="28"/>
          <w:szCs w:val="28"/>
        </w:rPr>
        <w:t>инопрофактуру</w:t>
      </w:r>
      <w:proofErr w:type="gramEnd"/>
      <w:r w:rsidRPr="00163942">
        <w:rPr>
          <w:rFonts w:ascii="Times New Roman" w:hAnsi="Times New Roman" w:cs="Times New Roman"/>
          <w:color w:val="000000"/>
          <w:sz w:val="28"/>
          <w:szCs w:val="28"/>
        </w:rPr>
        <w:t xml:space="preserve"> у </w:t>
      </w:r>
      <w:r w:rsidRPr="00163942">
        <w:rPr>
          <w:rFonts w:ascii="Times New Roman" w:hAnsi="Times New Roman" w:cs="Times New Roman"/>
          <w:color w:val="000000"/>
          <w:sz w:val="28"/>
          <w:szCs w:val="28"/>
        </w:rPr>
        <w:t xml:space="preserve">случају из члана 4. </w:t>
      </w:r>
      <w:proofErr w:type="gramStart"/>
      <w:r w:rsidRPr="00163942">
        <w:rPr>
          <w:rFonts w:ascii="Times New Roman" w:hAnsi="Times New Roman" w:cs="Times New Roman"/>
          <w:color w:val="000000"/>
          <w:sz w:val="28"/>
          <w:szCs w:val="28"/>
        </w:rPr>
        <w:t>став</w:t>
      </w:r>
      <w:proofErr w:type="gramEnd"/>
      <w:r w:rsidRPr="00163942">
        <w:rPr>
          <w:rFonts w:ascii="Times New Roman" w:hAnsi="Times New Roman" w:cs="Times New Roman"/>
          <w:color w:val="000000"/>
          <w:sz w:val="28"/>
          <w:szCs w:val="28"/>
        </w:rPr>
        <w:t xml:space="preserve"> 2. </w:t>
      </w:r>
      <w:proofErr w:type="gramStart"/>
      <w:r w:rsidRPr="00163942">
        <w:rPr>
          <w:rFonts w:ascii="Times New Roman" w:hAnsi="Times New Roman" w:cs="Times New Roman"/>
          <w:color w:val="000000"/>
          <w:sz w:val="28"/>
          <w:szCs w:val="28"/>
        </w:rPr>
        <w:t>тачка</w:t>
      </w:r>
      <w:proofErr w:type="gramEnd"/>
      <w:r w:rsidRPr="00163942">
        <w:rPr>
          <w:rFonts w:ascii="Times New Roman" w:hAnsi="Times New Roman" w:cs="Times New Roman"/>
          <w:color w:val="000000"/>
          <w:sz w:val="28"/>
          <w:szCs w:val="28"/>
        </w:rPr>
        <w:t xml:space="preserve"> 1) овог правилника;</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10) </w:t>
      </w:r>
      <w:proofErr w:type="gramStart"/>
      <w:r w:rsidRPr="00163942">
        <w:rPr>
          <w:rFonts w:ascii="Times New Roman" w:hAnsi="Times New Roman" w:cs="Times New Roman"/>
          <w:color w:val="000000"/>
          <w:sz w:val="28"/>
          <w:szCs w:val="28"/>
        </w:rPr>
        <w:t>скенирано</w:t>
      </w:r>
      <w:proofErr w:type="gramEnd"/>
      <w:r w:rsidRPr="00163942">
        <w:rPr>
          <w:rFonts w:ascii="Times New Roman" w:hAnsi="Times New Roman" w:cs="Times New Roman"/>
          <w:color w:val="000000"/>
          <w:sz w:val="28"/>
          <w:szCs w:val="28"/>
        </w:rPr>
        <w:t xml:space="preserve"> спољње паковање, односно фотокопију спољњег паковања лека;</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11) </w:t>
      </w:r>
      <w:proofErr w:type="gramStart"/>
      <w:r w:rsidRPr="00163942">
        <w:rPr>
          <w:rFonts w:ascii="Times New Roman" w:hAnsi="Times New Roman" w:cs="Times New Roman"/>
          <w:color w:val="000000"/>
          <w:sz w:val="28"/>
          <w:szCs w:val="28"/>
        </w:rPr>
        <w:t>доказ</w:t>
      </w:r>
      <w:proofErr w:type="gramEnd"/>
      <w:r w:rsidRPr="00163942">
        <w:rPr>
          <w:rFonts w:ascii="Times New Roman" w:hAnsi="Times New Roman" w:cs="Times New Roman"/>
          <w:color w:val="000000"/>
          <w:sz w:val="28"/>
          <w:szCs w:val="28"/>
        </w:rPr>
        <w:t xml:space="preserve"> о плаћеној тарифи.</w:t>
      </w:r>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(2) У случају увоза нерегистрованог лека за лечење ретке болести са Списка ретких болести не плаћа </w:t>
      </w:r>
      <w:r w:rsidRPr="00163942">
        <w:rPr>
          <w:rFonts w:ascii="Times New Roman" w:hAnsi="Times New Roman" w:cs="Times New Roman"/>
          <w:color w:val="000000"/>
          <w:sz w:val="28"/>
          <w:szCs w:val="28"/>
        </w:rPr>
        <w:t xml:space="preserve">се тарифа из става 1. </w:t>
      </w:r>
      <w:proofErr w:type="gramStart"/>
      <w:r w:rsidRPr="00163942">
        <w:rPr>
          <w:rFonts w:ascii="Times New Roman" w:hAnsi="Times New Roman" w:cs="Times New Roman"/>
          <w:color w:val="000000"/>
          <w:sz w:val="28"/>
          <w:szCs w:val="28"/>
        </w:rPr>
        <w:t>тачка</w:t>
      </w:r>
      <w:proofErr w:type="gramEnd"/>
      <w:r w:rsidRPr="00163942">
        <w:rPr>
          <w:rFonts w:ascii="Times New Roman" w:hAnsi="Times New Roman" w:cs="Times New Roman"/>
          <w:color w:val="000000"/>
          <w:sz w:val="28"/>
          <w:szCs w:val="28"/>
        </w:rPr>
        <w:t xml:space="preserve"> 11) овог члана.</w:t>
      </w:r>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(3) Доказ из става 1. </w:t>
      </w:r>
      <w:proofErr w:type="gramStart"/>
      <w:r w:rsidRPr="00163942">
        <w:rPr>
          <w:rFonts w:ascii="Times New Roman" w:hAnsi="Times New Roman" w:cs="Times New Roman"/>
          <w:color w:val="000000"/>
          <w:sz w:val="28"/>
          <w:szCs w:val="28"/>
        </w:rPr>
        <w:t>тачка</w:t>
      </w:r>
      <w:proofErr w:type="gramEnd"/>
      <w:r w:rsidRPr="00163942">
        <w:rPr>
          <w:rFonts w:ascii="Times New Roman" w:hAnsi="Times New Roman" w:cs="Times New Roman"/>
          <w:color w:val="000000"/>
          <w:sz w:val="28"/>
          <w:szCs w:val="28"/>
        </w:rPr>
        <w:t xml:space="preserve"> 8) овог члана садржи податке о могућности снабдевања леком за који је издата дозвола за лек у Републици Србији, а који је истог ИНН-а, исте јачине, истог фармацеутског облика и </w:t>
      </w:r>
      <w:r w:rsidRPr="00163942">
        <w:rPr>
          <w:rFonts w:ascii="Times New Roman" w:hAnsi="Times New Roman" w:cs="Times New Roman"/>
          <w:color w:val="000000"/>
          <w:sz w:val="28"/>
          <w:szCs w:val="28"/>
        </w:rPr>
        <w:t>величине паковања као нерегистрован лек за чији је увоз поднет захтев.</w:t>
      </w:r>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(4) У случају увоза нерегистрованог лека за лечење ретких болести, Агенција одобрава увоз лека на основу Предлога за увоз нерегистрованог лека, односно доказа из става 1. </w:t>
      </w:r>
      <w:proofErr w:type="gramStart"/>
      <w:r w:rsidRPr="00163942">
        <w:rPr>
          <w:rFonts w:ascii="Times New Roman" w:hAnsi="Times New Roman" w:cs="Times New Roman"/>
          <w:color w:val="000000"/>
          <w:sz w:val="28"/>
          <w:szCs w:val="28"/>
        </w:rPr>
        <w:t>тачка</w:t>
      </w:r>
      <w:proofErr w:type="gramEnd"/>
      <w:r w:rsidRPr="00163942">
        <w:rPr>
          <w:rFonts w:ascii="Times New Roman" w:hAnsi="Times New Roman" w:cs="Times New Roman"/>
          <w:color w:val="000000"/>
          <w:sz w:val="28"/>
          <w:szCs w:val="28"/>
        </w:rPr>
        <w:t xml:space="preserve"> 2) овог </w:t>
      </w:r>
      <w:r w:rsidRPr="00163942">
        <w:rPr>
          <w:rFonts w:ascii="Times New Roman" w:hAnsi="Times New Roman" w:cs="Times New Roman"/>
          <w:color w:val="000000"/>
          <w:sz w:val="28"/>
          <w:szCs w:val="28"/>
        </w:rPr>
        <w:t xml:space="preserve">члана и документације из става 1. </w:t>
      </w:r>
      <w:proofErr w:type="gramStart"/>
      <w:r w:rsidRPr="00163942">
        <w:rPr>
          <w:rFonts w:ascii="Times New Roman" w:hAnsi="Times New Roman" w:cs="Times New Roman"/>
          <w:color w:val="000000"/>
          <w:sz w:val="28"/>
          <w:szCs w:val="28"/>
        </w:rPr>
        <w:t>тач</w:t>
      </w:r>
      <w:proofErr w:type="gramEnd"/>
      <w:r w:rsidRPr="00163942">
        <w:rPr>
          <w:rFonts w:ascii="Times New Roman" w:hAnsi="Times New Roman" w:cs="Times New Roman"/>
          <w:color w:val="000000"/>
          <w:sz w:val="28"/>
          <w:szCs w:val="28"/>
        </w:rPr>
        <w:t>. 4), 5) и 7) овог члана.</w:t>
      </w:r>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(5) Изузетно, у случају потребе увоза нерегистрованог лека за примену у стационарној здравственој установи, а који се не налази на Списку галенских лекова у складу са Законом и прописима донети</w:t>
      </w:r>
      <w:r w:rsidRPr="00163942">
        <w:rPr>
          <w:rFonts w:ascii="Times New Roman" w:hAnsi="Times New Roman" w:cs="Times New Roman"/>
          <w:color w:val="000000"/>
          <w:sz w:val="28"/>
          <w:szCs w:val="28"/>
        </w:rPr>
        <w:t xml:space="preserve">м за његово спровођење, и за који се не издаје дозвола за лек у земљи порекла, Агенција одобрава увоз на основу доказа да су се за то стекли услови, Предлога за увоз нерегистрованог лека, односно доказа из става 1. </w:t>
      </w:r>
      <w:proofErr w:type="gramStart"/>
      <w:r w:rsidRPr="00163942">
        <w:rPr>
          <w:rFonts w:ascii="Times New Roman" w:hAnsi="Times New Roman" w:cs="Times New Roman"/>
          <w:color w:val="000000"/>
          <w:sz w:val="28"/>
          <w:szCs w:val="28"/>
        </w:rPr>
        <w:t>тачка</w:t>
      </w:r>
      <w:proofErr w:type="gramEnd"/>
      <w:r w:rsidRPr="00163942">
        <w:rPr>
          <w:rFonts w:ascii="Times New Roman" w:hAnsi="Times New Roman" w:cs="Times New Roman"/>
          <w:color w:val="000000"/>
          <w:sz w:val="28"/>
          <w:szCs w:val="28"/>
        </w:rPr>
        <w:t xml:space="preserve"> 2) овог члана, као и документације </w:t>
      </w:r>
      <w:r w:rsidRPr="00163942">
        <w:rPr>
          <w:rFonts w:ascii="Times New Roman" w:hAnsi="Times New Roman" w:cs="Times New Roman"/>
          <w:color w:val="000000"/>
          <w:sz w:val="28"/>
          <w:szCs w:val="28"/>
        </w:rPr>
        <w:t xml:space="preserve">из става 1. </w:t>
      </w:r>
      <w:proofErr w:type="gramStart"/>
      <w:r w:rsidRPr="00163942">
        <w:rPr>
          <w:rFonts w:ascii="Times New Roman" w:hAnsi="Times New Roman" w:cs="Times New Roman"/>
          <w:color w:val="000000"/>
          <w:sz w:val="28"/>
          <w:szCs w:val="28"/>
        </w:rPr>
        <w:t>тач</w:t>
      </w:r>
      <w:proofErr w:type="gramEnd"/>
      <w:r w:rsidRPr="00163942">
        <w:rPr>
          <w:rFonts w:ascii="Times New Roman" w:hAnsi="Times New Roman" w:cs="Times New Roman"/>
          <w:color w:val="000000"/>
          <w:sz w:val="28"/>
          <w:szCs w:val="28"/>
        </w:rPr>
        <w:t>. 4), 5) и 7) овог члана.</w:t>
      </w:r>
    </w:p>
    <w:p w:rsidR="005D3262" w:rsidRDefault="00163942" w:rsidP="00163942">
      <w:pPr>
        <w:spacing w:after="90"/>
        <w:jc w:val="both"/>
        <w:rPr>
          <w:rFonts w:ascii="Times New Roman" w:hAnsi="Times New Roman" w:cs="Times New Roman"/>
          <w:color w:val="000000"/>
          <w:sz w:val="28"/>
          <w:szCs w:val="28"/>
        </w:rPr>
      </w:pPr>
      <w:r w:rsidRPr="00163942">
        <w:rPr>
          <w:rFonts w:ascii="Times New Roman" w:hAnsi="Times New Roman" w:cs="Times New Roman"/>
          <w:color w:val="000000"/>
          <w:sz w:val="28"/>
          <w:szCs w:val="28"/>
        </w:rPr>
        <w:t>(6) Ако се увоз нерегистрованог лека врши за потребе развоја и опремања Војске Србије увозник доставља и листу лекова који немају дозволу за лек коју је утврдио министар надлежан за послове одбране.</w:t>
      </w:r>
    </w:p>
    <w:p w:rsidR="00163942" w:rsidRPr="00163942" w:rsidRDefault="00163942" w:rsidP="00163942">
      <w:pPr>
        <w:spacing w:after="90"/>
        <w:jc w:val="both"/>
        <w:rPr>
          <w:rFonts w:ascii="Times New Roman" w:hAnsi="Times New Roman" w:cs="Times New Roman"/>
          <w:sz w:val="28"/>
          <w:szCs w:val="28"/>
        </w:rPr>
      </w:pPr>
    </w:p>
    <w:p w:rsidR="005D3262" w:rsidRPr="00163942" w:rsidRDefault="00163942" w:rsidP="00163942">
      <w:pPr>
        <w:spacing w:after="45"/>
        <w:jc w:val="center"/>
        <w:rPr>
          <w:rFonts w:ascii="Times New Roman" w:hAnsi="Times New Roman" w:cs="Times New Roman"/>
          <w:sz w:val="28"/>
          <w:szCs w:val="28"/>
        </w:rPr>
      </w:pPr>
      <w:r w:rsidRPr="00163942">
        <w:rPr>
          <w:rFonts w:ascii="Times New Roman" w:hAnsi="Times New Roman" w:cs="Times New Roman"/>
          <w:b/>
          <w:color w:val="333333"/>
          <w:sz w:val="28"/>
          <w:szCs w:val="28"/>
        </w:rPr>
        <w:lastRenderedPageBreak/>
        <w:t>3. Предлог за у</w:t>
      </w:r>
      <w:r w:rsidRPr="00163942">
        <w:rPr>
          <w:rFonts w:ascii="Times New Roman" w:hAnsi="Times New Roman" w:cs="Times New Roman"/>
          <w:b/>
          <w:color w:val="333333"/>
          <w:sz w:val="28"/>
          <w:szCs w:val="28"/>
        </w:rPr>
        <w:t>воз нерегистрованог лека</w:t>
      </w:r>
    </w:p>
    <w:p w:rsidR="005D3262" w:rsidRPr="00163942" w:rsidRDefault="00163942" w:rsidP="00163942">
      <w:pPr>
        <w:spacing w:after="225"/>
        <w:jc w:val="center"/>
        <w:rPr>
          <w:rFonts w:ascii="Times New Roman" w:hAnsi="Times New Roman" w:cs="Times New Roman"/>
          <w:sz w:val="28"/>
          <w:szCs w:val="28"/>
        </w:rPr>
      </w:pPr>
      <w:proofErr w:type="gramStart"/>
      <w:r w:rsidRPr="00163942">
        <w:rPr>
          <w:rFonts w:ascii="Times New Roman" w:hAnsi="Times New Roman" w:cs="Times New Roman"/>
          <w:b/>
          <w:color w:val="000000"/>
          <w:sz w:val="28"/>
          <w:szCs w:val="28"/>
        </w:rPr>
        <w:t>Члан 6.</w:t>
      </w:r>
      <w:proofErr w:type="gramEnd"/>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(1) Предлог за увоз нерегистрованог лека директор здравствене установе потписује у три примерка, од којих се један доставља Агенцији, други задржава увозник, а трећи се чува у здравственој установи.</w:t>
      </w:r>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(2) Предлог за увоз н</w:t>
      </w:r>
      <w:r w:rsidRPr="00163942">
        <w:rPr>
          <w:rFonts w:ascii="Times New Roman" w:hAnsi="Times New Roman" w:cs="Times New Roman"/>
          <w:color w:val="000000"/>
          <w:sz w:val="28"/>
          <w:szCs w:val="28"/>
        </w:rPr>
        <w:t>ерегистрованог лека чува се као медицинска документација у складу са законом којим се уређују евиденције у области здравства.</w:t>
      </w:r>
    </w:p>
    <w:p w:rsidR="005D3262" w:rsidRDefault="00163942" w:rsidP="00163942">
      <w:pPr>
        <w:spacing w:after="90"/>
        <w:jc w:val="both"/>
        <w:rPr>
          <w:rFonts w:ascii="Times New Roman" w:hAnsi="Times New Roman" w:cs="Times New Roman"/>
          <w:color w:val="000000"/>
          <w:sz w:val="28"/>
          <w:szCs w:val="28"/>
        </w:rPr>
      </w:pPr>
      <w:r w:rsidRPr="00163942">
        <w:rPr>
          <w:rFonts w:ascii="Times New Roman" w:hAnsi="Times New Roman" w:cs="Times New Roman"/>
          <w:color w:val="000000"/>
          <w:sz w:val="28"/>
          <w:szCs w:val="28"/>
        </w:rPr>
        <w:t xml:space="preserve">(3) Предлог за увоз нерегистрованог лека одштампан је уз овај правилник и чини његов саставни део </w:t>
      </w:r>
      <w:proofErr w:type="gramStart"/>
      <w:r w:rsidRPr="00163942">
        <w:rPr>
          <w:rFonts w:ascii="Times New Roman" w:hAnsi="Times New Roman" w:cs="Times New Roman"/>
          <w:color w:val="000000"/>
          <w:sz w:val="28"/>
          <w:szCs w:val="28"/>
        </w:rPr>
        <w:t>( Прилог</w:t>
      </w:r>
      <w:proofErr w:type="gramEnd"/>
      <w:r w:rsidRPr="00163942">
        <w:rPr>
          <w:rFonts w:ascii="Times New Roman" w:hAnsi="Times New Roman" w:cs="Times New Roman"/>
          <w:color w:val="000000"/>
          <w:sz w:val="28"/>
          <w:szCs w:val="28"/>
        </w:rPr>
        <w:t xml:space="preserve"> 4. ). </w:t>
      </w:r>
    </w:p>
    <w:p w:rsidR="00163942" w:rsidRPr="00163942" w:rsidRDefault="00163942" w:rsidP="00163942">
      <w:pPr>
        <w:spacing w:after="90"/>
        <w:jc w:val="both"/>
        <w:rPr>
          <w:rFonts w:ascii="Times New Roman" w:hAnsi="Times New Roman" w:cs="Times New Roman"/>
          <w:sz w:val="28"/>
          <w:szCs w:val="28"/>
        </w:rPr>
      </w:pPr>
    </w:p>
    <w:p w:rsidR="005D3262" w:rsidRPr="00163942" w:rsidRDefault="00163942" w:rsidP="00163942">
      <w:pPr>
        <w:spacing w:after="45"/>
        <w:jc w:val="center"/>
        <w:rPr>
          <w:rFonts w:ascii="Times New Roman" w:hAnsi="Times New Roman" w:cs="Times New Roman"/>
          <w:sz w:val="28"/>
          <w:szCs w:val="28"/>
        </w:rPr>
      </w:pPr>
      <w:r w:rsidRPr="00163942">
        <w:rPr>
          <w:rFonts w:ascii="Times New Roman" w:hAnsi="Times New Roman" w:cs="Times New Roman"/>
          <w:b/>
          <w:color w:val="333333"/>
          <w:sz w:val="28"/>
          <w:szCs w:val="28"/>
        </w:rPr>
        <w:t>4. Додатна доку</w:t>
      </w:r>
      <w:r w:rsidRPr="00163942">
        <w:rPr>
          <w:rFonts w:ascii="Times New Roman" w:hAnsi="Times New Roman" w:cs="Times New Roman"/>
          <w:b/>
          <w:color w:val="333333"/>
          <w:sz w:val="28"/>
          <w:szCs w:val="28"/>
        </w:rPr>
        <w:t>ментација за поједине врсте нерегистрованих лекова</w:t>
      </w:r>
    </w:p>
    <w:p w:rsidR="005D3262" w:rsidRPr="00163942" w:rsidRDefault="00163942" w:rsidP="00163942">
      <w:pPr>
        <w:spacing w:after="225"/>
        <w:jc w:val="center"/>
        <w:rPr>
          <w:rFonts w:ascii="Times New Roman" w:hAnsi="Times New Roman" w:cs="Times New Roman"/>
          <w:sz w:val="28"/>
          <w:szCs w:val="28"/>
        </w:rPr>
      </w:pPr>
      <w:proofErr w:type="gramStart"/>
      <w:r w:rsidRPr="00163942">
        <w:rPr>
          <w:rFonts w:ascii="Times New Roman" w:hAnsi="Times New Roman" w:cs="Times New Roman"/>
          <w:b/>
          <w:color w:val="000000"/>
          <w:sz w:val="28"/>
          <w:szCs w:val="28"/>
        </w:rPr>
        <w:t>Члан 7.</w:t>
      </w:r>
      <w:proofErr w:type="gramEnd"/>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(1) Поред података из члана 5. овог правилника увозник серума и вакцина, зависно од врсте серума и вакцина уз захтев Агенцији подноси и мишљење Института за јавно здравље Србије "Др Милан Јовано</w:t>
      </w:r>
      <w:r w:rsidRPr="00163942">
        <w:rPr>
          <w:rFonts w:ascii="Times New Roman" w:hAnsi="Times New Roman" w:cs="Times New Roman"/>
          <w:color w:val="000000"/>
          <w:sz w:val="28"/>
          <w:szCs w:val="28"/>
        </w:rPr>
        <w:t xml:space="preserve">вић Батут", односно Завода за антирабичну заштиту "Луј Пастер", Нови Сад. </w:t>
      </w:r>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(2) Поред података из члана 5. </w:t>
      </w:r>
      <w:proofErr w:type="gramStart"/>
      <w:r w:rsidRPr="00163942">
        <w:rPr>
          <w:rFonts w:ascii="Times New Roman" w:hAnsi="Times New Roman" w:cs="Times New Roman"/>
          <w:color w:val="000000"/>
          <w:sz w:val="28"/>
          <w:szCs w:val="28"/>
        </w:rPr>
        <w:t>овог</w:t>
      </w:r>
      <w:proofErr w:type="gramEnd"/>
      <w:r w:rsidRPr="00163942">
        <w:rPr>
          <w:rFonts w:ascii="Times New Roman" w:hAnsi="Times New Roman" w:cs="Times New Roman"/>
          <w:color w:val="000000"/>
          <w:sz w:val="28"/>
          <w:szCs w:val="28"/>
        </w:rPr>
        <w:t xml:space="preserve"> правилника предлагач увоза нерегистрованог лека произведеног из крви хуманог порекла уз захтев Агенцији подноси и мишљење Института за трансфузиј</w:t>
      </w:r>
      <w:r w:rsidRPr="00163942">
        <w:rPr>
          <w:rFonts w:ascii="Times New Roman" w:hAnsi="Times New Roman" w:cs="Times New Roman"/>
          <w:color w:val="000000"/>
          <w:sz w:val="28"/>
          <w:szCs w:val="28"/>
        </w:rPr>
        <w:t xml:space="preserve">у крви Србије. </w:t>
      </w:r>
    </w:p>
    <w:p w:rsidR="005D3262" w:rsidRDefault="00163942" w:rsidP="00163942">
      <w:pPr>
        <w:spacing w:after="90"/>
        <w:jc w:val="both"/>
        <w:rPr>
          <w:rFonts w:ascii="Times New Roman" w:hAnsi="Times New Roman" w:cs="Times New Roman"/>
          <w:color w:val="000000"/>
          <w:sz w:val="28"/>
          <w:szCs w:val="28"/>
        </w:rPr>
      </w:pPr>
      <w:r w:rsidRPr="00163942">
        <w:rPr>
          <w:rFonts w:ascii="Times New Roman" w:hAnsi="Times New Roman" w:cs="Times New Roman"/>
          <w:color w:val="000000"/>
          <w:sz w:val="28"/>
          <w:szCs w:val="28"/>
        </w:rPr>
        <w:t xml:space="preserve">(3) Мишљења из ст. 1. </w:t>
      </w:r>
      <w:proofErr w:type="gramStart"/>
      <w:r w:rsidRPr="00163942">
        <w:rPr>
          <w:rFonts w:ascii="Times New Roman" w:hAnsi="Times New Roman" w:cs="Times New Roman"/>
          <w:color w:val="000000"/>
          <w:sz w:val="28"/>
          <w:szCs w:val="28"/>
        </w:rPr>
        <w:t>и</w:t>
      </w:r>
      <w:proofErr w:type="gramEnd"/>
      <w:r w:rsidRPr="00163942">
        <w:rPr>
          <w:rFonts w:ascii="Times New Roman" w:hAnsi="Times New Roman" w:cs="Times New Roman"/>
          <w:color w:val="000000"/>
          <w:sz w:val="28"/>
          <w:szCs w:val="28"/>
        </w:rPr>
        <w:t xml:space="preserve"> 2. </w:t>
      </w:r>
      <w:proofErr w:type="gramStart"/>
      <w:r w:rsidRPr="00163942">
        <w:rPr>
          <w:rFonts w:ascii="Times New Roman" w:hAnsi="Times New Roman" w:cs="Times New Roman"/>
          <w:color w:val="000000"/>
          <w:sz w:val="28"/>
          <w:szCs w:val="28"/>
        </w:rPr>
        <w:t>овог</w:t>
      </w:r>
      <w:proofErr w:type="gramEnd"/>
      <w:r w:rsidRPr="00163942">
        <w:rPr>
          <w:rFonts w:ascii="Times New Roman" w:hAnsi="Times New Roman" w:cs="Times New Roman"/>
          <w:color w:val="000000"/>
          <w:sz w:val="28"/>
          <w:szCs w:val="28"/>
        </w:rPr>
        <w:t xml:space="preserve"> члана садрже податке о могућности снабдевања овим лековима од стране домаћих произвођача.</w:t>
      </w:r>
    </w:p>
    <w:p w:rsidR="00163942" w:rsidRPr="00163942" w:rsidRDefault="00163942" w:rsidP="00163942">
      <w:pPr>
        <w:spacing w:after="90"/>
        <w:jc w:val="both"/>
        <w:rPr>
          <w:rFonts w:ascii="Times New Roman" w:hAnsi="Times New Roman" w:cs="Times New Roman"/>
          <w:sz w:val="28"/>
          <w:szCs w:val="28"/>
        </w:rPr>
      </w:pPr>
    </w:p>
    <w:p w:rsidR="005D3262" w:rsidRPr="00163942" w:rsidRDefault="00163942" w:rsidP="00163942">
      <w:pPr>
        <w:spacing w:after="225"/>
        <w:jc w:val="center"/>
        <w:rPr>
          <w:rFonts w:ascii="Times New Roman" w:hAnsi="Times New Roman" w:cs="Times New Roman"/>
          <w:sz w:val="28"/>
          <w:szCs w:val="28"/>
        </w:rPr>
      </w:pPr>
      <w:proofErr w:type="gramStart"/>
      <w:r w:rsidRPr="00163942">
        <w:rPr>
          <w:rFonts w:ascii="Times New Roman" w:hAnsi="Times New Roman" w:cs="Times New Roman"/>
          <w:b/>
          <w:color w:val="000000"/>
          <w:sz w:val="28"/>
          <w:szCs w:val="28"/>
        </w:rPr>
        <w:t>Члан 8.</w:t>
      </w:r>
      <w:proofErr w:type="gramEnd"/>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(1) За увоз хормонских производа, серума, вакцина, лекова произведених из крви, радиофармацеутских лекова, ж</w:t>
      </w:r>
      <w:r w:rsidRPr="00163942">
        <w:rPr>
          <w:rFonts w:ascii="Times New Roman" w:hAnsi="Times New Roman" w:cs="Times New Roman"/>
          <w:color w:val="000000"/>
          <w:sz w:val="28"/>
          <w:szCs w:val="28"/>
        </w:rPr>
        <w:t xml:space="preserve">елатинских капсула предлагач увоза уз захтев Агенцији подноси и потврду произвођача да нерегистрован лек не садржи специфичне ризичне материјале у вези са преносном спонгиформном енцефалопатијом </w:t>
      </w:r>
      <w:r w:rsidRPr="00163942">
        <w:rPr>
          <w:rFonts w:ascii="Times New Roman" w:hAnsi="Times New Roman" w:cs="Times New Roman"/>
          <w:color w:val="000000"/>
          <w:sz w:val="28"/>
          <w:szCs w:val="28"/>
        </w:rPr>
        <w:t>(TSE).</w:t>
      </w:r>
      <w:r w:rsidRPr="00163942">
        <w:rPr>
          <w:rFonts w:ascii="Times New Roman" w:hAnsi="Times New Roman" w:cs="Times New Roman"/>
          <w:color w:val="000000"/>
          <w:sz w:val="28"/>
          <w:szCs w:val="28"/>
        </w:rPr>
        <w:t xml:space="preserve"> </w:t>
      </w:r>
    </w:p>
    <w:p w:rsidR="005D3262" w:rsidRDefault="00163942" w:rsidP="00163942">
      <w:pPr>
        <w:spacing w:after="90"/>
        <w:jc w:val="both"/>
        <w:rPr>
          <w:rFonts w:ascii="Times New Roman" w:hAnsi="Times New Roman" w:cs="Times New Roman"/>
          <w:color w:val="000000"/>
          <w:sz w:val="28"/>
          <w:szCs w:val="28"/>
        </w:rPr>
      </w:pPr>
      <w:r w:rsidRPr="00163942">
        <w:rPr>
          <w:rFonts w:ascii="Times New Roman" w:hAnsi="Times New Roman" w:cs="Times New Roman"/>
          <w:color w:val="000000"/>
          <w:sz w:val="28"/>
          <w:szCs w:val="28"/>
        </w:rPr>
        <w:t>(2) Уз захтев за увоз нерегистрованог лека који садрж</w:t>
      </w:r>
      <w:r w:rsidRPr="00163942">
        <w:rPr>
          <w:rFonts w:ascii="Times New Roman" w:hAnsi="Times New Roman" w:cs="Times New Roman"/>
          <w:color w:val="000000"/>
          <w:sz w:val="28"/>
          <w:szCs w:val="28"/>
        </w:rPr>
        <w:t xml:space="preserve">и прописане специфичне ризичне материјале животињског порекла, по потреби, увозник доставља доказ о одсуству ризика од преносиве спонгиформне </w:t>
      </w:r>
      <w:r w:rsidRPr="00163942">
        <w:rPr>
          <w:rFonts w:ascii="Times New Roman" w:hAnsi="Times New Roman" w:cs="Times New Roman"/>
          <w:color w:val="000000"/>
          <w:sz w:val="28"/>
          <w:szCs w:val="28"/>
        </w:rPr>
        <w:lastRenderedPageBreak/>
        <w:t xml:space="preserve">енцефалопатије. </w:t>
      </w:r>
      <w:proofErr w:type="gramStart"/>
      <w:r w:rsidRPr="00163942">
        <w:rPr>
          <w:rFonts w:ascii="Times New Roman" w:hAnsi="Times New Roman" w:cs="Times New Roman"/>
          <w:color w:val="000000"/>
          <w:sz w:val="28"/>
          <w:szCs w:val="28"/>
        </w:rPr>
        <w:t>Доказ може бити изјава носиоца дозволе за лек у промет из земље порекла, односно произвођача или о</w:t>
      </w:r>
      <w:r w:rsidRPr="00163942">
        <w:rPr>
          <w:rFonts w:ascii="Times New Roman" w:hAnsi="Times New Roman" w:cs="Times New Roman"/>
          <w:color w:val="000000"/>
          <w:sz w:val="28"/>
          <w:szCs w:val="28"/>
        </w:rPr>
        <w:t xml:space="preserve">дговарајући </w:t>
      </w:r>
      <w:r w:rsidRPr="00163942">
        <w:rPr>
          <w:rFonts w:ascii="Times New Roman" w:hAnsi="Times New Roman" w:cs="Times New Roman"/>
          <w:color w:val="000000"/>
          <w:sz w:val="28"/>
          <w:szCs w:val="28"/>
        </w:rPr>
        <w:t>TSE</w:t>
      </w:r>
      <w:r w:rsidRPr="00163942">
        <w:rPr>
          <w:rFonts w:ascii="Times New Roman" w:hAnsi="Times New Roman" w:cs="Times New Roman"/>
          <w:color w:val="000000"/>
          <w:sz w:val="28"/>
          <w:szCs w:val="28"/>
        </w:rPr>
        <w:t xml:space="preserve"> сертификат.</w:t>
      </w:r>
      <w:proofErr w:type="gramEnd"/>
      <w:r w:rsidRPr="00163942">
        <w:rPr>
          <w:rFonts w:ascii="Times New Roman" w:hAnsi="Times New Roman" w:cs="Times New Roman"/>
          <w:color w:val="000000"/>
          <w:sz w:val="28"/>
          <w:szCs w:val="28"/>
        </w:rPr>
        <w:t xml:space="preserve"> </w:t>
      </w:r>
    </w:p>
    <w:p w:rsidR="00163942" w:rsidRPr="00163942" w:rsidRDefault="00163942" w:rsidP="00163942">
      <w:pPr>
        <w:spacing w:after="90"/>
        <w:jc w:val="both"/>
        <w:rPr>
          <w:rFonts w:ascii="Times New Roman" w:hAnsi="Times New Roman" w:cs="Times New Roman"/>
          <w:sz w:val="28"/>
          <w:szCs w:val="28"/>
        </w:rPr>
      </w:pPr>
    </w:p>
    <w:p w:rsidR="005D3262" w:rsidRPr="00163942" w:rsidRDefault="00163942" w:rsidP="00163942">
      <w:pPr>
        <w:spacing w:after="45"/>
        <w:jc w:val="center"/>
        <w:rPr>
          <w:rFonts w:ascii="Times New Roman" w:hAnsi="Times New Roman" w:cs="Times New Roman"/>
          <w:sz w:val="28"/>
          <w:szCs w:val="28"/>
        </w:rPr>
      </w:pPr>
      <w:r w:rsidRPr="00163942">
        <w:rPr>
          <w:rFonts w:ascii="Times New Roman" w:hAnsi="Times New Roman" w:cs="Times New Roman"/>
          <w:b/>
          <w:color w:val="333333"/>
          <w:sz w:val="28"/>
          <w:szCs w:val="28"/>
        </w:rPr>
        <w:t>5. Увоз нерегистрованог лека који садржи психоактивне контролисане супстанце</w:t>
      </w:r>
    </w:p>
    <w:p w:rsidR="005D3262" w:rsidRPr="00163942" w:rsidRDefault="00163942" w:rsidP="00163942">
      <w:pPr>
        <w:spacing w:after="225"/>
        <w:jc w:val="center"/>
        <w:rPr>
          <w:rFonts w:ascii="Times New Roman" w:hAnsi="Times New Roman" w:cs="Times New Roman"/>
          <w:sz w:val="28"/>
          <w:szCs w:val="28"/>
        </w:rPr>
      </w:pPr>
      <w:proofErr w:type="gramStart"/>
      <w:r w:rsidRPr="00163942">
        <w:rPr>
          <w:rFonts w:ascii="Times New Roman" w:hAnsi="Times New Roman" w:cs="Times New Roman"/>
          <w:b/>
          <w:color w:val="000000"/>
          <w:sz w:val="28"/>
          <w:szCs w:val="28"/>
        </w:rPr>
        <w:t>Члан 9.</w:t>
      </w:r>
      <w:proofErr w:type="gramEnd"/>
    </w:p>
    <w:p w:rsidR="005D3262" w:rsidRDefault="00163942" w:rsidP="00163942">
      <w:pPr>
        <w:spacing w:after="90"/>
        <w:jc w:val="both"/>
        <w:rPr>
          <w:rFonts w:ascii="Times New Roman" w:hAnsi="Times New Roman" w:cs="Times New Roman"/>
          <w:color w:val="000000"/>
          <w:sz w:val="28"/>
          <w:szCs w:val="28"/>
        </w:rPr>
      </w:pPr>
      <w:proofErr w:type="gramStart"/>
      <w:r w:rsidRPr="00163942">
        <w:rPr>
          <w:rFonts w:ascii="Times New Roman" w:hAnsi="Times New Roman" w:cs="Times New Roman"/>
          <w:color w:val="000000"/>
          <w:sz w:val="28"/>
          <w:szCs w:val="28"/>
        </w:rPr>
        <w:t>Увоз нерегистрованог лека који садржи психоактивне контролисане супстанце врши се у складу са законом којим се уређују психоактивне контро</w:t>
      </w:r>
      <w:r w:rsidRPr="00163942">
        <w:rPr>
          <w:rFonts w:ascii="Times New Roman" w:hAnsi="Times New Roman" w:cs="Times New Roman"/>
          <w:color w:val="000000"/>
          <w:sz w:val="28"/>
          <w:szCs w:val="28"/>
        </w:rPr>
        <w:t>лисане супстанце и прописима донетим за његово спровођење.</w:t>
      </w:r>
      <w:proofErr w:type="gramEnd"/>
    </w:p>
    <w:p w:rsidR="00163942" w:rsidRPr="00163942" w:rsidRDefault="00163942" w:rsidP="00163942">
      <w:pPr>
        <w:spacing w:after="90"/>
        <w:jc w:val="both"/>
        <w:rPr>
          <w:rFonts w:ascii="Times New Roman" w:hAnsi="Times New Roman" w:cs="Times New Roman"/>
          <w:sz w:val="28"/>
          <w:szCs w:val="28"/>
        </w:rPr>
      </w:pPr>
    </w:p>
    <w:p w:rsidR="005D3262" w:rsidRPr="00163942" w:rsidRDefault="00163942" w:rsidP="00163942">
      <w:pPr>
        <w:spacing w:after="45"/>
        <w:jc w:val="center"/>
        <w:rPr>
          <w:rFonts w:ascii="Times New Roman" w:hAnsi="Times New Roman" w:cs="Times New Roman"/>
          <w:sz w:val="28"/>
          <w:szCs w:val="28"/>
        </w:rPr>
      </w:pPr>
      <w:r w:rsidRPr="00163942">
        <w:rPr>
          <w:rFonts w:ascii="Times New Roman" w:hAnsi="Times New Roman" w:cs="Times New Roman"/>
          <w:b/>
          <w:color w:val="333333"/>
          <w:sz w:val="28"/>
          <w:szCs w:val="28"/>
        </w:rPr>
        <w:t>6. Увоз нерегистрованог лека за хитну примену</w:t>
      </w:r>
    </w:p>
    <w:p w:rsidR="005D3262" w:rsidRPr="00163942" w:rsidRDefault="00163942" w:rsidP="00163942">
      <w:pPr>
        <w:spacing w:after="225"/>
        <w:jc w:val="center"/>
        <w:rPr>
          <w:rFonts w:ascii="Times New Roman" w:hAnsi="Times New Roman" w:cs="Times New Roman"/>
          <w:sz w:val="28"/>
          <w:szCs w:val="28"/>
        </w:rPr>
      </w:pPr>
      <w:proofErr w:type="gramStart"/>
      <w:r w:rsidRPr="00163942">
        <w:rPr>
          <w:rFonts w:ascii="Times New Roman" w:hAnsi="Times New Roman" w:cs="Times New Roman"/>
          <w:b/>
          <w:color w:val="000000"/>
          <w:sz w:val="28"/>
          <w:szCs w:val="28"/>
        </w:rPr>
        <w:t>Члан 10.</w:t>
      </w:r>
      <w:proofErr w:type="gramEnd"/>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(1) Изузетно, увоз нерегистрованог лека који је неопходан за хитну примену код одређеног пацијента, односно групе пацијената у стационарно</w:t>
      </w:r>
      <w:r w:rsidRPr="00163942">
        <w:rPr>
          <w:rFonts w:ascii="Times New Roman" w:hAnsi="Times New Roman" w:cs="Times New Roman"/>
          <w:color w:val="000000"/>
          <w:sz w:val="28"/>
          <w:szCs w:val="28"/>
        </w:rPr>
        <w:t xml:space="preserve">ј здравственој установи, Агенција одобрава увоз тог лека, ако је уз захтев за увоз лека поднета најмање документација из члана 5. </w:t>
      </w:r>
      <w:proofErr w:type="gramStart"/>
      <w:r w:rsidRPr="00163942">
        <w:rPr>
          <w:rFonts w:ascii="Times New Roman" w:hAnsi="Times New Roman" w:cs="Times New Roman"/>
          <w:color w:val="000000"/>
          <w:sz w:val="28"/>
          <w:szCs w:val="28"/>
        </w:rPr>
        <w:t>став</w:t>
      </w:r>
      <w:proofErr w:type="gramEnd"/>
      <w:r w:rsidRPr="00163942">
        <w:rPr>
          <w:rFonts w:ascii="Times New Roman" w:hAnsi="Times New Roman" w:cs="Times New Roman"/>
          <w:color w:val="000000"/>
          <w:sz w:val="28"/>
          <w:szCs w:val="28"/>
        </w:rPr>
        <w:t xml:space="preserve"> 1. </w:t>
      </w:r>
      <w:proofErr w:type="gramStart"/>
      <w:r w:rsidRPr="00163942">
        <w:rPr>
          <w:rFonts w:ascii="Times New Roman" w:hAnsi="Times New Roman" w:cs="Times New Roman"/>
          <w:color w:val="000000"/>
          <w:sz w:val="28"/>
          <w:szCs w:val="28"/>
        </w:rPr>
        <w:t>тач</w:t>
      </w:r>
      <w:proofErr w:type="gramEnd"/>
      <w:r w:rsidRPr="00163942">
        <w:rPr>
          <w:rFonts w:ascii="Times New Roman" w:hAnsi="Times New Roman" w:cs="Times New Roman"/>
          <w:color w:val="000000"/>
          <w:sz w:val="28"/>
          <w:szCs w:val="28"/>
        </w:rPr>
        <w:t xml:space="preserve">. 1), 4) и 5) овог правилника. </w:t>
      </w:r>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(2) Уз захтев за увоз нерегистрованог лека из става 1. </w:t>
      </w:r>
      <w:proofErr w:type="gramStart"/>
      <w:r w:rsidRPr="00163942">
        <w:rPr>
          <w:rFonts w:ascii="Times New Roman" w:hAnsi="Times New Roman" w:cs="Times New Roman"/>
          <w:color w:val="000000"/>
          <w:sz w:val="28"/>
          <w:szCs w:val="28"/>
        </w:rPr>
        <w:t>овог</w:t>
      </w:r>
      <w:proofErr w:type="gramEnd"/>
      <w:r w:rsidRPr="00163942">
        <w:rPr>
          <w:rFonts w:ascii="Times New Roman" w:hAnsi="Times New Roman" w:cs="Times New Roman"/>
          <w:color w:val="000000"/>
          <w:sz w:val="28"/>
          <w:szCs w:val="28"/>
        </w:rPr>
        <w:t xml:space="preserve"> члана подноси се и изја</w:t>
      </w:r>
      <w:r w:rsidRPr="00163942">
        <w:rPr>
          <w:rFonts w:ascii="Times New Roman" w:hAnsi="Times New Roman" w:cs="Times New Roman"/>
          <w:color w:val="000000"/>
          <w:sz w:val="28"/>
          <w:szCs w:val="28"/>
        </w:rPr>
        <w:t>ва директора здравствене установе о животној угрожености одређеног пацијента или групе пацијената.</w:t>
      </w:r>
    </w:p>
    <w:p w:rsidR="005D3262" w:rsidRDefault="00163942" w:rsidP="00163942">
      <w:pPr>
        <w:spacing w:after="90"/>
        <w:jc w:val="both"/>
        <w:rPr>
          <w:rFonts w:ascii="Times New Roman" w:hAnsi="Times New Roman" w:cs="Times New Roman"/>
          <w:color w:val="000000"/>
          <w:sz w:val="28"/>
          <w:szCs w:val="28"/>
        </w:rPr>
      </w:pPr>
      <w:r w:rsidRPr="00163942">
        <w:rPr>
          <w:rFonts w:ascii="Times New Roman" w:hAnsi="Times New Roman" w:cs="Times New Roman"/>
          <w:color w:val="000000"/>
          <w:sz w:val="28"/>
          <w:szCs w:val="28"/>
        </w:rPr>
        <w:t xml:space="preserve">(3) Увоз из става 1. </w:t>
      </w:r>
      <w:proofErr w:type="gramStart"/>
      <w:r w:rsidRPr="00163942">
        <w:rPr>
          <w:rFonts w:ascii="Times New Roman" w:hAnsi="Times New Roman" w:cs="Times New Roman"/>
          <w:color w:val="000000"/>
          <w:sz w:val="28"/>
          <w:szCs w:val="28"/>
        </w:rPr>
        <w:t>овог</w:t>
      </w:r>
      <w:proofErr w:type="gramEnd"/>
      <w:r w:rsidRPr="00163942">
        <w:rPr>
          <w:rFonts w:ascii="Times New Roman" w:hAnsi="Times New Roman" w:cs="Times New Roman"/>
          <w:color w:val="000000"/>
          <w:sz w:val="28"/>
          <w:szCs w:val="28"/>
        </w:rPr>
        <w:t xml:space="preserve"> члана Агенција одобрава најкасније 24 часа од пријема захтева за увоз нерегистрованог лека са потпуном документацијом и са назнаком</w:t>
      </w:r>
      <w:r w:rsidRPr="00163942">
        <w:rPr>
          <w:rFonts w:ascii="Times New Roman" w:hAnsi="Times New Roman" w:cs="Times New Roman"/>
          <w:color w:val="000000"/>
          <w:sz w:val="28"/>
          <w:szCs w:val="28"/>
        </w:rPr>
        <w:t xml:space="preserve"> хитности.</w:t>
      </w:r>
    </w:p>
    <w:p w:rsidR="00163942" w:rsidRPr="00163942" w:rsidRDefault="00163942" w:rsidP="00163942">
      <w:pPr>
        <w:spacing w:after="90"/>
        <w:jc w:val="both"/>
        <w:rPr>
          <w:rFonts w:ascii="Times New Roman" w:hAnsi="Times New Roman" w:cs="Times New Roman"/>
          <w:sz w:val="28"/>
          <w:szCs w:val="28"/>
        </w:rPr>
      </w:pPr>
    </w:p>
    <w:p w:rsidR="005D3262" w:rsidRDefault="00163942" w:rsidP="00163942">
      <w:pPr>
        <w:spacing w:after="225"/>
        <w:jc w:val="both"/>
        <w:rPr>
          <w:rFonts w:ascii="Times New Roman" w:hAnsi="Times New Roman" w:cs="Times New Roman"/>
          <w:b/>
          <w:color w:val="000000"/>
          <w:sz w:val="28"/>
          <w:szCs w:val="28"/>
        </w:rPr>
      </w:pPr>
      <w:proofErr w:type="gramStart"/>
      <w:r w:rsidRPr="00163942">
        <w:rPr>
          <w:rFonts w:ascii="Times New Roman" w:hAnsi="Times New Roman" w:cs="Times New Roman"/>
          <w:b/>
          <w:color w:val="000000"/>
          <w:sz w:val="28"/>
          <w:szCs w:val="28"/>
        </w:rPr>
        <w:t>Чл</w:t>
      </w:r>
      <w:r>
        <w:rPr>
          <w:rFonts w:ascii="Times New Roman" w:hAnsi="Times New Roman" w:cs="Times New Roman"/>
          <w:b/>
          <w:color w:val="000000"/>
          <w:sz w:val="28"/>
          <w:szCs w:val="28"/>
        </w:rPr>
        <w:t>.</w:t>
      </w:r>
      <w:r w:rsidRPr="00163942">
        <w:rPr>
          <w:rFonts w:ascii="Times New Roman" w:hAnsi="Times New Roman" w:cs="Times New Roman"/>
          <w:b/>
          <w:color w:val="000000"/>
          <w:sz w:val="28"/>
          <w:szCs w:val="28"/>
        </w:rPr>
        <w:t xml:space="preserve"> 11.</w:t>
      </w:r>
      <w:proofErr w:type="gramEnd"/>
      <w:r w:rsidRPr="00163942">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14. брисано </w:t>
      </w:r>
      <w:r w:rsidRPr="00163942">
        <w:rPr>
          <w:rFonts w:ascii="Times New Roman" w:hAnsi="Times New Roman" w:cs="Times New Roman"/>
          <w:b/>
          <w:color w:val="000000"/>
          <w:sz w:val="28"/>
          <w:szCs w:val="28"/>
        </w:rPr>
        <w:t>Правилник</w:t>
      </w:r>
      <w:r>
        <w:rPr>
          <w:rFonts w:ascii="Times New Roman" w:hAnsi="Times New Roman" w:cs="Times New Roman"/>
          <w:b/>
          <w:color w:val="000000"/>
          <w:sz w:val="28"/>
          <w:szCs w:val="28"/>
        </w:rPr>
        <w:t>ом</w:t>
      </w:r>
      <w:r w:rsidRPr="00163942">
        <w:rPr>
          <w:rFonts w:ascii="Times New Roman" w:hAnsi="Times New Roman" w:cs="Times New Roman"/>
          <w:b/>
          <w:color w:val="000000"/>
          <w:sz w:val="28"/>
          <w:szCs w:val="28"/>
        </w:rPr>
        <w:t xml:space="preserve"> о увозу медицинских средстава која нису регистрована ("Сл. гласник РС", бр. 39/18)</w:t>
      </w:r>
    </w:p>
    <w:p w:rsidR="00163942" w:rsidRDefault="00163942" w:rsidP="00163942">
      <w:pPr>
        <w:spacing w:after="225"/>
        <w:jc w:val="both"/>
        <w:rPr>
          <w:rFonts w:ascii="Times New Roman" w:hAnsi="Times New Roman" w:cs="Times New Roman"/>
          <w:b/>
          <w:color w:val="000000"/>
          <w:sz w:val="28"/>
          <w:szCs w:val="28"/>
        </w:rPr>
      </w:pPr>
    </w:p>
    <w:p w:rsidR="00163942" w:rsidRDefault="00163942" w:rsidP="00163942">
      <w:pPr>
        <w:spacing w:after="225"/>
        <w:jc w:val="both"/>
        <w:rPr>
          <w:rFonts w:ascii="Times New Roman" w:hAnsi="Times New Roman" w:cs="Times New Roman"/>
          <w:b/>
          <w:color w:val="000000"/>
          <w:sz w:val="28"/>
          <w:szCs w:val="28"/>
        </w:rPr>
      </w:pPr>
    </w:p>
    <w:p w:rsidR="00163942" w:rsidRPr="00163942" w:rsidRDefault="00163942" w:rsidP="00163942">
      <w:pPr>
        <w:spacing w:after="225"/>
        <w:jc w:val="both"/>
        <w:rPr>
          <w:rFonts w:ascii="Times New Roman" w:hAnsi="Times New Roman" w:cs="Times New Roman"/>
          <w:sz w:val="28"/>
          <w:szCs w:val="28"/>
        </w:rPr>
      </w:pPr>
    </w:p>
    <w:p w:rsidR="005D3262" w:rsidRDefault="00163942" w:rsidP="00163942">
      <w:pPr>
        <w:spacing w:after="45"/>
        <w:jc w:val="center"/>
        <w:rPr>
          <w:rFonts w:ascii="Times New Roman" w:hAnsi="Times New Roman" w:cs="Times New Roman"/>
          <w:b/>
          <w:color w:val="333333"/>
          <w:sz w:val="28"/>
          <w:szCs w:val="28"/>
        </w:rPr>
      </w:pPr>
      <w:r w:rsidRPr="00163942">
        <w:rPr>
          <w:rFonts w:ascii="Times New Roman" w:hAnsi="Times New Roman" w:cs="Times New Roman"/>
          <w:b/>
          <w:color w:val="333333"/>
          <w:sz w:val="28"/>
          <w:szCs w:val="28"/>
        </w:rPr>
        <w:lastRenderedPageBreak/>
        <w:t>V. УВОЗ НЕРЕГИСТРОВАНОГ ЛЕКА, ОДНОСНО МЕДИЦИНСКОГ СРЕДСТВА НАМЕЊЕНОГ ЗА НАУЧНА ИЛИ МЕДИЦИНСКА ИСТРАЖИВАЊА</w:t>
      </w:r>
    </w:p>
    <w:p w:rsidR="00163942" w:rsidRPr="00163942" w:rsidRDefault="00163942" w:rsidP="00163942">
      <w:pPr>
        <w:spacing w:after="45"/>
        <w:jc w:val="center"/>
        <w:rPr>
          <w:rFonts w:ascii="Times New Roman" w:hAnsi="Times New Roman" w:cs="Times New Roman"/>
          <w:sz w:val="28"/>
          <w:szCs w:val="28"/>
        </w:rPr>
      </w:pPr>
    </w:p>
    <w:p w:rsidR="005D3262" w:rsidRPr="00163942" w:rsidRDefault="00163942" w:rsidP="00163942">
      <w:pPr>
        <w:spacing w:after="45"/>
        <w:jc w:val="center"/>
        <w:rPr>
          <w:rFonts w:ascii="Times New Roman" w:hAnsi="Times New Roman" w:cs="Times New Roman"/>
          <w:sz w:val="28"/>
          <w:szCs w:val="28"/>
        </w:rPr>
      </w:pPr>
      <w:r w:rsidRPr="00163942">
        <w:rPr>
          <w:rFonts w:ascii="Times New Roman" w:hAnsi="Times New Roman" w:cs="Times New Roman"/>
          <w:b/>
          <w:color w:val="333333"/>
          <w:sz w:val="28"/>
          <w:szCs w:val="28"/>
        </w:rPr>
        <w:t>1. Захтев за увоз нерегистрованог лека, односно медицинског средства који су намењени научним или медицинским истраживањима</w:t>
      </w:r>
    </w:p>
    <w:p w:rsidR="005D3262" w:rsidRPr="00163942" w:rsidRDefault="00163942" w:rsidP="00163942">
      <w:pPr>
        <w:spacing w:after="225"/>
        <w:jc w:val="center"/>
        <w:rPr>
          <w:rFonts w:ascii="Times New Roman" w:hAnsi="Times New Roman" w:cs="Times New Roman"/>
          <w:sz w:val="28"/>
          <w:szCs w:val="28"/>
        </w:rPr>
      </w:pPr>
      <w:proofErr w:type="gramStart"/>
      <w:r w:rsidRPr="00163942">
        <w:rPr>
          <w:rFonts w:ascii="Times New Roman" w:hAnsi="Times New Roman" w:cs="Times New Roman"/>
          <w:b/>
          <w:color w:val="000000"/>
          <w:sz w:val="28"/>
          <w:szCs w:val="28"/>
        </w:rPr>
        <w:t>Члан 15.</w:t>
      </w:r>
      <w:proofErr w:type="gramEnd"/>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(1) За увоз нерегистрованог лека, односно медицинског средства који су намењени научним или медицинским истраживањима, </w:t>
      </w:r>
      <w:r w:rsidRPr="00163942">
        <w:rPr>
          <w:rFonts w:ascii="Times New Roman" w:hAnsi="Times New Roman" w:cs="Times New Roman"/>
          <w:color w:val="000000"/>
          <w:sz w:val="28"/>
          <w:szCs w:val="28"/>
        </w:rPr>
        <w:t>захтев се подноси Агенцији.</w:t>
      </w:r>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(2) Захтев из става 1. </w:t>
      </w:r>
      <w:proofErr w:type="gramStart"/>
      <w:r w:rsidRPr="00163942">
        <w:rPr>
          <w:rFonts w:ascii="Times New Roman" w:hAnsi="Times New Roman" w:cs="Times New Roman"/>
          <w:color w:val="000000"/>
          <w:sz w:val="28"/>
          <w:szCs w:val="28"/>
        </w:rPr>
        <w:t>овог</w:t>
      </w:r>
      <w:proofErr w:type="gramEnd"/>
      <w:r w:rsidRPr="00163942">
        <w:rPr>
          <w:rFonts w:ascii="Times New Roman" w:hAnsi="Times New Roman" w:cs="Times New Roman"/>
          <w:color w:val="000000"/>
          <w:sz w:val="28"/>
          <w:szCs w:val="28"/>
        </w:rPr>
        <w:t xml:space="preserve"> члана подноси увозник у име и за рачун правног лица које обавља делатност научних и медицинских истраживања.</w:t>
      </w:r>
    </w:p>
    <w:p w:rsidR="005D3262" w:rsidRDefault="00163942" w:rsidP="00163942">
      <w:pPr>
        <w:spacing w:after="90"/>
        <w:jc w:val="both"/>
        <w:rPr>
          <w:rFonts w:ascii="Times New Roman" w:hAnsi="Times New Roman" w:cs="Times New Roman"/>
          <w:color w:val="000000"/>
          <w:sz w:val="28"/>
          <w:szCs w:val="28"/>
        </w:rPr>
      </w:pPr>
      <w:r w:rsidRPr="00163942">
        <w:rPr>
          <w:rFonts w:ascii="Times New Roman" w:hAnsi="Times New Roman" w:cs="Times New Roman"/>
          <w:color w:val="000000"/>
          <w:sz w:val="28"/>
          <w:szCs w:val="28"/>
        </w:rPr>
        <w:t xml:space="preserve">(3) Количина увезених нерегистрованих лекова, односно медицинских средстава из става 1. </w:t>
      </w:r>
      <w:proofErr w:type="gramStart"/>
      <w:r w:rsidRPr="00163942">
        <w:rPr>
          <w:rFonts w:ascii="Times New Roman" w:hAnsi="Times New Roman" w:cs="Times New Roman"/>
          <w:color w:val="000000"/>
          <w:sz w:val="28"/>
          <w:szCs w:val="28"/>
        </w:rPr>
        <w:t>ово</w:t>
      </w:r>
      <w:r w:rsidRPr="00163942">
        <w:rPr>
          <w:rFonts w:ascii="Times New Roman" w:hAnsi="Times New Roman" w:cs="Times New Roman"/>
          <w:color w:val="000000"/>
          <w:sz w:val="28"/>
          <w:szCs w:val="28"/>
        </w:rPr>
        <w:t>г</w:t>
      </w:r>
      <w:proofErr w:type="gramEnd"/>
      <w:r w:rsidRPr="00163942">
        <w:rPr>
          <w:rFonts w:ascii="Times New Roman" w:hAnsi="Times New Roman" w:cs="Times New Roman"/>
          <w:color w:val="000000"/>
          <w:sz w:val="28"/>
          <w:szCs w:val="28"/>
        </w:rPr>
        <w:t xml:space="preserve"> члана мора одговарати потребама научног или медицинског истраживања.</w:t>
      </w:r>
    </w:p>
    <w:p w:rsidR="00163942" w:rsidRPr="00163942" w:rsidRDefault="00163942" w:rsidP="00163942">
      <w:pPr>
        <w:spacing w:after="90"/>
        <w:jc w:val="both"/>
        <w:rPr>
          <w:rFonts w:ascii="Times New Roman" w:hAnsi="Times New Roman" w:cs="Times New Roman"/>
          <w:sz w:val="28"/>
          <w:szCs w:val="28"/>
        </w:rPr>
      </w:pPr>
    </w:p>
    <w:p w:rsidR="005D3262" w:rsidRPr="00163942" w:rsidRDefault="00163942" w:rsidP="00163942">
      <w:pPr>
        <w:spacing w:after="45"/>
        <w:jc w:val="center"/>
        <w:rPr>
          <w:rFonts w:ascii="Times New Roman" w:hAnsi="Times New Roman" w:cs="Times New Roman"/>
          <w:sz w:val="28"/>
          <w:szCs w:val="28"/>
        </w:rPr>
      </w:pPr>
      <w:r w:rsidRPr="00163942">
        <w:rPr>
          <w:rFonts w:ascii="Times New Roman" w:hAnsi="Times New Roman" w:cs="Times New Roman"/>
          <w:b/>
          <w:color w:val="333333"/>
          <w:sz w:val="28"/>
          <w:szCs w:val="28"/>
        </w:rPr>
        <w:t>2. Документација за увоз нерегистрованог лека, односно медицинског средства који су намењени научним или медицинским истраживањима</w:t>
      </w:r>
    </w:p>
    <w:p w:rsidR="005D3262" w:rsidRPr="00163942" w:rsidRDefault="00163942" w:rsidP="00163942">
      <w:pPr>
        <w:spacing w:after="225"/>
        <w:jc w:val="center"/>
        <w:rPr>
          <w:rFonts w:ascii="Times New Roman" w:hAnsi="Times New Roman" w:cs="Times New Roman"/>
          <w:sz w:val="28"/>
          <w:szCs w:val="28"/>
        </w:rPr>
      </w:pPr>
      <w:proofErr w:type="gramStart"/>
      <w:r w:rsidRPr="00163942">
        <w:rPr>
          <w:rFonts w:ascii="Times New Roman" w:hAnsi="Times New Roman" w:cs="Times New Roman"/>
          <w:b/>
          <w:color w:val="000000"/>
          <w:sz w:val="28"/>
          <w:szCs w:val="28"/>
        </w:rPr>
        <w:t>Члан 16.</w:t>
      </w:r>
      <w:proofErr w:type="gramEnd"/>
    </w:p>
    <w:p w:rsidR="005D3262" w:rsidRPr="00163942" w:rsidRDefault="00163942" w:rsidP="00163942">
      <w:pPr>
        <w:spacing w:after="90"/>
        <w:jc w:val="both"/>
        <w:rPr>
          <w:rFonts w:ascii="Times New Roman" w:hAnsi="Times New Roman" w:cs="Times New Roman"/>
          <w:sz w:val="28"/>
          <w:szCs w:val="28"/>
        </w:rPr>
      </w:pPr>
      <w:proofErr w:type="gramStart"/>
      <w:r w:rsidRPr="00163942">
        <w:rPr>
          <w:rFonts w:ascii="Times New Roman" w:hAnsi="Times New Roman" w:cs="Times New Roman"/>
          <w:color w:val="000000"/>
          <w:sz w:val="28"/>
          <w:szCs w:val="28"/>
        </w:rPr>
        <w:t>Увозник нерегистрованог лека, односно мед</w:t>
      </w:r>
      <w:r w:rsidRPr="00163942">
        <w:rPr>
          <w:rFonts w:ascii="Times New Roman" w:hAnsi="Times New Roman" w:cs="Times New Roman"/>
          <w:color w:val="000000"/>
          <w:sz w:val="28"/>
          <w:szCs w:val="28"/>
        </w:rPr>
        <w:t>ицинског средства из члана 15.</w:t>
      </w:r>
      <w:proofErr w:type="gramEnd"/>
      <w:r w:rsidRPr="00163942">
        <w:rPr>
          <w:rFonts w:ascii="Times New Roman" w:hAnsi="Times New Roman" w:cs="Times New Roman"/>
          <w:color w:val="000000"/>
          <w:sz w:val="28"/>
          <w:szCs w:val="28"/>
        </w:rPr>
        <w:t xml:space="preserve"> </w:t>
      </w:r>
      <w:proofErr w:type="gramStart"/>
      <w:r w:rsidRPr="00163942">
        <w:rPr>
          <w:rFonts w:ascii="Times New Roman" w:hAnsi="Times New Roman" w:cs="Times New Roman"/>
          <w:color w:val="000000"/>
          <w:sz w:val="28"/>
          <w:szCs w:val="28"/>
        </w:rPr>
        <w:t>став</w:t>
      </w:r>
      <w:proofErr w:type="gramEnd"/>
      <w:r w:rsidRPr="00163942">
        <w:rPr>
          <w:rFonts w:ascii="Times New Roman" w:hAnsi="Times New Roman" w:cs="Times New Roman"/>
          <w:color w:val="000000"/>
          <w:sz w:val="28"/>
          <w:szCs w:val="28"/>
        </w:rPr>
        <w:t xml:space="preserve"> 1. </w:t>
      </w:r>
      <w:proofErr w:type="gramStart"/>
      <w:r w:rsidRPr="00163942">
        <w:rPr>
          <w:rFonts w:ascii="Times New Roman" w:hAnsi="Times New Roman" w:cs="Times New Roman"/>
          <w:color w:val="000000"/>
          <w:sz w:val="28"/>
          <w:szCs w:val="28"/>
        </w:rPr>
        <w:t>овог</w:t>
      </w:r>
      <w:proofErr w:type="gramEnd"/>
      <w:r w:rsidRPr="00163942">
        <w:rPr>
          <w:rFonts w:ascii="Times New Roman" w:hAnsi="Times New Roman" w:cs="Times New Roman"/>
          <w:color w:val="000000"/>
          <w:sz w:val="28"/>
          <w:szCs w:val="28"/>
        </w:rPr>
        <w:t xml:space="preserve"> правилника уз захтев за увоз Агенцији подноси и:</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1) </w:t>
      </w:r>
      <w:proofErr w:type="gramStart"/>
      <w:r w:rsidRPr="00163942">
        <w:rPr>
          <w:rFonts w:ascii="Times New Roman" w:hAnsi="Times New Roman" w:cs="Times New Roman"/>
          <w:color w:val="000000"/>
          <w:sz w:val="28"/>
          <w:szCs w:val="28"/>
        </w:rPr>
        <w:t>сертификат</w:t>
      </w:r>
      <w:proofErr w:type="gramEnd"/>
      <w:r w:rsidRPr="00163942">
        <w:rPr>
          <w:rFonts w:ascii="Times New Roman" w:hAnsi="Times New Roman" w:cs="Times New Roman"/>
          <w:color w:val="000000"/>
          <w:sz w:val="28"/>
          <w:szCs w:val="28"/>
        </w:rPr>
        <w:t xml:space="preserve"> анализе лека, односно изјава произвођача о усклађености медицинског средства </w:t>
      </w:r>
      <w:r w:rsidRPr="00163942">
        <w:rPr>
          <w:rFonts w:ascii="Times New Roman" w:hAnsi="Times New Roman" w:cs="Times New Roman"/>
          <w:color w:val="000000"/>
          <w:sz w:val="28"/>
          <w:szCs w:val="28"/>
        </w:rPr>
        <w:t>(Declaration of Conformity)</w:t>
      </w:r>
      <w:r w:rsidRPr="00163942">
        <w:rPr>
          <w:rFonts w:ascii="Times New Roman" w:hAnsi="Times New Roman" w:cs="Times New Roman"/>
          <w:color w:val="000000"/>
          <w:sz w:val="28"/>
          <w:szCs w:val="28"/>
        </w:rPr>
        <w:t xml:space="preserve"> или изјаву произвођача да се то медицинско с</w:t>
      </w:r>
      <w:r w:rsidRPr="00163942">
        <w:rPr>
          <w:rFonts w:ascii="Times New Roman" w:hAnsi="Times New Roman" w:cs="Times New Roman"/>
          <w:color w:val="000000"/>
          <w:sz w:val="28"/>
          <w:szCs w:val="28"/>
        </w:rPr>
        <w:t xml:space="preserve">редство користи искључиво у научно-истраживачке сврхе; </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2) </w:t>
      </w:r>
      <w:proofErr w:type="gramStart"/>
      <w:r w:rsidRPr="00163942">
        <w:rPr>
          <w:rFonts w:ascii="Times New Roman" w:hAnsi="Times New Roman" w:cs="Times New Roman"/>
          <w:color w:val="000000"/>
          <w:sz w:val="28"/>
          <w:szCs w:val="28"/>
        </w:rPr>
        <w:t>инопрофактура</w:t>
      </w:r>
      <w:proofErr w:type="gramEnd"/>
      <w:r w:rsidRPr="00163942">
        <w:rPr>
          <w:rFonts w:ascii="Times New Roman" w:hAnsi="Times New Roman" w:cs="Times New Roman"/>
          <w:color w:val="000000"/>
          <w:sz w:val="28"/>
          <w:szCs w:val="28"/>
        </w:rPr>
        <w:t>;</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3) изјава директора правног лица које врши научна или медицинска истраживања да ће се нерегистрован лек, односно медицинско средство користити искључиво у сврхе научног или медицинск</w:t>
      </w:r>
      <w:r w:rsidRPr="00163942">
        <w:rPr>
          <w:rFonts w:ascii="Times New Roman" w:hAnsi="Times New Roman" w:cs="Times New Roman"/>
          <w:color w:val="000000"/>
          <w:sz w:val="28"/>
          <w:szCs w:val="28"/>
        </w:rPr>
        <w:t>ог истраживања, да се неће употребљавати за клиничко испитивање, односно да се неће примењивати на пацијентима, као и да се неће користити у комерцијалне сврхе;</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lastRenderedPageBreak/>
        <w:t xml:space="preserve">4) </w:t>
      </w:r>
      <w:proofErr w:type="gramStart"/>
      <w:r w:rsidRPr="00163942">
        <w:rPr>
          <w:rFonts w:ascii="Times New Roman" w:hAnsi="Times New Roman" w:cs="Times New Roman"/>
          <w:color w:val="000000"/>
          <w:sz w:val="28"/>
          <w:szCs w:val="28"/>
        </w:rPr>
        <w:t>доказ</w:t>
      </w:r>
      <w:proofErr w:type="gramEnd"/>
      <w:r w:rsidRPr="00163942">
        <w:rPr>
          <w:rFonts w:ascii="Times New Roman" w:hAnsi="Times New Roman" w:cs="Times New Roman"/>
          <w:color w:val="000000"/>
          <w:sz w:val="28"/>
          <w:szCs w:val="28"/>
        </w:rPr>
        <w:t xml:space="preserve"> да се правно лице из тачке 3) овог става може бавити научно-истраживачким радом;</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5) </w:t>
      </w:r>
      <w:proofErr w:type="gramStart"/>
      <w:r w:rsidRPr="00163942">
        <w:rPr>
          <w:rFonts w:ascii="Times New Roman" w:hAnsi="Times New Roman" w:cs="Times New Roman"/>
          <w:color w:val="000000"/>
          <w:sz w:val="28"/>
          <w:szCs w:val="28"/>
        </w:rPr>
        <w:t>до</w:t>
      </w:r>
      <w:r w:rsidRPr="00163942">
        <w:rPr>
          <w:rFonts w:ascii="Times New Roman" w:hAnsi="Times New Roman" w:cs="Times New Roman"/>
          <w:color w:val="000000"/>
          <w:sz w:val="28"/>
          <w:szCs w:val="28"/>
        </w:rPr>
        <w:t>звола</w:t>
      </w:r>
      <w:proofErr w:type="gramEnd"/>
      <w:r w:rsidRPr="00163942">
        <w:rPr>
          <w:rFonts w:ascii="Times New Roman" w:hAnsi="Times New Roman" w:cs="Times New Roman"/>
          <w:color w:val="000000"/>
          <w:sz w:val="28"/>
          <w:szCs w:val="28"/>
        </w:rPr>
        <w:t xml:space="preserve"> министарства надлежног за послове здравља за промет на велико лекова, односно медицинских средстава;</w:t>
      </w:r>
    </w:p>
    <w:p w:rsidR="005D3262" w:rsidRDefault="00163942" w:rsidP="00163942">
      <w:pPr>
        <w:spacing w:after="90"/>
        <w:ind w:left="600"/>
        <w:jc w:val="both"/>
        <w:rPr>
          <w:rFonts w:ascii="Times New Roman" w:hAnsi="Times New Roman" w:cs="Times New Roman"/>
          <w:color w:val="000000"/>
          <w:sz w:val="28"/>
          <w:szCs w:val="28"/>
        </w:rPr>
      </w:pPr>
      <w:r w:rsidRPr="00163942">
        <w:rPr>
          <w:rFonts w:ascii="Times New Roman" w:hAnsi="Times New Roman" w:cs="Times New Roman"/>
          <w:color w:val="000000"/>
          <w:sz w:val="28"/>
          <w:szCs w:val="28"/>
        </w:rPr>
        <w:t xml:space="preserve">6) </w:t>
      </w:r>
      <w:proofErr w:type="gramStart"/>
      <w:r w:rsidRPr="00163942">
        <w:rPr>
          <w:rFonts w:ascii="Times New Roman" w:hAnsi="Times New Roman" w:cs="Times New Roman"/>
          <w:color w:val="000000"/>
          <w:sz w:val="28"/>
          <w:szCs w:val="28"/>
        </w:rPr>
        <w:t>доказ</w:t>
      </w:r>
      <w:proofErr w:type="gramEnd"/>
      <w:r w:rsidRPr="00163942">
        <w:rPr>
          <w:rFonts w:ascii="Times New Roman" w:hAnsi="Times New Roman" w:cs="Times New Roman"/>
          <w:color w:val="000000"/>
          <w:sz w:val="28"/>
          <w:szCs w:val="28"/>
        </w:rPr>
        <w:t xml:space="preserve"> о плаћеној тарифи.</w:t>
      </w:r>
    </w:p>
    <w:p w:rsidR="00163942" w:rsidRPr="00163942" w:rsidRDefault="00163942" w:rsidP="00163942">
      <w:pPr>
        <w:spacing w:after="90"/>
        <w:ind w:left="600"/>
        <w:jc w:val="both"/>
        <w:rPr>
          <w:rFonts w:ascii="Times New Roman" w:hAnsi="Times New Roman" w:cs="Times New Roman"/>
          <w:sz w:val="28"/>
          <w:szCs w:val="28"/>
        </w:rPr>
      </w:pPr>
    </w:p>
    <w:p w:rsidR="005D3262" w:rsidRPr="00163942" w:rsidRDefault="00163942" w:rsidP="00163942">
      <w:pPr>
        <w:spacing w:after="45"/>
        <w:jc w:val="center"/>
        <w:rPr>
          <w:rFonts w:ascii="Times New Roman" w:hAnsi="Times New Roman" w:cs="Times New Roman"/>
          <w:sz w:val="28"/>
          <w:szCs w:val="28"/>
        </w:rPr>
      </w:pPr>
      <w:r w:rsidRPr="00163942">
        <w:rPr>
          <w:rFonts w:ascii="Times New Roman" w:hAnsi="Times New Roman" w:cs="Times New Roman"/>
          <w:b/>
          <w:color w:val="333333"/>
          <w:sz w:val="28"/>
          <w:szCs w:val="28"/>
        </w:rPr>
        <w:t>VI. УВОЗ НЕРЕГИСТРОВАНОГ ЛЕКА, ОДНОСНО МЕДИЦИНСКОГ СРЕДСТВА КАО ДОНАЦИЈЕ ИЛИ ХУМАНИТАРНЕ ПОМОЋИ</w:t>
      </w:r>
    </w:p>
    <w:p w:rsidR="005D3262" w:rsidRPr="00163942" w:rsidRDefault="00163942" w:rsidP="00163942">
      <w:pPr>
        <w:spacing w:after="225"/>
        <w:jc w:val="center"/>
        <w:rPr>
          <w:rFonts w:ascii="Times New Roman" w:hAnsi="Times New Roman" w:cs="Times New Roman"/>
          <w:sz w:val="28"/>
          <w:szCs w:val="28"/>
        </w:rPr>
      </w:pPr>
      <w:proofErr w:type="gramStart"/>
      <w:r w:rsidRPr="00163942">
        <w:rPr>
          <w:rFonts w:ascii="Times New Roman" w:hAnsi="Times New Roman" w:cs="Times New Roman"/>
          <w:b/>
          <w:color w:val="000000"/>
          <w:sz w:val="28"/>
          <w:szCs w:val="28"/>
        </w:rPr>
        <w:t>Члан 17.</w:t>
      </w:r>
      <w:proofErr w:type="gramEnd"/>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(1) За увоз </w:t>
      </w:r>
      <w:r w:rsidRPr="00163942">
        <w:rPr>
          <w:rFonts w:ascii="Times New Roman" w:hAnsi="Times New Roman" w:cs="Times New Roman"/>
          <w:color w:val="000000"/>
          <w:sz w:val="28"/>
          <w:szCs w:val="28"/>
        </w:rPr>
        <w:t>нерегистрованог лека, односно медицинског средства као донације или хуманитарне помоћи, захтев се подноси Агенцији, у складу са Законом.</w:t>
      </w:r>
    </w:p>
    <w:p w:rsidR="005D3262" w:rsidRDefault="00163942" w:rsidP="00163942">
      <w:pPr>
        <w:spacing w:after="90"/>
        <w:jc w:val="both"/>
        <w:rPr>
          <w:rFonts w:ascii="Times New Roman" w:hAnsi="Times New Roman" w:cs="Times New Roman"/>
          <w:color w:val="000000"/>
          <w:sz w:val="28"/>
          <w:szCs w:val="28"/>
        </w:rPr>
      </w:pPr>
      <w:r w:rsidRPr="00163942">
        <w:rPr>
          <w:rFonts w:ascii="Times New Roman" w:hAnsi="Times New Roman" w:cs="Times New Roman"/>
          <w:color w:val="000000"/>
          <w:sz w:val="28"/>
          <w:szCs w:val="28"/>
        </w:rPr>
        <w:t xml:space="preserve">(2) Захтев из става 1. </w:t>
      </w:r>
      <w:proofErr w:type="gramStart"/>
      <w:r w:rsidRPr="00163942">
        <w:rPr>
          <w:rFonts w:ascii="Times New Roman" w:hAnsi="Times New Roman" w:cs="Times New Roman"/>
          <w:color w:val="000000"/>
          <w:sz w:val="28"/>
          <w:szCs w:val="28"/>
        </w:rPr>
        <w:t>овог</w:t>
      </w:r>
      <w:proofErr w:type="gramEnd"/>
      <w:r w:rsidRPr="00163942">
        <w:rPr>
          <w:rFonts w:ascii="Times New Roman" w:hAnsi="Times New Roman" w:cs="Times New Roman"/>
          <w:color w:val="000000"/>
          <w:sz w:val="28"/>
          <w:szCs w:val="28"/>
        </w:rPr>
        <w:t xml:space="preserve"> члана садржи податке о произвођачу, увознику и даваоцу донације или хуманитарне помоћи, као</w:t>
      </w:r>
      <w:r w:rsidRPr="00163942">
        <w:rPr>
          <w:rFonts w:ascii="Times New Roman" w:hAnsi="Times New Roman" w:cs="Times New Roman"/>
          <w:color w:val="000000"/>
          <w:sz w:val="28"/>
          <w:szCs w:val="28"/>
        </w:rPr>
        <w:t xml:space="preserve"> и о њеном примаоцу, у складу са законом којим се уређују донације и хуманитарна помоћ.</w:t>
      </w:r>
    </w:p>
    <w:p w:rsidR="00163942" w:rsidRPr="00163942" w:rsidRDefault="00163942" w:rsidP="00163942">
      <w:pPr>
        <w:spacing w:after="90"/>
        <w:jc w:val="both"/>
        <w:rPr>
          <w:rFonts w:ascii="Times New Roman" w:hAnsi="Times New Roman" w:cs="Times New Roman"/>
          <w:sz w:val="28"/>
          <w:szCs w:val="28"/>
        </w:rPr>
      </w:pPr>
    </w:p>
    <w:p w:rsidR="005D3262" w:rsidRPr="00163942" w:rsidRDefault="00163942" w:rsidP="00163942">
      <w:pPr>
        <w:spacing w:after="45"/>
        <w:jc w:val="center"/>
        <w:rPr>
          <w:rFonts w:ascii="Times New Roman" w:hAnsi="Times New Roman" w:cs="Times New Roman"/>
          <w:sz w:val="28"/>
          <w:szCs w:val="28"/>
        </w:rPr>
      </w:pPr>
      <w:r w:rsidRPr="00163942">
        <w:rPr>
          <w:rFonts w:ascii="Times New Roman" w:hAnsi="Times New Roman" w:cs="Times New Roman"/>
          <w:b/>
          <w:color w:val="333333"/>
          <w:sz w:val="28"/>
          <w:szCs w:val="28"/>
        </w:rPr>
        <w:t>1. Увоз нерегистрованог лека као донације или хуманитарне помоћи</w:t>
      </w:r>
    </w:p>
    <w:p w:rsidR="005D3262" w:rsidRPr="00163942" w:rsidRDefault="00163942" w:rsidP="00163942">
      <w:pPr>
        <w:spacing w:after="225"/>
        <w:jc w:val="center"/>
        <w:rPr>
          <w:rFonts w:ascii="Times New Roman" w:hAnsi="Times New Roman" w:cs="Times New Roman"/>
          <w:sz w:val="28"/>
          <w:szCs w:val="28"/>
        </w:rPr>
      </w:pPr>
      <w:proofErr w:type="gramStart"/>
      <w:r w:rsidRPr="00163942">
        <w:rPr>
          <w:rFonts w:ascii="Times New Roman" w:hAnsi="Times New Roman" w:cs="Times New Roman"/>
          <w:b/>
          <w:color w:val="000000"/>
          <w:sz w:val="28"/>
          <w:szCs w:val="28"/>
        </w:rPr>
        <w:t>Члан 18.</w:t>
      </w:r>
      <w:proofErr w:type="gramEnd"/>
    </w:p>
    <w:p w:rsidR="005D3262" w:rsidRPr="00163942" w:rsidRDefault="00163942" w:rsidP="00163942">
      <w:pPr>
        <w:spacing w:after="90"/>
        <w:jc w:val="both"/>
        <w:rPr>
          <w:rFonts w:ascii="Times New Roman" w:hAnsi="Times New Roman" w:cs="Times New Roman"/>
          <w:sz w:val="28"/>
          <w:szCs w:val="28"/>
        </w:rPr>
      </w:pPr>
      <w:proofErr w:type="gramStart"/>
      <w:r w:rsidRPr="00163942">
        <w:rPr>
          <w:rFonts w:ascii="Times New Roman" w:hAnsi="Times New Roman" w:cs="Times New Roman"/>
          <w:color w:val="000000"/>
          <w:sz w:val="28"/>
          <w:szCs w:val="28"/>
        </w:rPr>
        <w:t>Поред података из члана 17.</w:t>
      </w:r>
      <w:proofErr w:type="gramEnd"/>
      <w:r w:rsidRPr="00163942">
        <w:rPr>
          <w:rFonts w:ascii="Times New Roman" w:hAnsi="Times New Roman" w:cs="Times New Roman"/>
          <w:color w:val="000000"/>
          <w:sz w:val="28"/>
          <w:szCs w:val="28"/>
        </w:rPr>
        <w:t xml:space="preserve"> </w:t>
      </w:r>
      <w:proofErr w:type="gramStart"/>
      <w:r w:rsidRPr="00163942">
        <w:rPr>
          <w:rFonts w:ascii="Times New Roman" w:hAnsi="Times New Roman" w:cs="Times New Roman"/>
          <w:color w:val="000000"/>
          <w:sz w:val="28"/>
          <w:szCs w:val="28"/>
        </w:rPr>
        <w:t>став</w:t>
      </w:r>
      <w:proofErr w:type="gramEnd"/>
      <w:r w:rsidRPr="00163942">
        <w:rPr>
          <w:rFonts w:ascii="Times New Roman" w:hAnsi="Times New Roman" w:cs="Times New Roman"/>
          <w:color w:val="000000"/>
          <w:sz w:val="28"/>
          <w:szCs w:val="28"/>
        </w:rPr>
        <w:t xml:space="preserve"> 2. </w:t>
      </w:r>
      <w:proofErr w:type="gramStart"/>
      <w:r w:rsidRPr="00163942">
        <w:rPr>
          <w:rFonts w:ascii="Times New Roman" w:hAnsi="Times New Roman" w:cs="Times New Roman"/>
          <w:color w:val="000000"/>
          <w:sz w:val="28"/>
          <w:szCs w:val="28"/>
        </w:rPr>
        <w:t>овог</w:t>
      </w:r>
      <w:proofErr w:type="gramEnd"/>
      <w:r w:rsidRPr="00163942">
        <w:rPr>
          <w:rFonts w:ascii="Times New Roman" w:hAnsi="Times New Roman" w:cs="Times New Roman"/>
          <w:color w:val="000000"/>
          <w:sz w:val="28"/>
          <w:szCs w:val="28"/>
        </w:rPr>
        <w:t xml:space="preserve"> правилника, увозник нерегистрованог лека као дона</w:t>
      </w:r>
      <w:r w:rsidRPr="00163942">
        <w:rPr>
          <w:rFonts w:ascii="Times New Roman" w:hAnsi="Times New Roman" w:cs="Times New Roman"/>
          <w:color w:val="000000"/>
          <w:sz w:val="28"/>
          <w:szCs w:val="28"/>
        </w:rPr>
        <w:t>ције или хуманитарне помоћи подноси:</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1) </w:t>
      </w:r>
      <w:proofErr w:type="gramStart"/>
      <w:r w:rsidRPr="00163942">
        <w:rPr>
          <w:rFonts w:ascii="Times New Roman" w:hAnsi="Times New Roman" w:cs="Times New Roman"/>
          <w:color w:val="000000"/>
          <w:sz w:val="28"/>
          <w:szCs w:val="28"/>
        </w:rPr>
        <w:t>уговор</w:t>
      </w:r>
      <w:proofErr w:type="gramEnd"/>
      <w:r w:rsidRPr="00163942">
        <w:rPr>
          <w:rFonts w:ascii="Times New Roman" w:hAnsi="Times New Roman" w:cs="Times New Roman"/>
          <w:color w:val="000000"/>
          <w:sz w:val="28"/>
          <w:szCs w:val="28"/>
        </w:rPr>
        <w:t xml:space="preserve"> о давању донације или хуманитарне помоћи, односно изјаву даваоца и примаоца хуманитарне помоћи;</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2) </w:t>
      </w:r>
      <w:proofErr w:type="gramStart"/>
      <w:r w:rsidRPr="00163942">
        <w:rPr>
          <w:rFonts w:ascii="Times New Roman" w:hAnsi="Times New Roman" w:cs="Times New Roman"/>
          <w:color w:val="000000"/>
          <w:sz w:val="28"/>
          <w:szCs w:val="28"/>
        </w:rPr>
        <w:t>сертификат</w:t>
      </w:r>
      <w:proofErr w:type="gramEnd"/>
      <w:r w:rsidRPr="00163942">
        <w:rPr>
          <w:rFonts w:ascii="Times New Roman" w:hAnsi="Times New Roman" w:cs="Times New Roman"/>
          <w:color w:val="000000"/>
          <w:sz w:val="28"/>
          <w:szCs w:val="28"/>
        </w:rPr>
        <w:t xml:space="preserve"> анализе произвођача;</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3) </w:t>
      </w:r>
      <w:proofErr w:type="gramStart"/>
      <w:r w:rsidRPr="00163942">
        <w:rPr>
          <w:rFonts w:ascii="Times New Roman" w:hAnsi="Times New Roman" w:cs="Times New Roman"/>
          <w:color w:val="000000"/>
          <w:sz w:val="28"/>
          <w:szCs w:val="28"/>
        </w:rPr>
        <w:t>спецификацију</w:t>
      </w:r>
      <w:proofErr w:type="gramEnd"/>
      <w:r w:rsidRPr="00163942">
        <w:rPr>
          <w:rFonts w:ascii="Times New Roman" w:hAnsi="Times New Roman" w:cs="Times New Roman"/>
          <w:color w:val="000000"/>
          <w:sz w:val="28"/>
          <w:szCs w:val="28"/>
        </w:rPr>
        <w:t xml:space="preserve"> донације или хуманитарне помоћи;</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4) </w:t>
      </w:r>
      <w:proofErr w:type="gramStart"/>
      <w:r w:rsidRPr="00163942">
        <w:rPr>
          <w:rFonts w:ascii="Times New Roman" w:hAnsi="Times New Roman" w:cs="Times New Roman"/>
          <w:color w:val="000000"/>
          <w:sz w:val="28"/>
          <w:szCs w:val="28"/>
        </w:rPr>
        <w:t>дозволу</w:t>
      </w:r>
      <w:proofErr w:type="gramEnd"/>
      <w:r w:rsidRPr="00163942">
        <w:rPr>
          <w:rFonts w:ascii="Times New Roman" w:hAnsi="Times New Roman" w:cs="Times New Roman"/>
          <w:color w:val="000000"/>
          <w:sz w:val="28"/>
          <w:szCs w:val="28"/>
        </w:rPr>
        <w:t xml:space="preserve"> министарства </w:t>
      </w:r>
      <w:r w:rsidRPr="00163942">
        <w:rPr>
          <w:rFonts w:ascii="Times New Roman" w:hAnsi="Times New Roman" w:cs="Times New Roman"/>
          <w:color w:val="000000"/>
          <w:sz w:val="28"/>
          <w:szCs w:val="28"/>
        </w:rPr>
        <w:t>надлежног за послове здравља за промет на велико лекова;</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5) сертификат Добре произвођачке праксе </w:t>
      </w:r>
      <w:r w:rsidRPr="00163942">
        <w:rPr>
          <w:rFonts w:ascii="Times New Roman" w:hAnsi="Times New Roman" w:cs="Times New Roman"/>
          <w:color w:val="000000"/>
          <w:sz w:val="28"/>
          <w:szCs w:val="28"/>
        </w:rPr>
        <w:t>(GMP)</w:t>
      </w:r>
      <w:r w:rsidRPr="00163942">
        <w:rPr>
          <w:rFonts w:ascii="Times New Roman" w:hAnsi="Times New Roman" w:cs="Times New Roman"/>
          <w:color w:val="000000"/>
          <w:sz w:val="28"/>
          <w:szCs w:val="28"/>
        </w:rPr>
        <w:t xml:space="preserve"> издат од надлежног органа земље ЕУ, или надлежног органа земље која има исте или сличне захтеве за издавање дозволе за лек са земљама ЕУ у складу са Зако</w:t>
      </w:r>
      <w:r w:rsidRPr="00163942">
        <w:rPr>
          <w:rFonts w:ascii="Times New Roman" w:hAnsi="Times New Roman" w:cs="Times New Roman"/>
          <w:color w:val="000000"/>
          <w:sz w:val="28"/>
          <w:szCs w:val="28"/>
        </w:rPr>
        <w:t xml:space="preserve">ном, или, за лекове са Листе преквалификованих лекова Светске здравствене организације, издат по препорукама Светске здравствене </w:t>
      </w:r>
      <w:r w:rsidRPr="00163942">
        <w:rPr>
          <w:rFonts w:ascii="Times New Roman" w:hAnsi="Times New Roman" w:cs="Times New Roman"/>
          <w:color w:val="000000"/>
          <w:sz w:val="28"/>
          <w:szCs w:val="28"/>
        </w:rPr>
        <w:lastRenderedPageBreak/>
        <w:t xml:space="preserve">организације од надлежног органа земље производње, ако се лек производи у земљи која није чланица ЕУ; </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6) </w:t>
      </w:r>
      <w:proofErr w:type="gramStart"/>
      <w:r w:rsidRPr="00163942">
        <w:rPr>
          <w:rFonts w:ascii="Times New Roman" w:hAnsi="Times New Roman" w:cs="Times New Roman"/>
          <w:color w:val="000000"/>
          <w:sz w:val="28"/>
          <w:szCs w:val="28"/>
        </w:rPr>
        <w:t>доказ</w:t>
      </w:r>
      <w:proofErr w:type="gramEnd"/>
      <w:r w:rsidRPr="00163942">
        <w:rPr>
          <w:rFonts w:ascii="Times New Roman" w:hAnsi="Times New Roman" w:cs="Times New Roman"/>
          <w:color w:val="000000"/>
          <w:sz w:val="28"/>
          <w:szCs w:val="28"/>
        </w:rPr>
        <w:t xml:space="preserve"> да је за нереги</w:t>
      </w:r>
      <w:r w:rsidRPr="00163942">
        <w:rPr>
          <w:rFonts w:ascii="Times New Roman" w:hAnsi="Times New Roman" w:cs="Times New Roman"/>
          <w:color w:val="000000"/>
          <w:sz w:val="28"/>
          <w:szCs w:val="28"/>
        </w:rPr>
        <w:t>строван лек издата дозвола за лек у земљи производње или да се нерегистровани лек налази у промету у земљи произвођача;</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7) </w:t>
      </w:r>
      <w:proofErr w:type="gramStart"/>
      <w:r w:rsidRPr="00163942">
        <w:rPr>
          <w:rFonts w:ascii="Times New Roman" w:hAnsi="Times New Roman" w:cs="Times New Roman"/>
          <w:color w:val="000000"/>
          <w:sz w:val="28"/>
          <w:szCs w:val="28"/>
        </w:rPr>
        <w:t>упутство</w:t>
      </w:r>
      <w:proofErr w:type="gramEnd"/>
      <w:r w:rsidRPr="00163942">
        <w:rPr>
          <w:rFonts w:ascii="Times New Roman" w:hAnsi="Times New Roman" w:cs="Times New Roman"/>
          <w:color w:val="000000"/>
          <w:sz w:val="28"/>
          <w:szCs w:val="28"/>
        </w:rPr>
        <w:t xml:space="preserve"> за лек преведено на српски језик и оверено од стране судског тумача;</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8) </w:t>
      </w:r>
      <w:r w:rsidRPr="00163942">
        <w:rPr>
          <w:rFonts w:ascii="Times New Roman" w:hAnsi="Times New Roman" w:cs="Times New Roman"/>
          <w:color w:val="000000"/>
          <w:sz w:val="28"/>
          <w:szCs w:val="28"/>
        </w:rPr>
        <w:t>TSE</w:t>
      </w:r>
      <w:r w:rsidRPr="00163942">
        <w:rPr>
          <w:rFonts w:ascii="Times New Roman" w:hAnsi="Times New Roman" w:cs="Times New Roman"/>
          <w:color w:val="000000"/>
          <w:sz w:val="28"/>
          <w:szCs w:val="28"/>
        </w:rPr>
        <w:t xml:space="preserve"> сертификат, односно изјаву из члана 8. </w:t>
      </w:r>
      <w:proofErr w:type="gramStart"/>
      <w:r w:rsidRPr="00163942">
        <w:rPr>
          <w:rFonts w:ascii="Times New Roman" w:hAnsi="Times New Roman" w:cs="Times New Roman"/>
          <w:color w:val="000000"/>
          <w:sz w:val="28"/>
          <w:szCs w:val="28"/>
        </w:rPr>
        <w:t>став</w:t>
      </w:r>
      <w:proofErr w:type="gramEnd"/>
      <w:r w:rsidRPr="00163942">
        <w:rPr>
          <w:rFonts w:ascii="Times New Roman" w:hAnsi="Times New Roman" w:cs="Times New Roman"/>
          <w:color w:val="000000"/>
          <w:sz w:val="28"/>
          <w:szCs w:val="28"/>
        </w:rPr>
        <w:t xml:space="preserve"> 2. </w:t>
      </w:r>
      <w:proofErr w:type="gramStart"/>
      <w:r w:rsidRPr="00163942">
        <w:rPr>
          <w:rFonts w:ascii="Times New Roman" w:hAnsi="Times New Roman" w:cs="Times New Roman"/>
          <w:color w:val="000000"/>
          <w:sz w:val="28"/>
          <w:szCs w:val="28"/>
        </w:rPr>
        <w:t>о</w:t>
      </w:r>
      <w:r w:rsidRPr="00163942">
        <w:rPr>
          <w:rFonts w:ascii="Times New Roman" w:hAnsi="Times New Roman" w:cs="Times New Roman"/>
          <w:color w:val="000000"/>
          <w:sz w:val="28"/>
          <w:szCs w:val="28"/>
        </w:rPr>
        <w:t>вог</w:t>
      </w:r>
      <w:proofErr w:type="gramEnd"/>
      <w:r w:rsidRPr="00163942">
        <w:rPr>
          <w:rFonts w:ascii="Times New Roman" w:hAnsi="Times New Roman" w:cs="Times New Roman"/>
          <w:color w:val="000000"/>
          <w:sz w:val="28"/>
          <w:szCs w:val="28"/>
        </w:rPr>
        <w:t xml:space="preserve"> правилника. </w:t>
      </w:r>
    </w:p>
    <w:p w:rsidR="005D3262" w:rsidRPr="00163942" w:rsidRDefault="00163942" w:rsidP="00163942">
      <w:pPr>
        <w:spacing w:after="225"/>
        <w:jc w:val="center"/>
        <w:rPr>
          <w:rFonts w:ascii="Times New Roman" w:hAnsi="Times New Roman" w:cs="Times New Roman"/>
          <w:sz w:val="28"/>
          <w:szCs w:val="28"/>
        </w:rPr>
      </w:pPr>
      <w:r w:rsidRPr="00163942">
        <w:rPr>
          <w:rFonts w:ascii="Times New Roman" w:hAnsi="Times New Roman" w:cs="Times New Roman"/>
          <w:b/>
          <w:color w:val="000000"/>
          <w:sz w:val="28"/>
          <w:szCs w:val="28"/>
        </w:rPr>
        <w:t>Члан 18а</w:t>
      </w:r>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(1) У циљу санирања последица поплава или других ванредних ситуација, Агенција може, изузетно, да изда одобрење за увоз нерегистрованог лека за хуману употребу као донације или хуманитарне помоћи на основу уговора закљученог од </w:t>
      </w:r>
      <w:r w:rsidRPr="00163942">
        <w:rPr>
          <w:rFonts w:ascii="Times New Roman" w:hAnsi="Times New Roman" w:cs="Times New Roman"/>
          <w:color w:val="000000"/>
          <w:sz w:val="28"/>
          <w:szCs w:val="28"/>
        </w:rPr>
        <w:t>стране министарства надлежног за послове здравља, односно дате изјаве даваоца донације или хуманитарне помоћи, изјаве здравствене установе на секундарном, односно терцијарном нивоу здравствене заштите о прихватању донације или хуманитарне помоћи, односно н</w:t>
      </w:r>
      <w:r w:rsidRPr="00163942">
        <w:rPr>
          <w:rFonts w:ascii="Times New Roman" w:hAnsi="Times New Roman" w:cs="Times New Roman"/>
          <w:color w:val="000000"/>
          <w:sz w:val="28"/>
          <w:szCs w:val="28"/>
        </w:rPr>
        <w:t>еопходности тог лека ради обезбеђивања здравствене заштите.</w:t>
      </w:r>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(2) Уз захтев за одобрење увоза нерегистрованог лека из става 1. </w:t>
      </w:r>
      <w:proofErr w:type="gramStart"/>
      <w:r w:rsidRPr="00163942">
        <w:rPr>
          <w:rFonts w:ascii="Times New Roman" w:hAnsi="Times New Roman" w:cs="Times New Roman"/>
          <w:color w:val="000000"/>
          <w:sz w:val="28"/>
          <w:szCs w:val="28"/>
        </w:rPr>
        <w:t>овог</w:t>
      </w:r>
      <w:proofErr w:type="gramEnd"/>
      <w:r w:rsidRPr="00163942">
        <w:rPr>
          <w:rFonts w:ascii="Times New Roman" w:hAnsi="Times New Roman" w:cs="Times New Roman"/>
          <w:color w:val="000000"/>
          <w:sz w:val="28"/>
          <w:szCs w:val="28"/>
        </w:rPr>
        <w:t xml:space="preserve"> члана, увозник подноси податке из члана 18. </w:t>
      </w:r>
      <w:proofErr w:type="gramStart"/>
      <w:r w:rsidRPr="00163942">
        <w:rPr>
          <w:rFonts w:ascii="Times New Roman" w:hAnsi="Times New Roman" w:cs="Times New Roman"/>
          <w:color w:val="000000"/>
          <w:sz w:val="28"/>
          <w:szCs w:val="28"/>
        </w:rPr>
        <w:t>тач</w:t>
      </w:r>
      <w:proofErr w:type="gramEnd"/>
      <w:r w:rsidRPr="00163942">
        <w:rPr>
          <w:rFonts w:ascii="Times New Roman" w:hAnsi="Times New Roman" w:cs="Times New Roman"/>
          <w:color w:val="000000"/>
          <w:sz w:val="28"/>
          <w:szCs w:val="28"/>
        </w:rPr>
        <w:t>. 1)-4), 6) и 8) овог правилника.</w:t>
      </w:r>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(3) Ако увозник не поседује спецификацију </w:t>
      </w:r>
      <w:r w:rsidRPr="00163942">
        <w:rPr>
          <w:rFonts w:ascii="Times New Roman" w:hAnsi="Times New Roman" w:cs="Times New Roman"/>
          <w:color w:val="000000"/>
          <w:sz w:val="28"/>
          <w:szCs w:val="28"/>
        </w:rPr>
        <w:t>донације или хуманитарне помоћи, може да поднесе доказ о садржају донације или хуманитарне помоћи на основу пописа извршеног од стране министарства надлежног за послове здравља.</w:t>
      </w:r>
    </w:p>
    <w:p w:rsidR="005D3262" w:rsidRDefault="00163942" w:rsidP="00163942">
      <w:pPr>
        <w:spacing w:after="90"/>
        <w:jc w:val="both"/>
        <w:rPr>
          <w:rFonts w:ascii="Times New Roman" w:hAnsi="Times New Roman" w:cs="Times New Roman"/>
          <w:color w:val="000000"/>
          <w:sz w:val="28"/>
          <w:szCs w:val="28"/>
        </w:rPr>
      </w:pPr>
      <w:r w:rsidRPr="00163942">
        <w:rPr>
          <w:rFonts w:ascii="Times New Roman" w:hAnsi="Times New Roman" w:cs="Times New Roman"/>
          <w:color w:val="000000"/>
          <w:sz w:val="28"/>
          <w:szCs w:val="28"/>
        </w:rPr>
        <w:t>(4) Министарство надлежно за послове здравља води евиденцију о прихваћеним дон</w:t>
      </w:r>
      <w:r w:rsidRPr="00163942">
        <w:rPr>
          <w:rFonts w:ascii="Times New Roman" w:hAnsi="Times New Roman" w:cs="Times New Roman"/>
          <w:color w:val="000000"/>
          <w:sz w:val="28"/>
          <w:szCs w:val="28"/>
        </w:rPr>
        <w:t xml:space="preserve">ацијама или хуманитарној помоћи из става 1. </w:t>
      </w:r>
      <w:proofErr w:type="gramStart"/>
      <w:r w:rsidRPr="00163942">
        <w:rPr>
          <w:rFonts w:ascii="Times New Roman" w:hAnsi="Times New Roman" w:cs="Times New Roman"/>
          <w:color w:val="000000"/>
          <w:sz w:val="28"/>
          <w:szCs w:val="28"/>
        </w:rPr>
        <w:t>овог</w:t>
      </w:r>
      <w:proofErr w:type="gramEnd"/>
      <w:r w:rsidRPr="00163942">
        <w:rPr>
          <w:rFonts w:ascii="Times New Roman" w:hAnsi="Times New Roman" w:cs="Times New Roman"/>
          <w:color w:val="000000"/>
          <w:sz w:val="28"/>
          <w:szCs w:val="28"/>
        </w:rPr>
        <w:t xml:space="preserve"> члана, која садржи податке о даваоцу донације, количини или врсти донације и хуманитарне помоћи, као и количини и врсти донације или хуманитарне помоћи по кориснику, односно здравственој установи.</w:t>
      </w:r>
    </w:p>
    <w:p w:rsidR="00163942" w:rsidRPr="00163942" w:rsidRDefault="00163942" w:rsidP="00163942">
      <w:pPr>
        <w:spacing w:after="90"/>
        <w:jc w:val="both"/>
        <w:rPr>
          <w:rFonts w:ascii="Times New Roman" w:hAnsi="Times New Roman" w:cs="Times New Roman"/>
          <w:color w:val="000000"/>
          <w:sz w:val="28"/>
          <w:szCs w:val="28"/>
        </w:rPr>
      </w:pPr>
    </w:p>
    <w:p w:rsidR="005D3262" w:rsidRPr="00163942" w:rsidRDefault="00163942" w:rsidP="00163942">
      <w:pPr>
        <w:spacing w:after="225"/>
        <w:jc w:val="both"/>
        <w:rPr>
          <w:rFonts w:ascii="Times New Roman" w:hAnsi="Times New Roman" w:cs="Times New Roman"/>
          <w:sz w:val="28"/>
          <w:szCs w:val="28"/>
        </w:rPr>
      </w:pPr>
      <w:proofErr w:type="gramStart"/>
      <w:r w:rsidRPr="00163942">
        <w:rPr>
          <w:rFonts w:ascii="Times New Roman" w:hAnsi="Times New Roman" w:cs="Times New Roman"/>
          <w:b/>
          <w:color w:val="000000"/>
          <w:sz w:val="28"/>
          <w:szCs w:val="28"/>
        </w:rPr>
        <w:t>Члан 19.</w:t>
      </w:r>
      <w:proofErr w:type="gramEnd"/>
      <w:r w:rsidRPr="00163942">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 брисано </w:t>
      </w:r>
      <w:r w:rsidRPr="00163942">
        <w:rPr>
          <w:rFonts w:ascii="Times New Roman" w:hAnsi="Times New Roman" w:cs="Times New Roman"/>
          <w:b/>
          <w:color w:val="000000"/>
          <w:sz w:val="28"/>
          <w:szCs w:val="28"/>
        </w:rPr>
        <w:t>Правилник</w:t>
      </w:r>
      <w:r>
        <w:rPr>
          <w:rFonts w:ascii="Times New Roman" w:hAnsi="Times New Roman" w:cs="Times New Roman"/>
          <w:b/>
          <w:color w:val="000000"/>
          <w:sz w:val="28"/>
          <w:szCs w:val="28"/>
        </w:rPr>
        <w:t>ом</w:t>
      </w:r>
      <w:r w:rsidRPr="00163942">
        <w:rPr>
          <w:rFonts w:ascii="Times New Roman" w:hAnsi="Times New Roman" w:cs="Times New Roman"/>
          <w:b/>
          <w:color w:val="000000"/>
          <w:sz w:val="28"/>
          <w:szCs w:val="28"/>
        </w:rPr>
        <w:t xml:space="preserve"> о увозу медицинских средстава која нису регистрована ("Сл. гласник РС", бр. 39/18)</w:t>
      </w:r>
    </w:p>
    <w:p w:rsidR="00163942" w:rsidRDefault="00163942" w:rsidP="00163942">
      <w:pPr>
        <w:spacing w:after="45"/>
        <w:jc w:val="both"/>
        <w:rPr>
          <w:rFonts w:ascii="Times New Roman" w:hAnsi="Times New Roman" w:cs="Times New Roman"/>
          <w:b/>
          <w:color w:val="333333"/>
          <w:sz w:val="28"/>
          <w:szCs w:val="28"/>
        </w:rPr>
      </w:pPr>
    </w:p>
    <w:p w:rsidR="005D3262" w:rsidRPr="00163942" w:rsidRDefault="00163942" w:rsidP="00163942">
      <w:pPr>
        <w:spacing w:after="45"/>
        <w:jc w:val="center"/>
        <w:rPr>
          <w:rFonts w:ascii="Times New Roman" w:hAnsi="Times New Roman" w:cs="Times New Roman"/>
          <w:sz w:val="28"/>
          <w:szCs w:val="28"/>
        </w:rPr>
      </w:pPr>
      <w:r w:rsidRPr="00163942">
        <w:rPr>
          <w:rFonts w:ascii="Times New Roman" w:hAnsi="Times New Roman" w:cs="Times New Roman"/>
          <w:b/>
          <w:color w:val="333333"/>
          <w:sz w:val="28"/>
          <w:szCs w:val="28"/>
        </w:rPr>
        <w:lastRenderedPageBreak/>
        <w:t>3. Увоз нерегистрованог лека на име пацијента, односно групе пацијената</w:t>
      </w:r>
    </w:p>
    <w:p w:rsidR="005D3262" w:rsidRPr="00163942" w:rsidRDefault="00163942" w:rsidP="00163942">
      <w:pPr>
        <w:spacing w:after="225"/>
        <w:jc w:val="center"/>
        <w:rPr>
          <w:rFonts w:ascii="Times New Roman" w:hAnsi="Times New Roman" w:cs="Times New Roman"/>
          <w:sz w:val="28"/>
          <w:szCs w:val="28"/>
        </w:rPr>
      </w:pPr>
      <w:proofErr w:type="gramStart"/>
      <w:r w:rsidRPr="00163942">
        <w:rPr>
          <w:rFonts w:ascii="Times New Roman" w:hAnsi="Times New Roman" w:cs="Times New Roman"/>
          <w:b/>
          <w:color w:val="000000"/>
          <w:sz w:val="28"/>
          <w:szCs w:val="28"/>
        </w:rPr>
        <w:t>Члан 20.</w:t>
      </w:r>
      <w:proofErr w:type="gramEnd"/>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(1) Агенција може, изузетно, као донацију или хуманитарну помоћ здравственој установи секундарног, односно терцијарног нивоа здравств</w:t>
      </w:r>
      <w:r w:rsidRPr="00163942">
        <w:rPr>
          <w:rFonts w:ascii="Times New Roman" w:hAnsi="Times New Roman" w:cs="Times New Roman"/>
          <w:color w:val="000000"/>
          <w:sz w:val="28"/>
          <w:szCs w:val="28"/>
        </w:rPr>
        <w:t>ене заштите, на име пацијента, односно групе пацијената, да одобри увоз нерегистрованог лека, под условом да се у моменту подношења захтева за увоз тог лека у Републици Србији не спроводи његово клиничко испитивање, и то лека:</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1) </w:t>
      </w:r>
      <w:proofErr w:type="gramStart"/>
      <w:r w:rsidRPr="00163942">
        <w:rPr>
          <w:rFonts w:ascii="Times New Roman" w:hAnsi="Times New Roman" w:cs="Times New Roman"/>
          <w:color w:val="000000"/>
          <w:sz w:val="28"/>
          <w:szCs w:val="28"/>
        </w:rPr>
        <w:t>чије</w:t>
      </w:r>
      <w:proofErr w:type="gramEnd"/>
      <w:r w:rsidRPr="00163942">
        <w:rPr>
          <w:rFonts w:ascii="Times New Roman" w:hAnsi="Times New Roman" w:cs="Times New Roman"/>
          <w:color w:val="000000"/>
          <w:sz w:val="28"/>
          <w:szCs w:val="28"/>
        </w:rPr>
        <w:t xml:space="preserve"> се клиничко испитивањ</w:t>
      </w:r>
      <w:r w:rsidRPr="00163942">
        <w:rPr>
          <w:rFonts w:ascii="Times New Roman" w:hAnsi="Times New Roman" w:cs="Times New Roman"/>
          <w:color w:val="000000"/>
          <w:sz w:val="28"/>
          <w:szCs w:val="28"/>
        </w:rPr>
        <w:t>е (трећа фаза) спроводи у земљи ЕУ или земљи која има исте или сличне захтеве за издавање дозволе за лек, у складу са Законом;</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2) </w:t>
      </w:r>
      <w:proofErr w:type="gramStart"/>
      <w:r w:rsidRPr="00163942">
        <w:rPr>
          <w:rFonts w:ascii="Times New Roman" w:hAnsi="Times New Roman" w:cs="Times New Roman"/>
          <w:color w:val="000000"/>
          <w:sz w:val="28"/>
          <w:szCs w:val="28"/>
        </w:rPr>
        <w:t>чије</w:t>
      </w:r>
      <w:proofErr w:type="gramEnd"/>
      <w:r w:rsidRPr="00163942">
        <w:rPr>
          <w:rFonts w:ascii="Times New Roman" w:hAnsi="Times New Roman" w:cs="Times New Roman"/>
          <w:color w:val="000000"/>
          <w:sz w:val="28"/>
          <w:szCs w:val="28"/>
        </w:rPr>
        <w:t xml:space="preserve"> је клиничко испитивање завршено у земљи ЕУ или земљи која има исте или сличне захтеве за издавање дозволе за лек, у склад</w:t>
      </w:r>
      <w:r w:rsidRPr="00163942">
        <w:rPr>
          <w:rFonts w:ascii="Times New Roman" w:hAnsi="Times New Roman" w:cs="Times New Roman"/>
          <w:color w:val="000000"/>
          <w:sz w:val="28"/>
          <w:szCs w:val="28"/>
        </w:rPr>
        <w:t>у са Законом;</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3) </w:t>
      </w:r>
      <w:proofErr w:type="gramStart"/>
      <w:r w:rsidRPr="00163942">
        <w:rPr>
          <w:rFonts w:ascii="Times New Roman" w:hAnsi="Times New Roman" w:cs="Times New Roman"/>
          <w:color w:val="000000"/>
          <w:sz w:val="28"/>
          <w:szCs w:val="28"/>
        </w:rPr>
        <w:t>за</w:t>
      </w:r>
      <w:proofErr w:type="gramEnd"/>
      <w:r w:rsidRPr="00163942">
        <w:rPr>
          <w:rFonts w:ascii="Times New Roman" w:hAnsi="Times New Roman" w:cs="Times New Roman"/>
          <w:color w:val="000000"/>
          <w:sz w:val="28"/>
          <w:szCs w:val="28"/>
        </w:rPr>
        <w:t xml:space="preserve"> који је поднет захтев за добијање дозволе за лек по централизованом поступку у ЕУ;</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4) </w:t>
      </w:r>
      <w:proofErr w:type="gramStart"/>
      <w:r w:rsidRPr="00163942">
        <w:rPr>
          <w:rFonts w:ascii="Times New Roman" w:hAnsi="Times New Roman" w:cs="Times New Roman"/>
          <w:color w:val="000000"/>
          <w:sz w:val="28"/>
          <w:szCs w:val="28"/>
        </w:rPr>
        <w:t>за</w:t>
      </w:r>
      <w:proofErr w:type="gramEnd"/>
      <w:r w:rsidRPr="00163942">
        <w:rPr>
          <w:rFonts w:ascii="Times New Roman" w:hAnsi="Times New Roman" w:cs="Times New Roman"/>
          <w:color w:val="000000"/>
          <w:sz w:val="28"/>
          <w:szCs w:val="28"/>
        </w:rPr>
        <w:t xml:space="preserve"> који је издата дозвола за лек по централизованом поступку у ЕУ.</w:t>
      </w:r>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(2) Агенција може, изузетно од става 1. овог члана, као донацију или хуманитарну </w:t>
      </w:r>
      <w:r w:rsidRPr="00163942">
        <w:rPr>
          <w:rFonts w:ascii="Times New Roman" w:hAnsi="Times New Roman" w:cs="Times New Roman"/>
          <w:color w:val="000000"/>
          <w:sz w:val="28"/>
          <w:szCs w:val="28"/>
        </w:rPr>
        <w:t>помоћ здравственој установи секундарног, односно терцијарног нивоа здравствене заштите, на име пацијента, односно групе пацијената, да одобри увоз нерегистрованог лека, односно регистрованог лека у случају примене за нову индикацију за коју се спроводи кли</w:t>
      </w:r>
      <w:r w:rsidRPr="00163942">
        <w:rPr>
          <w:rFonts w:ascii="Times New Roman" w:hAnsi="Times New Roman" w:cs="Times New Roman"/>
          <w:color w:val="000000"/>
          <w:sz w:val="28"/>
          <w:szCs w:val="28"/>
        </w:rPr>
        <w:t>ничко испитивање у Републици Србији, ако пацијент, односно група пацијената не испуњавају услове за учествовање у клиничком испитивању.</w:t>
      </w:r>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(3) Агенција одобрава увоз лека из ст. 1. </w:t>
      </w:r>
      <w:proofErr w:type="gramStart"/>
      <w:r w:rsidRPr="00163942">
        <w:rPr>
          <w:rFonts w:ascii="Times New Roman" w:hAnsi="Times New Roman" w:cs="Times New Roman"/>
          <w:color w:val="000000"/>
          <w:sz w:val="28"/>
          <w:szCs w:val="28"/>
        </w:rPr>
        <w:t>и</w:t>
      </w:r>
      <w:proofErr w:type="gramEnd"/>
      <w:r w:rsidRPr="00163942">
        <w:rPr>
          <w:rFonts w:ascii="Times New Roman" w:hAnsi="Times New Roman" w:cs="Times New Roman"/>
          <w:color w:val="000000"/>
          <w:sz w:val="28"/>
          <w:szCs w:val="28"/>
        </w:rPr>
        <w:t xml:space="preserve"> 2. </w:t>
      </w:r>
      <w:proofErr w:type="gramStart"/>
      <w:r w:rsidRPr="00163942">
        <w:rPr>
          <w:rFonts w:ascii="Times New Roman" w:hAnsi="Times New Roman" w:cs="Times New Roman"/>
          <w:color w:val="000000"/>
          <w:sz w:val="28"/>
          <w:szCs w:val="28"/>
        </w:rPr>
        <w:t>овог</w:t>
      </w:r>
      <w:proofErr w:type="gramEnd"/>
      <w:r w:rsidRPr="00163942">
        <w:rPr>
          <w:rFonts w:ascii="Times New Roman" w:hAnsi="Times New Roman" w:cs="Times New Roman"/>
          <w:color w:val="000000"/>
          <w:sz w:val="28"/>
          <w:szCs w:val="28"/>
        </w:rPr>
        <w:t xml:space="preserve"> члана за лечење пацијената оболелих од хроничних, односно болести ко</w:t>
      </w:r>
      <w:r w:rsidRPr="00163942">
        <w:rPr>
          <w:rFonts w:ascii="Times New Roman" w:hAnsi="Times New Roman" w:cs="Times New Roman"/>
          <w:color w:val="000000"/>
          <w:sz w:val="28"/>
          <w:szCs w:val="28"/>
        </w:rPr>
        <w:t xml:space="preserve">је озбиљно или животно угрожавају пацијента (нпр. </w:t>
      </w:r>
      <w:proofErr w:type="gramStart"/>
      <w:r w:rsidRPr="00163942">
        <w:rPr>
          <w:rFonts w:ascii="Times New Roman" w:hAnsi="Times New Roman" w:cs="Times New Roman"/>
          <w:color w:val="000000"/>
          <w:sz w:val="28"/>
          <w:szCs w:val="28"/>
        </w:rPr>
        <w:t>HIV</w:t>
      </w:r>
      <w:r w:rsidRPr="00163942">
        <w:rPr>
          <w:rFonts w:ascii="Times New Roman" w:hAnsi="Times New Roman" w:cs="Times New Roman"/>
          <w:color w:val="000000"/>
          <w:sz w:val="28"/>
          <w:szCs w:val="28"/>
        </w:rPr>
        <w:t xml:space="preserve"> инфекције, малигне, неуродегенеративне, аутоимуне болести), које се не могу успешно лечити леком за који је у Републици Србији издата дозвола за лек, као и ако су исцрпљене све друге терапијске могућнос</w:t>
      </w:r>
      <w:r w:rsidRPr="00163942">
        <w:rPr>
          <w:rFonts w:ascii="Times New Roman" w:hAnsi="Times New Roman" w:cs="Times New Roman"/>
          <w:color w:val="000000"/>
          <w:sz w:val="28"/>
          <w:szCs w:val="28"/>
        </w:rPr>
        <w:t>ти, под условом да тај пацијент, односно група пацијената испуњавају критеријуме за примену тог лека.</w:t>
      </w:r>
      <w:proofErr w:type="gramEnd"/>
      <w:r w:rsidRPr="00163942">
        <w:rPr>
          <w:rFonts w:ascii="Times New Roman" w:hAnsi="Times New Roman" w:cs="Times New Roman"/>
          <w:color w:val="000000"/>
          <w:sz w:val="28"/>
          <w:szCs w:val="28"/>
        </w:rPr>
        <w:t xml:space="preserve"> </w:t>
      </w:r>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(4) Увозник нерегистрованог лека из ст. 1. </w:t>
      </w:r>
      <w:proofErr w:type="gramStart"/>
      <w:r w:rsidRPr="00163942">
        <w:rPr>
          <w:rFonts w:ascii="Times New Roman" w:hAnsi="Times New Roman" w:cs="Times New Roman"/>
          <w:color w:val="000000"/>
          <w:sz w:val="28"/>
          <w:szCs w:val="28"/>
        </w:rPr>
        <w:t>и</w:t>
      </w:r>
      <w:proofErr w:type="gramEnd"/>
      <w:r w:rsidRPr="00163942">
        <w:rPr>
          <w:rFonts w:ascii="Times New Roman" w:hAnsi="Times New Roman" w:cs="Times New Roman"/>
          <w:color w:val="000000"/>
          <w:sz w:val="28"/>
          <w:szCs w:val="28"/>
        </w:rPr>
        <w:t xml:space="preserve"> 2. </w:t>
      </w:r>
      <w:proofErr w:type="gramStart"/>
      <w:r w:rsidRPr="00163942">
        <w:rPr>
          <w:rFonts w:ascii="Times New Roman" w:hAnsi="Times New Roman" w:cs="Times New Roman"/>
          <w:color w:val="000000"/>
          <w:sz w:val="28"/>
          <w:szCs w:val="28"/>
        </w:rPr>
        <w:t>овог</w:t>
      </w:r>
      <w:proofErr w:type="gramEnd"/>
      <w:r w:rsidRPr="00163942">
        <w:rPr>
          <w:rFonts w:ascii="Times New Roman" w:hAnsi="Times New Roman" w:cs="Times New Roman"/>
          <w:color w:val="000000"/>
          <w:sz w:val="28"/>
          <w:szCs w:val="28"/>
        </w:rPr>
        <w:t xml:space="preserve"> члана уз захтев Агенцији подноси:</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lastRenderedPageBreak/>
        <w:t>1) Предлог за увоз лека здравствене установе из става 1. овог члан</w:t>
      </w:r>
      <w:r w:rsidRPr="00163942">
        <w:rPr>
          <w:rFonts w:ascii="Times New Roman" w:hAnsi="Times New Roman" w:cs="Times New Roman"/>
          <w:color w:val="000000"/>
          <w:sz w:val="28"/>
          <w:szCs w:val="28"/>
        </w:rPr>
        <w:t>а у којој се пацијент лечи, са податком да је прибављена писмена изјава пацијента, са датумом и потписом, о пристанку на примену лека, а коју је дало лице које је способно да да сагласност или, ако лице није способно да да сагласност, коју је дао његов зак</w:t>
      </w:r>
      <w:r w:rsidRPr="00163942">
        <w:rPr>
          <w:rFonts w:ascii="Times New Roman" w:hAnsi="Times New Roman" w:cs="Times New Roman"/>
          <w:color w:val="000000"/>
          <w:sz w:val="28"/>
          <w:szCs w:val="28"/>
        </w:rPr>
        <w:t>онски заступник, у складу са законом, а која је дата добровољно после потпуног информисања о природи, значају, последицама примене лека и ризику по здравље (у даљем тексту: информисани пристанак);</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2) </w:t>
      </w:r>
      <w:proofErr w:type="gramStart"/>
      <w:r w:rsidRPr="00163942">
        <w:rPr>
          <w:rFonts w:ascii="Times New Roman" w:hAnsi="Times New Roman" w:cs="Times New Roman"/>
          <w:color w:val="000000"/>
          <w:sz w:val="28"/>
          <w:szCs w:val="28"/>
        </w:rPr>
        <w:t>одлуку</w:t>
      </w:r>
      <w:proofErr w:type="gramEnd"/>
      <w:r w:rsidRPr="00163942">
        <w:rPr>
          <w:rFonts w:ascii="Times New Roman" w:hAnsi="Times New Roman" w:cs="Times New Roman"/>
          <w:color w:val="000000"/>
          <w:sz w:val="28"/>
          <w:szCs w:val="28"/>
        </w:rPr>
        <w:t xml:space="preserve"> етичког одбора здравствене установе о медицинској</w:t>
      </w:r>
      <w:r w:rsidRPr="00163942">
        <w:rPr>
          <w:rFonts w:ascii="Times New Roman" w:hAnsi="Times New Roman" w:cs="Times New Roman"/>
          <w:color w:val="000000"/>
          <w:sz w:val="28"/>
          <w:szCs w:val="28"/>
        </w:rPr>
        <w:t xml:space="preserve"> оправданости примене лека у случају из става 1. </w:t>
      </w:r>
      <w:proofErr w:type="gramStart"/>
      <w:r w:rsidRPr="00163942">
        <w:rPr>
          <w:rFonts w:ascii="Times New Roman" w:hAnsi="Times New Roman" w:cs="Times New Roman"/>
          <w:color w:val="000000"/>
          <w:sz w:val="28"/>
          <w:szCs w:val="28"/>
        </w:rPr>
        <w:t>овог</w:t>
      </w:r>
      <w:proofErr w:type="gramEnd"/>
      <w:r w:rsidRPr="00163942">
        <w:rPr>
          <w:rFonts w:ascii="Times New Roman" w:hAnsi="Times New Roman" w:cs="Times New Roman"/>
          <w:color w:val="000000"/>
          <w:sz w:val="28"/>
          <w:szCs w:val="28"/>
        </w:rPr>
        <w:t xml:space="preserve"> члана;</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3) </w:t>
      </w:r>
      <w:proofErr w:type="gramStart"/>
      <w:r w:rsidRPr="00163942">
        <w:rPr>
          <w:rFonts w:ascii="Times New Roman" w:hAnsi="Times New Roman" w:cs="Times New Roman"/>
          <w:color w:val="000000"/>
          <w:sz w:val="28"/>
          <w:szCs w:val="28"/>
        </w:rPr>
        <w:t>мишљење</w:t>
      </w:r>
      <w:proofErr w:type="gramEnd"/>
      <w:r w:rsidRPr="00163942">
        <w:rPr>
          <w:rFonts w:ascii="Times New Roman" w:hAnsi="Times New Roman" w:cs="Times New Roman"/>
          <w:color w:val="000000"/>
          <w:sz w:val="28"/>
          <w:szCs w:val="28"/>
        </w:rPr>
        <w:t xml:space="preserve"> етичког одбора здравствене установе да је примена лека у складу са начелима професионалне етике, као и мишљење надлежне републичке стручне комисије о медицинској оправданости примене л</w:t>
      </w:r>
      <w:r w:rsidRPr="00163942">
        <w:rPr>
          <w:rFonts w:ascii="Times New Roman" w:hAnsi="Times New Roman" w:cs="Times New Roman"/>
          <w:color w:val="000000"/>
          <w:sz w:val="28"/>
          <w:szCs w:val="28"/>
        </w:rPr>
        <w:t xml:space="preserve">ека у случају из става 2. </w:t>
      </w:r>
      <w:proofErr w:type="gramStart"/>
      <w:r w:rsidRPr="00163942">
        <w:rPr>
          <w:rFonts w:ascii="Times New Roman" w:hAnsi="Times New Roman" w:cs="Times New Roman"/>
          <w:color w:val="000000"/>
          <w:sz w:val="28"/>
          <w:szCs w:val="28"/>
        </w:rPr>
        <w:t>овог</w:t>
      </w:r>
      <w:proofErr w:type="gramEnd"/>
      <w:r w:rsidRPr="00163942">
        <w:rPr>
          <w:rFonts w:ascii="Times New Roman" w:hAnsi="Times New Roman" w:cs="Times New Roman"/>
          <w:color w:val="000000"/>
          <w:sz w:val="28"/>
          <w:szCs w:val="28"/>
        </w:rPr>
        <w:t xml:space="preserve"> члана;</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4) Протокол о клиничком испитивању лека у случају из става 1. </w:t>
      </w:r>
      <w:proofErr w:type="gramStart"/>
      <w:r w:rsidRPr="00163942">
        <w:rPr>
          <w:rFonts w:ascii="Times New Roman" w:hAnsi="Times New Roman" w:cs="Times New Roman"/>
          <w:color w:val="000000"/>
          <w:sz w:val="28"/>
          <w:szCs w:val="28"/>
        </w:rPr>
        <w:t>тач</w:t>
      </w:r>
      <w:proofErr w:type="gramEnd"/>
      <w:r w:rsidRPr="00163942">
        <w:rPr>
          <w:rFonts w:ascii="Times New Roman" w:hAnsi="Times New Roman" w:cs="Times New Roman"/>
          <w:color w:val="000000"/>
          <w:sz w:val="28"/>
          <w:szCs w:val="28"/>
        </w:rPr>
        <w:t xml:space="preserve">. 1) </w:t>
      </w:r>
      <w:proofErr w:type="gramStart"/>
      <w:r w:rsidRPr="00163942">
        <w:rPr>
          <w:rFonts w:ascii="Times New Roman" w:hAnsi="Times New Roman" w:cs="Times New Roman"/>
          <w:color w:val="000000"/>
          <w:sz w:val="28"/>
          <w:szCs w:val="28"/>
        </w:rPr>
        <w:t>и</w:t>
      </w:r>
      <w:proofErr w:type="gramEnd"/>
      <w:r w:rsidRPr="00163942">
        <w:rPr>
          <w:rFonts w:ascii="Times New Roman" w:hAnsi="Times New Roman" w:cs="Times New Roman"/>
          <w:color w:val="000000"/>
          <w:sz w:val="28"/>
          <w:szCs w:val="28"/>
        </w:rPr>
        <w:t xml:space="preserve"> 2) овог члана, односно превод сажетка карактеристика лека и упутство за лек на српском језику у случају из става 1. </w:t>
      </w:r>
      <w:proofErr w:type="gramStart"/>
      <w:r w:rsidRPr="00163942">
        <w:rPr>
          <w:rFonts w:ascii="Times New Roman" w:hAnsi="Times New Roman" w:cs="Times New Roman"/>
          <w:color w:val="000000"/>
          <w:sz w:val="28"/>
          <w:szCs w:val="28"/>
        </w:rPr>
        <w:t>тач</w:t>
      </w:r>
      <w:proofErr w:type="gramEnd"/>
      <w:r w:rsidRPr="00163942">
        <w:rPr>
          <w:rFonts w:ascii="Times New Roman" w:hAnsi="Times New Roman" w:cs="Times New Roman"/>
          <w:color w:val="000000"/>
          <w:sz w:val="28"/>
          <w:szCs w:val="28"/>
        </w:rPr>
        <w:t xml:space="preserve">. 3) </w:t>
      </w:r>
      <w:proofErr w:type="gramStart"/>
      <w:r w:rsidRPr="00163942">
        <w:rPr>
          <w:rFonts w:ascii="Times New Roman" w:hAnsi="Times New Roman" w:cs="Times New Roman"/>
          <w:color w:val="000000"/>
          <w:sz w:val="28"/>
          <w:szCs w:val="28"/>
        </w:rPr>
        <w:t>и</w:t>
      </w:r>
      <w:proofErr w:type="gramEnd"/>
      <w:r w:rsidRPr="00163942">
        <w:rPr>
          <w:rFonts w:ascii="Times New Roman" w:hAnsi="Times New Roman" w:cs="Times New Roman"/>
          <w:color w:val="000000"/>
          <w:sz w:val="28"/>
          <w:szCs w:val="28"/>
        </w:rPr>
        <w:t xml:space="preserve"> 4) овог члана;</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5) </w:t>
      </w:r>
      <w:proofErr w:type="gramStart"/>
      <w:r w:rsidRPr="00163942">
        <w:rPr>
          <w:rFonts w:ascii="Times New Roman" w:hAnsi="Times New Roman" w:cs="Times New Roman"/>
          <w:color w:val="000000"/>
          <w:sz w:val="28"/>
          <w:szCs w:val="28"/>
        </w:rPr>
        <w:t>уг</w:t>
      </w:r>
      <w:r w:rsidRPr="00163942">
        <w:rPr>
          <w:rFonts w:ascii="Times New Roman" w:hAnsi="Times New Roman" w:cs="Times New Roman"/>
          <w:color w:val="000000"/>
          <w:sz w:val="28"/>
          <w:szCs w:val="28"/>
        </w:rPr>
        <w:t>овор</w:t>
      </w:r>
      <w:proofErr w:type="gramEnd"/>
      <w:r w:rsidRPr="00163942">
        <w:rPr>
          <w:rFonts w:ascii="Times New Roman" w:hAnsi="Times New Roman" w:cs="Times New Roman"/>
          <w:color w:val="000000"/>
          <w:sz w:val="28"/>
          <w:szCs w:val="28"/>
        </w:rPr>
        <w:t xml:space="preserve"> о давању донације или хуманитарне помоћи, односно изјаву даваоца и примаоца хуманитарне помоћи;</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6) </w:t>
      </w:r>
      <w:proofErr w:type="gramStart"/>
      <w:r w:rsidRPr="00163942">
        <w:rPr>
          <w:rFonts w:ascii="Times New Roman" w:hAnsi="Times New Roman" w:cs="Times New Roman"/>
          <w:color w:val="000000"/>
          <w:sz w:val="28"/>
          <w:szCs w:val="28"/>
        </w:rPr>
        <w:t>сертификат</w:t>
      </w:r>
      <w:proofErr w:type="gramEnd"/>
      <w:r w:rsidRPr="00163942">
        <w:rPr>
          <w:rFonts w:ascii="Times New Roman" w:hAnsi="Times New Roman" w:cs="Times New Roman"/>
          <w:color w:val="000000"/>
          <w:sz w:val="28"/>
          <w:szCs w:val="28"/>
        </w:rPr>
        <w:t xml:space="preserve"> Добре произвођачке праксе </w:t>
      </w:r>
      <w:r w:rsidRPr="00163942">
        <w:rPr>
          <w:rFonts w:ascii="Times New Roman" w:hAnsi="Times New Roman" w:cs="Times New Roman"/>
          <w:color w:val="000000"/>
          <w:sz w:val="28"/>
          <w:szCs w:val="28"/>
        </w:rPr>
        <w:t>(GMP)</w:t>
      </w:r>
      <w:r w:rsidRPr="00163942">
        <w:rPr>
          <w:rFonts w:ascii="Times New Roman" w:hAnsi="Times New Roman" w:cs="Times New Roman"/>
          <w:color w:val="000000"/>
          <w:sz w:val="28"/>
          <w:szCs w:val="28"/>
        </w:rPr>
        <w:t xml:space="preserve"> издат од надлежног органа земље ЕУ или надлежног органа земље која има исте или сличне захтеве за издавање до</w:t>
      </w:r>
      <w:r w:rsidRPr="00163942">
        <w:rPr>
          <w:rFonts w:ascii="Times New Roman" w:hAnsi="Times New Roman" w:cs="Times New Roman"/>
          <w:color w:val="000000"/>
          <w:sz w:val="28"/>
          <w:szCs w:val="28"/>
        </w:rPr>
        <w:t xml:space="preserve">зволе за лек са земљама ЕУ, у складу са Законом, ако се лек производи у земљи која није чланица ЕУ; </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7) </w:t>
      </w:r>
      <w:proofErr w:type="gramStart"/>
      <w:r w:rsidRPr="00163942">
        <w:rPr>
          <w:rFonts w:ascii="Times New Roman" w:hAnsi="Times New Roman" w:cs="Times New Roman"/>
          <w:color w:val="000000"/>
          <w:sz w:val="28"/>
          <w:szCs w:val="28"/>
        </w:rPr>
        <w:t>сертификат</w:t>
      </w:r>
      <w:proofErr w:type="gramEnd"/>
      <w:r w:rsidRPr="00163942">
        <w:rPr>
          <w:rFonts w:ascii="Times New Roman" w:hAnsi="Times New Roman" w:cs="Times New Roman"/>
          <w:color w:val="000000"/>
          <w:sz w:val="28"/>
          <w:szCs w:val="28"/>
        </w:rPr>
        <w:t xml:space="preserve"> којим се потврђује да материјал животињског или хуманог порекла који се користи у производњи лека не представља ризик за трансмисиону спонгиф</w:t>
      </w:r>
      <w:r w:rsidRPr="00163942">
        <w:rPr>
          <w:rFonts w:ascii="Times New Roman" w:hAnsi="Times New Roman" w:cs="Times New Roman"/>
          <w:color w:val="000000"/>
          <w:sz w:val="28"/>
          <w:szCs w:val="28"/>
        </w:rPr>
        <w:t xml:space="preserve">ормну енцефалопатију - </w:t>
      </w:r>
      <w:r w:rsidRPr="00163942">
        <w:rPr>
          <w:rFonts w:ascii="Times New Roman" w:hAnsi="Times New Roman" w:cs="Times New Roman"/>
          <w:color w:val="000000"/>
          <w:sz w:val="28"/>
          <w:szCs w:val="28"/>
        </w:rPr>
        <w:t>TSE</w:t>
      </w:r>
      <w:r w:rsidRPr="00163942">
        <w:rPr>
          <w:rFonts w:ascii="Times New Roman" w:hAnsi="Times New Roman" w:cs="Times New Roman"/>
          <w:color w:val="000000"/>
          <w:sz w:val="28"/>
          <w:szCs w:val="28"/>
        </w:rPr>
        <w:t xml:space="preserve"> сертификат, уколико је потребан; </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8) </w:t>
      </w:r>
      <w:proofErr w:type="gramStart"/>
      <w:r w:rsidRPr="00163942">
        <w:rPr>
          <w:rFonts w:ascii="Times New Roman" w:hAnsi="Times New Roman" w:cs="Times New Roman"/>
          <w:color w:val="000000"/>
          <w:sz w:val="28"/>
          <w:szCs w:val="28"/>
        </w:rPr>
        <w:t>доказ</w:t>
      </w:r>
      <w:proofErr w:type="gramEnd"/>
      <w:r w:rsidRPr="00163942">
        <w:rPr>
          <w:rFonts w:ascii="Times New Roman" w:hAnsi="Times New Roman" w:cs="Times New Roman"/>
          <w:color w:val="000000"/>
          <w:sz w:val="28"/>
          <w:szCs w:val="28"/>
        </w:rPr>
        <w:t xml:space="preserve">, односно изјаву одговорног лица донатора лека да се донација или хуманитарна помоћ пацијенту, односно групи пацијената или сличан програм (нпр. </w:t>
      </w:r>
      <w:r w:rsidRPr="00163942">
        <w:rPr>
          <w:rFonts w:ascii="Times New Roman" w:hAnsi="Times New Roman" w:cs="Times New Roman"/>
          <w:color w:val="000000"/>
          <w:sz w:val="28"/>
          <w:szCs w:val="28"/>
        </w:rPr>
        <w:t>"</w:t>
      </w:r>
      <w:proofErr w:type="gramStart"/>
      <w:r w:rsidRPr="00163942">
        <w:rPr>
          <w:rFonts w:ascii="Times New Roman" w:hAnsi="Times New Roman" w:cs="Times New Roman"/>
          <w:color w:val="000000"/>
          <w:sz w:val="28"/>
          <w:szCs w:val="28"/>
        </w:rPr>
        <w:t>name</w:t>
      </w:r>
      <w:proofErr w:type="gramEnd"/>
      <w:r w:rsidRPr="00163942">
        <w:rPr>
          <w:rFonts w:ascii="Times New Roman" w:hAnsi="Times New Roman" w:cs="Times New Roman"/>
          <w:color w:val="000000"/>
          <w:sz w:val="28"/>
          <w:szCs w:val="28"/>
        </w:rPr>
        <w:t xml:space="preserve"> patient program", "compassionate use</w:t>
      </w:r>
      <w:r w:rsidRPr="00163942">
        <w:rPr>
          <w:rFonts w:ascii="Times New Roman" w:hAnsi="Times New Roman" w:cs="Times New Roman"/>
          <w:color w:val="000000"/>
          <w:sz w:val="28"/>
          <w:szCs w:val="28"/>
        </w:rPr>
        <w:t>"</w:t>
      </w:r>
      <w:r w:rsidRPr="00163942">
        <w:rPr>
          <w:rFonts w:ascii="Times New Roman" w:hAnsi="Times New Roman" w:cs="Times New Roman"/>
          <w:color w:val="000000"/>
          <w:sz w:val="28"/>
          <w:szCs w:val="28"/>
        </w:rPr>
        <w:t xml:space="preserve"> и сл.) </w:t>
      </w:r>
      <w:proofErr w:type="gramStart"/>
      <w:r w:rsidRPr="00163942">
        <w:rPr>
          <w:rFonts w:ascii="Times New Roman" w:hAnsi="Times New Roman" w:cs="Times New Roman"/>
          <w:color w:val="000000"/>
          <w:sz w:val="28"/>
          <w:szCs w:val="28"/>
        </w:rPr>
        <w:t>спроводи</w:t>
      </w:r>
      <w:proofErr w:type="gramEnd"/>
      <w:r w:rsidRPr="00163942">
        <w:rPr>
          <w:rFonts w:ascii="Times New Roman" w:hAnsi="Times New Roman" w:cs="Times New Roman"/>
          <w:color w:val="000000"/>
          <w:sz w:val="28"/>
          <w:szCs w:val="28"/>
        </w:rPr>
        <w:t xml:space="preserve"> или се спроводио у земљи ЕУ или земљи која има исте или сличне захтеве за издавање дозволе за лек, у складу са Законом; </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lastRenderedPageBreak/>
        <w:t xml:space="preserve">9) </w:t>
      </w:r>
      <w:proofErr w:type="gramStart"/>
      <w:r w:rsidRPr="00163942">
        <w:rPr>
          <w:rFonts w:ascii="Times New Roman" w:hAnsi="Times New Roman" w:cs="Times New Roman"/>
          <w:color w:val="000000"/>
          <w:sz w:val="28"/>
          <w:szCs w:val="28"/>
        </w:rPr>
        <w:t>доказ</w:t>
      </w:r>
      <w:proofErr w:type="gramEnd"/>
      <w:r w:rsidRPr="00163942">
        <w:rPr>
          <w:rFonts w:ascii="Times New Roman" w:hAnsi="Times New Roman" w:cs="Times New Roman"/>
          <w:color w:val="000000"/>
          <w:sz w:val="28"/>
          <w:szCs w:val="28"/>
        </w:rPr>
        <w:t xml:space="preserve"> да увозник лека има дозволу за промет лекова на велико коју је издало надлежно министарство;</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10) доказ да је</w:t>
      </w:r>
      <w:r w:rsidRPr="00163942">
        <w:rPr>
          <w:rFonts w:ascii="Times New Roman" w:hAnsi="Times New Roman" w:cs="Times New Roman"/>
          <w:color w:val="000000"/>
          <w:sz w:val="28"/>
          <w:szCs w:val="28"/>
        </w:rPr>
        <w:t xml:space="preserve"> клиничко испитивање лека одобрено и да се спроводи (трећа фаза) или да је завршено у земљи ЕУ или земљи која има исте или сличне захтеве за издавање дозволе за лек, у складу са Законом или доказ да је поднет захтев за добијање дозволе за лек по централизо</w:t>
      </w:r>
      <w:r w:rsidRPr="00163942">
        <w:rPr>
          <w:rFonts w:ascii="Times New Roman" w:hAnsi="Times New Roman" w:cs="Times New Roman"/>
          <w:color w:val="000000"/>
          <w:sz w:val="28"/>
          <w:szCs w:val="28"/>
        </w:rPr>
        <w:t>ваном поступку у ЕУ или да је за лек издата дозвола по централизованом поступку;</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11) </w:t>
      </w:r>
      <w:proofErr w:type="gramStart"/>
      <w:r w:rsidRPr="00163942">
        <w:rPr>
          <w:rFonts w:ascii="Times New Roman" w:hAnsi="Times New Roman" w:cs="Times New Roman"/>
          <w:color w:val="000000"/>
          <w:sz w:val="28"/>
          <w:szCs w:val="28"/>
        </w:rPr>
        <w:t>сертификат</w:t>
      </w:r>
      <w:proofErr w:type="gramEnd"/>
      <w:r w:rsidRPr="00163942">
        <w:rPr>
          <w:rFonts w:ascii="Times New Roman" w:hAnsi="Times New Roman" w:cs="Times New Roman"/>
          <w:color w:val="000000"/>
          <w:sz w:val="28"/>
          <w:szCs w:val="28"/>
        </w:rPr>
        <w:t xml:space="preserve"> анализе произвођача.</w:t>
      </w:r>
    </w:p>
    <w:p w:rsidR="005D3262" w:rsidRDefault="00163942" w:rsidP="00163942">
      <w:pPr>
        <w:spacing w:after="90"/>
        <w:jc w:val="both"/>
        <w:rPr>
          <w:rFonts w:ascii="Times New Roman" w:hAnsi="Times New Roman" w:cs="Times New Roman"/>
          <w:color w:val="000000"/>
          <w:sz w:val="28"/>
          <w:szCs w:val="28"/>
        </w:rPr>
      </w:pPr>
      <w:r w:rsidRPr="00163942">
        <w:rPr>
          <w:rFonts w:ascii="Times New Roman" w:hAnsi="Times New Roman" w:cs="Times New Roman"/>
          <w:color w:val="000000"/>
          <w:sz w:val="28"/>
          <w:szCs w:val="28"/>
        </w:rPr>
        <w:t xml:space="preserve">(5) У случају да у документацији из става 4. овог члана постоји неусаглашеност података у погледу места пуштања лека у промет, односно ако </w:t>
      </w:r>
      <w:r w:rsidRPr="00163942">
        <w:rPr>
          <w:rFonts w:ascii="Times New Roman" w:hAnsi="Times New Roman" w:cs="Times New Roman"/>
          <w:color w:val="000000"/>
          <w:sz w:val="28"/>
          <w:szCs w:val="28"/>
        </w:rPr>
        <w:t>се место пуштања лека у промет намењеног за донацију или хуманитарну помоћ пацијенту или групи пацијената разликује од места пуштања у промет лека које је одобрено у поступку издавања дозволе за лек у земљи ЕУ, односно које је наведено у захтеву за издавањ</w:t>
      </w:r>
      <w:r w:rsidRPr="00163942">
        <w:rPr>
          <w:rFonts w:ascii="Times New Roman" w:hAnsi="Times New Roman" w:cs="Times New Roman"/>
          <w:color w:val="000000"/>
          <w:sz w:val="28"/>
          <w:szCs w:val="28"/>
        </w:rPr>
        <w:t xml:space="preserve">е дозволе за лек у Републици Србији, увозник нерегистрованог лека из ст. 1. </w:t>
      </w:r>
      <w:proofErr w:type="gramStart"/>
      <w:r w:rsidRPr="00163942">
        <w:rPr>
          <w:rFonts w:ascii="Times New Roman" w:hAnsi="Times New Roman" w:cs="Times New Roman"/>
          <w:color w:val="000000"/>
          <w:sz w:val="28"/>
          <w:szCs w:val="28"/>
        </w:rPr>
        <w:t>и</w:t>
      </w:r>
      <w:proofErr w:type="gramEnd"/>
      <w:r w:rsidRPr="00163942">
        <w:rPr>
          <w:rFonts w:ascii="Times New Roman" w:hAnsi="Times New Roman" w:cs="Times New Roman"/>
          <w:color w:val="000000"/>
          <w:sz w:val="28"/>
          <w:szCs w:val="28"/>
        </w:rPr>
        <w:t xml:space="preserve"> 2. овог члана уз захтев Агенцији подноси и изјаву лица одговорног за пуштање серије лека у промет за то место производње, којом се гарантује да не постоје разлике у погледу квали</w:t>
      </w:r>
      <w:r w:rsidRPr="00163942">
        <w:rPr>
          <w:rFonts w:ascii="Times New Roman" w:hAnsi="Times New Roman" w:cs="Times New Roman"/>
          <w:color w:val="000000"/>
          <w:sz w:val="28"/>
          <w:szCs w:val="28"/>
        </w:rPr>
        <w:t>тета лека намењеног за донацију или хуманитарну помоћ и лека за који је поднет захтев за издавање дозволе у ЕУ, односно за који је добијена дозвола за лек у ЕУ.</w:t>
      </w:r>
    </w:p>
    <w:p w:rsidR="00163942" w:rsidRPr="00163942" w:rsidRDefault="00163942" w:rsidP="00163942">
      <w:pPr>
        <w:spacing w:after="90"/>
        <w:jc w:val="both"/>
        <w:rPr>
          <w:rFonts w:ascii="Times New Roman" w:hAnsi="Times New Roman" w:cs="Times New Roman"/>
          <w:sz w:val="28"/>
          <w:szCs w:val="28"/>
        </w:rPr>
      </w:pPr>
    </w:p>
    <w:p w:rsidR="005D3262" w:rsidRPr="00163942" w:rsidRDefault="00163942" w:rsidP="00163942">
      <w:pPr>
        <w:spacing w:after="225"/>
        <w:jc w:val="center"/>
        <w:rPr>
          <w:rFonts w:ascii="Times New Roman" w:hAnsi="Times New Roman" w:cs="Times New Roman"/>
          <w:sz w:val="28"/>
          <w:szCs w:val="28"/>
        </w:rPr>
      </w:pPr>
      <w:proofErr w:type="gramStart"/>
      <w:r w:rsidRPr="00163942">
        <w:rPr>
          <w:rFonts w:ascii="Times New Roman" w:hAnsi="Times New Roman" w:cs="Times New Roman"/>
          <w:b/>
          <w:color w:val="000000"/>
          <w:sz w:val="28"/>
          <w:szCs w:val="28"/>
        </w:rPr>
        <w:t>Члан 21.</w:t>
      </w:r>
      <w:proofErr w:type="gramEnd"/>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(1) Захтев за увоз лека из члана 20. </w:t>
      </w:r>
      <w:proofErr w:type="gramStart"/>
      <w:r w:rsidRPr="00163942">
        <w:rPr>
          <w:rFonts w:ascii="Times New Roman" w:hAnsi="Times New Roman" w:cs="Times New Roman"/>
          <w:color w:val="000000"/>
          <w:sz w:val="28"/>
          <w:szCs w:val="28"/>
        </w:rPr>
        <w:t>овог</w:t>
      </w:r>
      <w:proofErr w:type="gramEnd"/>
      <w:r w:rsidRPr="00163942">
        <w:rPr>
          <w:rFonts w:ascii="Times New Roman" w:hAnsi="Times New Roman" w:cs="Times New Roman"/>
          <w:color w:val="000000"/>
          <w:sz w:val="28"/>
          <w:szCs w:val="28"/>
        </w:rPr>
        <w:t xml:space="preserve"> правилника не може да се поднесе се за лек</w:t>
      </w:r>
      <w:r w:rsidRPr="00163942">
        <w:rPr>
          <w:rFonts w:ascii="Times New Roman" w:hAnsi="Times New Roman" w:cs="Times New Roman"/>
          <w:color w:val="000000"/>
          <w:sz w:val="28"/>
          <w:szCs w:val="28"/>
        </w:rPr>
        <w:t xml:space="preserve"> чије је клиничко испитивање обустављено, односно забрањено у Републици Србији или у земљи ЕУ или земљи која има исте или сличне захтеве за издавање дозволе за лек, у складу са Законом.</w:t>
      </w:r>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(2) Увоз лека из члана 20. </w:t>
      </w:r>
      <w:proofErr w:type="gramStart"/>
      <w:r w:rsidRPr="00163942">
        <w:rPr>
          <w:rFonts w:ascii="Times New Roman" w:hAnsi="Times New Roman" w:cs="Times New Roman"/>
          <w:color w:val="000000"/>
          <w:sz w:val="28"/>
          <w:szCs w:val="28"/>
        </w:rPr>
        <w:t>врши</w:t>
      </w:r>
      <w:proofErr w:type="gramEnd"/>
      <w:r w:rsidRPr="00163942">
        <w:rPr>
          <w:rFonts w:ascii="Times New Roman" w:hAnsi="Times New Roman" w:cs="Times New Roman"/>
          <w:color w:val="000000"/>
          <w:sz w:val="28"/>
          <w:szCs w:val="28"/>
        </w:rPr>
        <w:t xml:space="preserve"> се у једном од следећих паковања:</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1) </w:t>
      </w:r>
      <w:proofErr w:type="gramStart"/>
      <w:r w:rsidRPr="00163942">
        <w:rPr>
          <w:rFonts w:ascii="Times New Roman" w:hAnsi="Times New Roman" w:cs="Times New Roman"/>
          <w:color w:val="000000"/>
          <w:sz w:val="28"/>
          <w:szCs w:val="28"/>
        </w:rPr>
        <w:t>к</w:t>
      </w:r>
      <w:r w:rsidRPr="00163942">
        <w:rPr>
          <w:rFonts w:ascii="Times New Roman" w:hAnsi="Times New Roman" w:cs="Times New Roman"/>
          <w:color w:val="000000"/>
          <w:sz w:val="28"/>
          <w:szCs w:val="28"/>
        </w:rPr>
        <w:t>оје</w:t>
      </w:r>
      <w:proofErr w:type="gramEnd"/>
      <w:r w:rsidRPr="00163942">
        <w:rPr>
          <w:rFonts w:ascii="Times New Roman" w:hAnsi="Times New Roman" w:cs="Times New Roman"/>
          <w:color w:val="000000"/>
          <w:sz w:val="28"/>
          <w:szCs w:val="28"/>
        </w:rPr>
        <w:t xml:space="preserve"> је коришћено у клиничком испитивању тог лека одобреном у земљи ЕУ или земљи која има исте или сличне захтеве за издавање дозволе за лек, у складу са Законом;</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2) </w:t>
      </w:r>
      <w:proofErr w:type="gramStart"/>
      <w:r w:rsidRPr="00163942">
        <w:rPr>
          <w:rFonts w:ascii="Times New Roman" w:hAnsi="Times New Roman" w:cs="Times New Roman"/>
          <w:color w:val="000000"/>
          <w:sz w:val="28"/>
          <w:szCs w:val="28"/>
        </w:rPr>
        <w:t>које</w:t>
      </w:r>
      <w:proofErr w:type="gramEnd"/>
      <w:r w:rsidRPr="00163942">
        <w:rPr>
          <w:rFonts w:ascii="Times New Roman" w:hAnsi="Times New Roman" w:cs="Times New Roman"/>
          <w:color w:val="000000"/>
          <w:sz w:val="28"/>
          <w:szCs w:val="28"/>
        </w:rPr>
        <w:t xml:space="preserve"> садржи најмање податке као и паковање из тачке 1) овог члана, а које је намењено за до</w:t>
      </w:r>
      <w:r w:rsidRPr="00163942">
        <w:rPr>
          <w:rFonts w:ascii="Times New Roman" w:hAnsi="Times New Roman" w:cs="Times New Roman"/>
          <w:color w:val="000000"/>
          <w:sz w:val="28"/>
          <w:szCs w:val="28"/>
        </w:rPr>
        <w:t xml:space="preserve">нацију или хуманитарну помоћ пацијенту, односно групи пацијената или сличном програму (нпр. </w:t>
      </w:r>
      <w:r w:rsidRPr="00163942">
        <w:rPr>
          <w:rFonts w:ascii="Times New Roman" w:hAnsi="Times New Roman" w:cs="Times New Roman"/>
          <w:color w:val="000000"/>
          <w:sz w:val="28"/>
          <w:szCs w:val="28"/>
        </w:rPr>
        <w:t>"</w:t>
      </w:r>
      <w:proofErr w:type="gramStart"/>
      <w:r w:rsidRPr="00163942">
        <w:rPr>
          <w:rFonts w:ascii="Times New Roman" w:hAnsi="Times New Roman" w:cs="Times New Roman"/>
          <w:color w:val="000000"/>
          <w:sz w:val="28"/>
          <w:szCs w:val="28"/>
        </w:rPr>
        <w:t>name</w:t>
      </w:r>
      <w:proofErr w:type="gramEnd"/>
      <w:r w:rsidRPr="00163942">
        <w:rPr>
          <w:rFonts w:ascii="Times New Roman" w:hAnsi="Times New Roman" w:cs="Times New Roman"/>
          <w:color w:val="000000"/>
          <w:sz w:val="28"/>
          <w:szCs w:val="28"/>
        </w:rPr>
        <w:t xml:space="preserve"> patient program, "compassionate use"</w:t>
      </w:r>
      <w:r w:rsidRPr="00163942">
        <w:rPr>
          <w:rFonts w:ascii="Times New Roman" w:hAnsi="Times New Roman" w:cs="Times New Roman"/>
          <w:color w:val="000000"/>
          <w:sz w:val="28"/>
          <w:szCs w:val="28"/>
        </w:rPr>
        <w:t xml:space="preserve"> и сл.) </w:t>
      </w:r>
      <w:proofErr w:type="gramStart"/>
      <w:r w:rsidRPr="00163942">
        <w:rPr>
          <w:rFonts w:ascii="Times New Roman" w:hAnsi="Times New Roman" w:cs="Times New Roman"/>
          <w:color w:val="000000"/>
          <w:sz w:val="28"/>
          <w:szCs w:val="28"/>
        </w:rPr>
        <w:t>који</w:t>
      </w:r>
      <w:proofErr w:type="gramEnd"/>
      <w:r w:rsidRPr="00163942">
        <w:rPr>
          <w:rFonts w:ascii="Times New Roman" w:hAnsi="Times New Roman" w:cs="Times New Roman"/>
          <w:color w:val="000000"/>
          <w:sz w:val="28"/>
          <w:szCs w:val="28"/>
        </w:rPr>
        <w:t xml:space="preserve"> се спроводи у </w:t>
      </w:r>
      <w:r w:rsidRPr="00163942">
        <w:rPr>
          <w:rFonts w:ascii="Times New Roman" w:hAnsi="Times New Roman" w:cs="Times New Roman"/>
          <w:color w:val="000000"/>
          <w:sz w:val="28"/>
          <w:szCs w:val="28"/>
        </w:rPr>
        <w:lastRenderedPageBreak/>
        <w:t>земљи ЕУ или земљи која има исте или сличне захтеве за издавање дозволе за лек, у складу са Зак</w:t>
      </w:r>
      <w:r w:rsidRPr="00163942">
        <w:rPr>
          <w:rFonts w:ascii="Times New Roman" w:hAnsi="Times New Roman" w:cs="Times New Roman"/>
          <w:color w:val="000000"/>
          <w:sz w:val="28"/>
          <w:szCs w:val="28"/>
        </w:rPr>
        <w:t xml:space="preserve">оном; </w:t>
      </w:r>
    </w:p>
    <w:p w:rsidR="005D3262" w:rsidRPr="00163942" w:rsidRDefault="00163942" w:rsidP="00163942">
      <w:pPr>
        <w:spacing w:after="90"/>
        <w:ind w:left="60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3) </w:t>
      </w:r>
      <w:proofErr w:type="gramStart"/>
      <w:r w:rsidRPr="00163942">
        <w:rPr>
          <w:rFonts w:ascii="Times New Roman" w:hAnsi="Times New Roman" w:cs="Times New Roman"/>
          <w:color w:val="000000"/>
          <w:sz w:val="28"/>
          <w:szCs w:val="28"/>
        </w:rPr>
        <w:t>одобреном</w:t>
      </w:r>
      <w:proofErr w:type="gramEnd"/>
      <w:r w:rsidRPr="00163942">
        <w:rPr>
          <w:rFonts w:ascii="Times New Roman" w:hAnsi="Times New Roman" w:cs="Times New Roman"/>
          <w:color w:val="000000"/>
          <w:sz w:val="28"/>
          <w:szCs w:val="28"/>
        </w:rPr>
        <w:t xml:space="preserve"> у поступку издавања дозволе за лек у земљи ЕУ или земљи која има исте или сличне захтеве за издавање дозволе за лек, у складу са Законом.</w:t>
      </w:r>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(3) За увезени нерегистровани лек, намењен за лечење пацијента, односно групе пацијената као донац</w:t>
      </w:r>
      <w:r w:rsidRPr="00163942">
        <w:rPr>
          <w:rFonts w:ascii="Times New Roman" w:hAnsi="Times New Roman" w:cs="Times New Roman"/>
          <w:color w:val="000000"/>
          <w:sz w:val="28"/>
          <w:szCs w:val="28"/>
        </w:rPr>
        <w:t xml:space="preserve">ија или хуманитарна помоћ, на додатној маркици поред увозника наводе се следеће речи: "У складу са чланом 20. </w:t>
      </w:r>
      <w:proofErr w:type="gramStart"/>
      <w:r w:rsidRPr="00163942">
        <w:rPr>
          <w:rFonts w:ascii="Times New Roman" w:hAnsi="Times New Roman" w:cs="Times New Roman"/>
          <w:color w:val="000000"/>
          <w:sz w:val="28"/>
          <w:szCs w:val="28"/>
        </w:rPr>
        <w:t>Правилника о увозу нерегистрованих лекова".</w:t>
      </w:r>
      <w:proofErr w:type="gramEnd"/>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(4) Агенција, изузетно од става 3. овог члана, због разлога хитности и неодложне примене лека за одређ</w:t>
      </w:r>
      <w:r w:rsidRPr="00163942">
        <w:rPr>
          <w:rFonts w:ascii="Times New Roman" w:hAnsi="Times New Roman" w:cs="Times New Roman"/>
          <w:color w:val="000000"/>
          <w:sz w:val="28"/>
          <w:szCs w:val="28"/>
        </w:rPr>
        <w:t>еног пацијента, односно групу пацијената, може одлучити да се на спољњем паковању лека не лепи додатна маркица у облику налепнице, у складу са Законом и прописима којима се уређује садржај и начин обележавања спољњег и унутрашњег паковања лека.</w:t>
      </w:r>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(5) Лек уве</w:t>
      </w:r>
      <w:r w:rsidRPr="00163942">
        <w:rPr>
          <w:rFonts w:ascii="Times New Roman" w:hAnsi="Times New Roman" w:cs="Times New Roman"/>
          <w:color w:val="000000"/>
          <w:sz w:val="28"/>
          <w:szCs w:val="28"/>
        </w:rPr>
        <w:t>зен на начин прописан чланом 20. овог правилника здравствена установа која је била предлагач увоза може донирати другој здравственој установи ако је то у складу са сврхом донације у складу са законом којим се уређују донације и хуманитарна помоћ, односно у</w:t>
      </w:r>
      <w:r w:rsidRPr="00163942">
        <w:rPr>
          <w:rFonts w:ascii="Times New Roman" w:hAnsi="Times New Roman" w:cs="Times New Roman"/>
          <w:color w:val="000000"/>
          <w:sz w:val="28"/>
          <w:szCs w:val="28"/>
        </w:rPr>
        <w:t xml:space="preserve"> случају престанка потребе за тим леком у тој здравственој установи (нпр. смрти пацијента), а лек се може применити у другој здравственој установи за лечење пацијента који је дао информисани пристанак и који испуњава услове из члана 20. </w:t>
      </w:r>
      <w:proofErr w:type="gramStart"/>
      <w:r w:rsidRPr="00163942">
        <w:rPr>
          <w:rFonts w:ascii="Times New Roman" w:hAnsi="Times New Roman" w:cs="Times New Roman"/>
          <w:color w:val="000000"/>
          <w:sz w:val="28"/>
          <w:szCs w:val="28"/>
        </w:rPr>
        <w:t>став</w:t>
      </w:r>
      <w:proofErr w:type="gramEnd"/>
      <w:r w:rsidRPr="00163942">
        <w:rPr>
          <w:rFonts w:ascii="Times New Roman" w:hAnsi="Times New Roman" w:cs="Times New Roman"/>
          <w:color w:val="000000"/>
          <w:sz w:val="28"/>
          <w:szCs w:val="28"/>
        </w:rPr>
        <w:t xml:space="preserve"> 2. </w:t>
      </w:r>
      <w:proofErr w:type="gramStart"/>
      <w:r w:rsidRPr="00163942">
        <w:rPr>
          <w:rFonts w:ascii="Times New Roman" w:hAnsi="Times New Roman" w:cs="Times New Roman"/>
          <w:color w:val="000000"/>
          <w:sz w:val="28"/>
          <w:szCs w:val="28"/>
        </w:rPr>
        <w:t>овог</w:t>
      </w:r>
      <w:proofErr w:type="gramEnd"/>
      <w:r w:rsidRPr="00163942">
        <w:rPr>
          <w:rFonts w:ascii="Times New Roman" w:hAnsi="Times New Roman" w:cs="Times New Roman"/>
          <w:color w:val="000000"/>
          <w:sz w:val="28"/>
          <w:szCs w:val="28"/>
        </w:rPr>
        <w:t xml:space="preserve"> правил</w:t>
      </w:r>
      <w:r w:rsidRPr="00163942">
        <w:rPr>
          <w:rFonts w:ascii="Times New Roman" w:hAnsi="Times New Roman" w:cs="Times New Roman"/>
          <w:color w:val="000000"/>
          <w:sz w:val="28"/>
          <w:szCs w:val="28"/>
        </w:rPr>
        <w:t xml:space="preserve">ника. </w:t>
      </w:r>
      <w:proofErr w:type="gramStart"/>
      <w:r w:rsidRPr="00163942">
        <w:rPr>
          <w:rFonts w:ascii="Times New Roman" w:hAnsi="Times New Roman" w:cs="Times New Roman"/>
          <w:color w:val="000000"/>
          <w:sz w:val="28"/>
          <w:szCs w:val="28"/>
        </w:rPr>
        <w:t>Етички одбор здравствене установе која је прималац донације доноси одлуку о медицинској оправданости примене лека.</w:t>
      </w:r>
      <w:proofErr w:type="gramEnd"/>
    </w:p>
    <w:p w:rsidR="005D3262" w:rsidRPr="00163942" w:rsidRDefault="00163942" w:rsidP="00163942">
      <w:pPr>
        <w:spacing w:after="45"/>
        <w:jc w:val="center"/>
        <w:rPr>
          <w:rFonts w:ascii="Times New Roman" w:hAnsi="Times New Roman" w:cs="Times New Roman"/>
          <w:sz w:val="28"/>
          <w:szCs w:val="28"/>
        </w:rPr>
      </w:pPr>
      <w:r w:rsidRPr="00163942">
        <w:rPr>
          <w:rFonts w:ascii="Times New Roman" w:hAnsi="Times New Roman" w:cs="Times New Roman"/>
          <w:b/>
          <w:color w:val="333333"/>
          <w:sz w:val="28"/>
          <w:szCs w:val="28"/>
        </w:rPr>
        <w:t>VII. ОДОБРЕЊЕ АГЕНЦИЈЕ</w:t>
      </w:r>
    </w:p>
    <w:p w:rsidR="005D3262" w:rsidRPr="00163942" w:rsidRDefault="00163942" w:rsidP="00163942">
      <w:pPr>
        <w:spacing w:after="225"/>
        <w:jc w:val="center"/>
        <w:rPr>
          <w:rFonts w:ascii="Times New Roman" w:hAnsi="Times New Roman" w:cs="Times New Roman"/>
          <w:sz w:val="28"/>
          <w:szCs w:val="28"/>
        </w:rPr>
      </w:pPr>
      <w:proofErr w:type="gramStart"/>
      <w:r w:rsidRPr="00163942">
        <w:rPr>
          <w:rFonts w:ascii="Times New Roman" w:hAnsi="Times New Roman" w:cs="Times New Roman"/>
          <w:b/>
          <w:color w:val="000000"/>
          <w:sz w:val="28"/>
          <w:szCs w:val="28"/>
        </w:rPr>
        <w:t>Члан 22.</w:t>
      </w:r>
      <w:proofErr w:type="gramEnd"/>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(1) Увоз нерегистрованог лека, односно медицинског средства може се извршити само на основу </w:t>
      </w:r>
      <w:r w:rsidRPr="00163942">
        <w:rPr>
          <w:rFonts w:ascii="Times New Roman" w:hAnsi="Times New Roman" w:cs="Times New Roman"/>
          <w:color w:val="000000"/>
          <w:sz w:val="28"/>
          <w:szCs w:val="28"/>
        </w:rPr>
        <w:t>оригинала одобрења за увоз лека, односно медицинског средства који је издала Агенција (у даљем тексту: одобрење Агенције).</w:t>
      </w:r>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(2) Одобрење Агенције садржи податке о имену лека (заштићено име, односно ИНН), односно назив медицинског средства, јачини лека, фарм</w:t>
      </w:r>
      <w:r w:rsidRPr="00163942">
        <w:rPr>
          <w:rFonts w:ascii="Times New Roman" w:hAnsi="Times New Roman" w:cs="Times New Roman"/>
          <w:color w:val="000000"/>
          <w:sz w:val="28"/>
          <w:szCs w:val="28"/>
        </w:rPr>
        <w:t xml:space="preserve">ацеутском облику и величини паковања, као и количини </w:t>
      </w:r>
      <w:r w:rsidRPr="00163942">
        <w:rPr>
          <w:rFonts w:ascii="Times New Roman" w:hAnsi="Times New Roman" w:cs="Times New Roman"/>
          <w:color w:val="000000"/>
          <w:sz w:val="28"/>
          <w:szCs w:val="28"/>
        </w:rPr>
        <w:lastRenderedPageBreak/>
        <w:t>нерегистрованог лека, односно медицинског средства; предлагачу увоза; увознику; произвођачу лека, односно медицинског средства.</w:t>
      </w:r>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(3) У случају одобрења Агенције за увоз нерегистрованог лека из члана 4. </w:t>
      </w:r>
      <w:proofErr w:type="gramStart"/>
      <w:r w:rsidRPr="00163942">
        <w:rPr>
          <w:rFonts w:ascii="Times New Roman" w:hAnsi="Times New Roman" w:cs="Times New Roman"/>
          <w:color w:val="000000"/>
          <w:sz w:val="28"/>
          <w:szCs w:val="28"/>
        </w:rPr>
        <w:t>ст</w:t>
      </w:r>
      <w:r w:rsidRPr="00163942">
        <w:rPr>
          <w:rFonts w:ascii="Times New Roman" w:hAnsi="Times New Roman" w:cs="Times New Roman"/>
          <w:color w:val="000000"/>
          <w:sz w:val="28"/>
          <w:szCs w:val="28"/>
        </w:rPr>
        <w:t>ав</w:t>
      </w:r>
      <w:proofErr w:type="gramEnd"/>
      <w:r w:rsidRPr="00163942">
        <w:rPr>
          <w:rFonts w:ascii="Times New Roman" w:hAnsi="Times New Roman" w:cs="Times New Roman"/>
          <w:color w:val="000000"/>
          <w:sz w:val="28"/>
          <w:szCs w:val="28"/>
        </w:rPr>
        <w:t xml:space="preserve"> 2. </w:t>
      </w:r>
      <w:proofErr w:type="gramStart"/>
      <w:r w:rsidRPr="00163942">
        <w:rPr>
          <w:rFonts w:ascii="Times New Roman" w:hAnsi="Times New Roman" w:cs="Times New Roman"/>
          <w:color w:val="000000"/>
          <w:sz w:val="28"/>
          <w:szCs w:val="28"/>
        </w:rPr>
        <w:t>тачка</w:t>
      </w:r>
      <w:proofErr w:type="gramEnd"/>
      <w:r w:rsidRPr="00163942">
        <w:rPr>
          <w:rFonts w:ascii="Times New Roman" w:hAnsi="Times New Roman" w:cs="Times New Roman"/>
          <w:color w:val="000000"/>
          <w:sz w:val="28"/>
          <w:szCs w:val="28"/>
        </w:rPr>
        <w:t xml:space="preserve"> 2) овог правилника, у одобрењу Агенције наводи се да се увоз нерегистрованог лека за који је одобрење издато може извршити само ако је са увозником од стране наручиоца закључен уговор или оквирни споразум у складу са законом којим се уређују ја</w:t>
      </w:r>
      <w:r w:rsidRPr="00163942">
        <w:rPr>
          <w:rFonts w:ascii="Times New Roman" w:hAnsi="Times New Roman" w:cs="Times New Roman"/>
          <w:color w:val="000000"/>
          <w:sz w:val="28"/>
          <w:szCs w:val="28"/>
        </w:rPr>
        <w:t xml:space="preserve">вне набавке. </w:t>
      </w:r>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 xml:space="preserve">(4) У случају из става 3. </w:t>
      </w:r>
      <w:proofErr w:type="gramStart"/>
      <w:r w:rsidRPr="00163942">
        <w:rPr>
          <w:rFonts w:ascii="Times New Roman" w:hAnsi="Times New Roman" w:cs="Times New Roman"/>
          <w:color w:val="000000"/>
          <w:sz w:val="28"/>
          <w:szCs w:val="28"/>
        </w:rPr>
        <w:t>овог</w:t>
      </w:r>
      <w:proofErr w:type="gramEnd"/>
      <w:r w:rsidRPr="00163942">
        <w:rPr>
          <w:rFonts w:ascii="Times New Roman" w:hAnsi="Times New Roman" w:cs="Times New Roman"/>
          <w:color w:val="000000"/>
          <w:sz w:val="28"/>
          <w:szCs w:val="28"/>
        </w:rPr>
        <w:t xml:space="preserve"> члана, ради увоза лека, односно медицинског средства, надлежном царинском органу уз одобрење Агенције, прилаже се и овлашћење здравствене установе дато увознику да у име и за рачун те здравствене установе изврши</w:t>
      </w:r>
      <w:r w:rsidRPr="00163942">
        <w:rPr>
          <w:rFonts w:ascii="Times New Roman" w:hAnsi="Times New Roman" w:cs="Times New Roman"/>
          <w:color w:val="000000"/>
          <w:sz w:val="28"/>
          <w:szCs w:val="28"/>
        </w:rPr>
        <w:t xml:space="preserve"> увоз тог лека.</w:t>
      </w:r>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(5) Одобрење Агенције издаје се по леку или по здравственој установи, најкасније три дана од дана када Агенција утврди да је захтев за увоз нерегистрованог лека, односно медицинског средства потпун, и то на рок од годину дана од дана пријем</w:t>
      </w:r>
      <w:r w:rsidRPr="00163942">
        <w:rPr>
          <w:rFonts w:ascii="Times New Roman" w:hAnsi="Times New Roman" w:cs="Times New Roman"/>
          <w:color w:val="000000"/>
          <w:sz w:val="28"/>
          <w:szCs w:val="28"/>
        </w:rPr>
        <w:t>а тог одобрења.</w:t>
      </w:r>
    </w:p>
    <w:p w:rsidR="005D3262" w:rsidRPr="00163942" w:rsidRDefault="00163942" w:rsidP="00163942">
      <w:pPr>
        <w:spacing w:after="90"/>
        <w:jc w:val="both"/>
        <w:rPr>
          <w:rFonts w:ascii="Times New Roman" w:hAnsi="Times New Roman" w:cs="Times New Roman"/>
          <w:sz w:val="28"/>
          <w:szCs w:val="28"/>
        </w:rPr>
      </w:pPr>
      <w:r w:rsidRPr="00163942">
        <w:rPr>
          <w:rFonts w:ascii="Times New Roman" w:hAnsi="Times New Roman" w:cs="Times New Roman"/>
          <w:color w:val="000000"/>
          <w:sz w:val="28"/>
          <w:szCs w:val="28"/>
        </w:rPr>
        <w:t>(6) Агенција одобрава увоз нерегистрованог лека до момента издавања дозволе за лек у Републици Србији.</w:t>
      </w:r>
    </w:p>
    <w:p w:rsidR="005D3262" w:rsidRDefault="00163942" w:rsidP="00163942">
      <w:pPr>
        <w:spacing w:after="90"/>
        <w:jc w:val="both"/>
        <w:rPr>
          <w:rFonts w:ascii="Times New Roman" w:hAnsi="Times New Roman" w:cs="Times New Roman"/>
          <w:color w:val="000000"/>
          <w:sz w:val="28"/>
          <w:szCs w:val="28"/>
        </w:rPr>
      </w:pPr>
      <w:r w:rsidRPr="00163942">
        <w:rPr>
          <w:rFonts w:ascii="Times New Roman" w:hAnsi="Times New Roman" w:cs="Times New Roman"/>
          <w:color w:val="000000"/>
          <w:sz w:val="28"/>
          <w:szCs w:val="28"/>
        </w:rPr>
        <w:t xml:space="preserve">(7) Изузетно од става 6. </w:t>
      </w:r>
      <w:proofErr w:type="gramStart"/>
      <w:r w:rsidRPr="00163942">
        <w:rPr>
          <w:rFonts w:ascii="Times New Roman" w:hAnsi="Times New Roman" w:cs="Times New Roman"/>
          <w:color w:val="000000"/>
          <w:sz w:val="28"/>
          <w:szCs w:val="28"/>
        </w:rPr>
        <w:t>овог</w:t>
      </w:r>
      <w:proofErr w:type="gramEnd"/>
      <w:r w:rsidRPr="00163942">
        <w:rPr>
          <w:rFonts w:ascii="Times New Roman" w:hAnsi="Times New Roman" w:cs="Times New Roman"/>
          <w:color w:val="000000"/>
          <w:sz w:val="28"/>
          <w:szCs w:val="28"/>
        </w:rPr>
        <w:t xml:space="preserve"> члана, Агенција одобрава увоз лека и до момента издавања сертификата анализе прве серије тог лека у Републи</w:t>
      </w:r>
      <w:r w:rsidRPr="00163942">
        <w:rPr>
          <w:rFonts w:ascii="Times New Roman" w:hAnsi="Times New Roman" w:cs="Times New Roman"/>
          <w:color w:val="000000"/>
          <w:sz w:val="28"/>
          <w:szCs w:val="28"/>
        </w:rPr>
        <w:t xml:space="preserve">ци Србији, ако је Агенција пре издавања дозволе за лек у Републици Србији већ одобрила увоз тог нерегистрованог лека , као и у случају увоза лека из члана 20. </w:t>
      </w:r>
      <w:proofErr w:type="gramStart"/>
      <w:r w:rsidRPr="00163942">
        <w:rPr>
          <w:rFonts w:ascii="Times New Roman" w:hAnsi="Times New Roman" w:cs="Times New Roman"/>
          <w:color w:val="000000"/>
          <w:sz w:val="28"/>
          <w:szCs w:val="28"/>
        </w:rPr>
        <w:t>став</w:t>
      </w:r>
      <w:proofErr w:type="gramEnd"/>
      <w:r w:rsidRPr="00163942">
        <w:rPr>
          <w:rFonts w:ascii="Times New Roman" w:hAnsi="Times New Roman" w:cs="Times New Roman"/>
          <w:color w:val="000000"/>
          <w:sz w:val="28"/>
          <w:szCs w:val="28"/>
        </w:rPr>
        <w:t xml:space="preserve"> 1. </w:t>
      </w:r>
      <w:proofErr w:type="gramStart"/>
      <w:r w:rsidRPr="00163942">
        <w:rPr>
          <w:rFonts w:ascii="Times New Roman" w:hAnsi="Times New Roman" w:cs="Times New Roman"/>
          <w:color w:val="000000"/>
          <w:sz w:val="28"/>
          <w:szCs w:val="28"/>
        </w:rPr>
        <w:t>овог</w:t>
      </w:r>
      <w:proofErr w:type="gramEnd"/>
      <w:r w:rsidRPr="00163942">
        <w:rPr>
          <w:rFonts w:ascii="Times New Roman" w:hAnsi="Times New Roman" w:cs="Times New Roman"/>
          <w:color w:val="000000"/>
          <w:sz w:val="28"/>
          <w:szCs w:val="28"/>
        </w:rPr>
        <w:t xml:space="preserve"> правилника. </w:t>
      </w:r>
    </w:p>
    <w:p w:rsidR="00163942" w:rsidRPr="00163942" w:rsidRDefault="00163942" w:rsidP="00163942">
      <w:pPr>
        <w:spacing w:after="90"/>
        <w:jc w:val="both"/>
        <w:rPr>
          <w:rFonts w:ascii="Times New Roman" w:hAnsi="Times New Roman" w:cs="Times New Roman"/>
          <w:sz w:val="28"/>
          <w:szCs w:val="28"/>
        </w:rPr>
      </w:pPr>
    </w:p>
    <w:p w:rsidR="005D3262" w:rsidRPr="00163942" w:rsidRDefault="00163942" w:rsidP="00163942">
      <w:pPr>
        <w:spacing w:after="45"/>
        <w:jc w:val="center"/>
        <w:rPr>
          <w:rFonts w:ascii="Times New Roman" w:hAnsi="Times New Roman" w:cs="Times New Roman"/>
          <w:sz w:val="28"/>
          <w:szCs w:val="28"/>
        </w:rPr>
      </w:pPr>
      <w:r w:rsidRPr="00163942">
        <w:rPr>
          <w:rFonts w:ascii="Times New Roman" w:hAnsi="Times New Roman" w:cs="Times New Roman"/>
          <w:b/>
          <w:color w:val="333333"/>
          <w:sz w:val="28"/>
          <w:szCs w:val="28"/>
        </w:rPr>
        <w:t>VIII. ПРЕЛАЗНА И ЗАВРШНА ОДРЕДБА</w:t>
      </w:r>
    </w:p>
    <w:p w:rsidR="005D3262" w:rsidRPr="00163942" w:rsidRDefault="00163942" w:rsidP="00163942">
      <w:pPr>
        <w:spacing w:after="225"/>
        <w:jc w:val="center"/>
        <w:rPr>
          <w:rFonts w:ascii="Times New Roman" w:hAnsi="Times New Roman" w:cs="Times New Roman"/>
          <w:sz w:val="28"/>
          <w:szCs w:val="28"/>
        </w:rPr>
      </w:pPr>
      <w:proofErr w:type="gramStart"/>
      <w:r w:rsidRPr="00163942">
        <w:rPr>
          <w:rFonts w:ascii="Times New Roman" w:hAnsi="Times New Roman" w:cs="Times New Roman"/>
          <w:b/>
          <w:color w:val="000000"/>
          <w:sz w:val="28"/>
          <w:szCs w:val="28"/>
        </w:rPr>
        <w:t>Члан 23.</w:t>
      </w:r>
      <w:proofErr w:type="gramEnd"/>
    </w:p>
    <w:p w:rsidR="005D3262" w:rsidRDefault="00163942" w:rsidP="00163942">
      <w:pPr>
        <w:spacing w:after="90"/>
        <w:jc w:val="both"/>
        <w:rPr>
          <w:rFonts w:ascii="Times New Roman" w:hAnsi="Times New Roman" w:cs="Times New Roman"/>
          <w:color w:val="000000"/>
          <w:sz w:val="28"/>
          <w:szCs w:val="28"/>
        </w:rPr>
      </w:pPr>
      <w:proofErr w:type="gramStart"/>
      <w:r w:rsidRPr="00163942">
        <w:rPr>
          <w:rFonts w:ascii="Times New Roman" w:hAnsi="Times New Roman" w:cs="Times New Roman"/>
          <w:color w:val="000000"/>
          <w:sz w:val="28"/>
          <w:szCs w:val="28"/>
        </w:rPr>
        <w:t>Даном ступања на снагу ов</w:t>
      </w:r>
      <w:r w:rsidRPr="00163942">
        <w:rPr>
          <w:rFonts w:ascii="Times New Roman" w:hAnsi="Times New Roman" w:cs="Times New Roman"/>
          <w:color w:val="000000"/>
          <w:sz w:val="28"/>
          <w:szCs w:val="28"/>
        </w:rPr>
        <w:t>ог правилника престаје да важи Правилник о условима за увоз лекова и медицинских средстава који немају дозволу за стављање у промет ("Службени гласник РС", бр. 37/08 и 45/08 - исправка).</w:t>
      </w:r>
      <w:proofErr w:type="gramEnd"/>
      <w:r w:rsidRPr="00163942">
        <w:rPr>
          <w:rFonts w:ascii="Times New Roman" w:hAnsi="Times New Roman" w:cs="Times New Roman"/>
          <w:color w:val="000000"/>
          <w:sz w:val="28"/>
          <w:szCs w:val="28"/>
        </w:rPr>
        <w:t xml:space="preserve"> </w:t>
      </w:r>
    </w:p>
    <w:p w:rsidR="00163942" w:rsidRPr="00163942" w:rsidRDefault="00163942" w:rsidP="00163942">
      <w:pPr>
        <w:spacing w:after="90"/>
        <w:jc w:val="both"/>
        <w:rPr>
          <w:rFonts w:ascii="Times New Roman" w:hAnsi="Times New Roman" w:cs="Times New Roman"/>
          <w:sz w:val="28"/>
          <w:szCs w:val="28"/>
        </w:rPr>
      </w:pPr>
    </w:p>
    <w:p w:rsidR="005D3262" w:rsidRPr="00163942" w:rsidRDefault="00163942" w:rsidP="00163942">
      <w:pPr>
        <w:spacing w:after="225"/>
        <w:jc w:val="center"/>
        <w:rPr>
          <w:rFonts w:ascii="Times New Roman" w:hAnsi="Times New Roman" w:cs="Times New Roman"/>
          <w:sz w:val="28"/>
          <w:szCs w:val="28"/>
        </w:rPr>
      </w:pPr>
      <w:proofErr w:type="gramStart"/>
      <w:r w:rsidRPr="00163942">
        <w:rPr>
          <w:rFonts w:ascii="Times New Roman" w:hAnsi="Times New Roman" w:cs="Times New Roman"/>
          <w:b/>
          <w:color w:val="000000"/>
          <w:sz w:val="28"/>
          <w:szCs w:val="28"/>
        </w:rPr>
        <w:t>Члан 24.</w:t>
      </w:r>
      <w:proofErr w:type="gramEnd"/>
    </w:p>
    <w:p w:rsidR="005D3262" w:rsidRPr="00163942" w:rsidRDefault="00163942" w:rsidP="00163942">
      <w:pPr>
        <w:spacing w:after="90"/>
        <w:jc w:val="both"/>
        <w:rPr>
          <w:rFonts w:ascii="Times New Roman" w:hAnsi="Times New Roman" w:cs="Times New Roman"/>
          <w:sz w:val="28"/>
          <w:szCs w:val="28"/>
        </w:rPr>
      </w:pPr>
      <w:proofErr w:type="gramStart"/>
      <w:r w:rsidRPr="00163942">
        <w:rPr>
          <w:rFonts w:ascii="Times New Roman" w:hAnsi="Times New Roman" w:cs="Times New Roman"/>
          <w:color w:val="000000"/>
          <w:sz w:val="28"/>
          <w:szCs w:val="28"/>
        </w:rPr>
        <w:t>Овај правилник ступа на снагу осмог дана од дана објављив</w:t>
      </w:r>
      <w:r w:rsidRPr="00163942">
        <w:rPr>
          <w:rFonts w:ascii="Times New Roman" w:hAnsi="Times New Roman" w:cs="Times New Roman"/>
          <w:color w:val="000000"/>
          <w:sz w:val="28"/>
          <w:szCs w:val="28"/>
        </w:rPr>
        <w:t>ања у "Службеном гласнику Републике Србије".</w:t>
      </w:r>
      <w:proofErr w:type="gramEnd"/>
    </w:p>
    <w:p w:rsidR="005D3262" w:rsidRPr="00163942" w:rsidRDefault="005D3262" w:rsidP="00163942">
      <w:pPr>
        <w:spacing w:after="90"/>
        <w:jc w:val="both"/>
        <w:rPr>
          <w:rFonts w:ascii="Times New Roman" w:hAnsi="Times New Roman" w:cs="Times New Roman"/>
          <w:sz w:val="28"/>
          <w:szCs w:val="28"/>
        </w:rPr>
      </w:pPr>
    </w:p>
    <w:sectPr w:rsidR="005D3262" w:rsidRPr="0016394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262"/>
    <w:rsid w:val="00163942"/>
    <w:rsid w:val="005D3262"/>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3976</Words>
  <Characters>22664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mira.kontic</dc:creator>
  <cp:lastModifiedBy>mira.kontic</cp:lastModifiedBy>
  <cp:revision>2</cp:revision>
  <dcterms:created xsi:type="dcterms:W3CDTF">2019-02-05T12:05:00Z</dcterms:created>
  <dcterms:modified xsi:type="dcterms:W3CDTF">2019-02-05T12:05:00Z</dcterms:modified>
</cp:coreProperties>
</file>