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НАПОМЕНА</w:t>
      </w:r>
      <w:r w:rsidRPr="008904CF">
        <w:rPr>
          <w:rFonts w:ascii="Times New Roman" w:hAnsi="Times New Roman" w:cs="Times New Roman"/>
          <w:color w:val="000000"/>
          <w:sz w:val="28"/>
          <w:szCs w:val="28"/>
        </w:rPr>
        <w:t xml:space="preserve">: </w:t>
      </w:r>
      <w:r w:rsidRPr="008904CF">
        <w:rPr>
          <w:rFonts w:ascii="Times New Roman" w:hAnsi="Times New Roman" w:cs="Times New Roman"/>
          <w:i/>
          <w:color w:val="000000"/>
          <w:sz w:val="28"/>
          <w:szCs w:val="28"/>
        </w:rPr>
        <w:t xml:space="preserve"> </w:t>
      </w:r>
    </w:p>
    <w:p w:rsidR="00BF6EDC" w:rsidRPr="008904CF" w:rsidRDefault="00C162DB" w:rsidP="008904CF">
      <w:pPr>
        <w:spacing w:after="90"/>
        <w:jc w:val="both"/>
        <w:rPr>
          <w:rFonts w:ascii="Times New Roman" w:hAnsi="Times New Roman" w:cs="Times New Roman"/>
          <w:sz w:val="28"/>
          <w:szCs w:val="28"/>
        </w:rPr>
      </w:pPr>
      <w:proofErr w:type="gramStart"/>
      <w:r w:rsidRPr="008904CF">
        <w:rPr>
          <w:rFonts w:ascii="Times New Roman" w:hAnsi="Times New Roman" w:cs="Times New Roman"/>
          <w:i/>
          <w:color w:val="000000"/>
          <w:sz w:val="28"/>
          <w:szCs w:val="28"/>
        </w:rPr>
        <w:t>Сходно измењеном члану 37.</w:t>
      </w:r>
      <w:proofErr w:type="gramEnd"/>
      <w:r w:rsidRPr="008904CF">
        <w:rPr>
          <w:rFonts w:ascii="Times New Roman" w:hAnsi="Times New Roman" w:cs="Times New Roman"/>
          <w:i/>
          <w:color w:val="000000"/>
          <w:sz w:val="28"/>
          <w:szCs w:val="28"/>
        </w:rPr>
        <w:t xml:space="preserve"> </w:t>
      </w:r>
      <w:proofErr w:type="gramStart"/>
      <w:r w:rsidRPr="008904CF">
        <w:rPr>
          <w:rFonts w:ascii="Times New Roman" w:hAnsi="Times New Roman" w:cs="Times New Roman"/>
          <w:i/>
          <w:color w:val="000000"/>
          <w:sz w:val="28"/>
          <w:szCs w:val="28"/>
        </w:rPr>
        <w:t>став</w:t>
      </w:r>
      <w:proofErr w:type="gramEnd"/>
      <w:r w:rsidRPr="008904CF">
        <w:rPr>
          <w:rFonts w:ascii="Times New Roman" w:hAnsi="Times New Roman" w:cs="Times New Roman"/>
          <w:i/>
          <w:color w:val="000000"/>
          <w:sz w:val="28"/>
          <w:szCs w:val="28"/>
        </w:rPr>
        <w:t xml:space="preserve"> 1. </w:t>
      </w:r>
      <w:proofErr w:type="gramStart"/>
      <w:r w:rsidRPr="008904CF">
        <w:rPr>
          <w:rFonts w:ascii="Times New Roman" w:hAnsi="Times New Roman" w:cs="Times New Roman"/>
          <w:i/>
          <w:color w:val="000000"/>
          <w:sz w:val="28"/>
          <w:szCs w:val="28"/>
        </w:rPr>
        <w:t>приказани</w:t>
      </w:r>
      <w:proofErr w:type="gramEnd"/>
      <w:r w:rsidRPr="008904CF">
        <w:rPr>
          <w:rFonts w:ascii="Times New Roman" w:hAnsi="Times New Roman" w:cs="Times New Roman"/>
          <w:i/>
          <w:color w:val="000000"/>
          <w:sz w:val="28"/>
          <w:szCs w:val="28"/>
        </w:rPr>
        <w:t xml:space="preserve"> правилник се примењује: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i/>
          <w:color w:val="000000"/>
          <w:sz w:val="28"/>
          <w:szCs w:val="28"/>
        </w:rPr>
        <w:t xml:space="preserve">1) </w:t>
      </w:r>
      <w:proofErr w:type="gramStart"/>
      <w:r w:rsidRPr="008904CF">
        <w:rPr>
          <w:rFonts w:ascii="Times New Roman" w:hAnsi="Times New Roman" w:cs="Times New Roman"/>
          <w:i/>
          <w:color w:val="000000"/>
          <w:sz w:val="28"/>
          <w:szCs w:val="28"/>
        </w:rPr>
        <w:t>од</w:t>
      </w:r>
      <w:proofErr w:type="gramEnd"/>
      <w:r w:rsidRPr="008904CF">
        <w:rPr>
          <w:rFonts w:ascii="Times New Roman" w:hAnsi="Times New Roman" w:cs="Times New Roman"/>
          <w:i/>
          <w:color w:val="000000"/>
          <w:sz w:val="28"/>
          <w:szCs w:val="28"/>
        </w:rPr>
        <w:t xml:space="preserve"> 1. </w:t>
      </w:r>
      <w:proofErr w:type="gramStart"/>
      <w:r w:rsidRPr="008904CF">
        <w:rPr>
          <w:rFonts w:ascii="Times New Roman" w:hAnsi="Times New Roman" w:cs="Times New Roman"/>
          <w:i/>
          <w:color w:val="000000"/>
          <w:sz w:val="28"/>
          <w:szCs w:val="28"/>
        </w:rPr>
        <w:t>марта</w:t>
      </w:r>
      <w:proofErr w:type="gramEnd"/>
      <w:r w:rsidRPr="008904CF">
        <w:rPr>
          <w:rFonts w:ascii="Times New Roman" w:hAnsi="Times New Roman" w:cs="Times New Roman"/>
          <w:i/>
          <w:color w:val="000000"/>
          <w:sz w:val="28"/>
          <w:szCs w:val="28"/>
        </w:rPr>
        <w:t xml:space="preserve"> 2019. године у домовима здравља и заводима за здравствену заштиту из Плана мреже здравствених установа у складу са законом којим </w:t>
      </w:r>
      <w:r w:rsidRPr="008904CF">
        <w:rPr>
          <w:rFonts w:ascii="Times New Roman" w:hAnsi="Times New Roman" w:cs="Times New Roman"/>
          <w:i/>
          <w:color w:val="000000"/>
          <w:sz w:val="28"/>
          <w:szCs w:val="28"/>
        </w:rPr>
        <w:t>се уређује здравствена заштита (у даљем тексту: План мреже), другим даваоцима здравствених услуга примарног нивоа здравствене заштите ван Плана мреже и установама социјалне заштите, у којима се прописују лекови на терет средстава обавезног здравственог оси</w:t>
      </w:r>
      <w:r w:rsidRPr="008904CF">
        <w:rPr>
          <w:rFonts w:ascii="Times New Roman" w:hAnsi="Times New Roman" w:cs="Times New Roman"/>
          <w:i/>
          <w:color w:val="000000"/>
          <w:sz w:val="28"/>
          <w:szCs w:val="28"/>
        </w:rPr>
        <w:t>гурања у складу са уговорима закљученим са Републичким фондом и апотекама са којима Републички фонд има закључене уговоре ради пружања услуге издавања лекова који се обезбеђују из средстава обавезног здравственог осигурања, као и за лекове које пацијент пл</w:t>
      </w:r>
      <w:r w:rsidRPr="008904CF">
        <w:rPr>
          <w:rFonts w:ascii="Times New Roman" w:hAnsi="Times New Roman" w:cs="Times New Roman"/>
          <w:i/>
          <w:color w:val="000000"/>
          <w:sz w:val="28"/>
          <w:szCs w:val="28"/>
        </w:rPr>
        <w:t>аћа;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i/>
          <w:color w:val="000000"/>
          <w:sz w:val="28"/>
          <w:szCs w:val="28"/>
        </w:rPr>
        <w:t xml:space="preserve">2) </w:t>
      </w:r>
      <w:proofErr w:type="gramStart"/>
      <w:r w:rsidRPr="008904CF">
        <w:rPr>
          <w:rFonts w:ascii="Times New Roman" w:hAnsi="Times New Roman" w:cs="Times New Roman"/>
          <w:i/>
          <w:color w:val="000000"/>
          <w:sz w:val="28"/>
          <w:szCs w:val="28"/>
        </w:rPr>
        <w:t>од</w:t>
      </w:r>
      <w:proofErr w:type="gramEnd"/>
      <w:r w:rsidRPr="008904CF">
        <w:rPr>
          <w:rFonts w:ascii="Times New Roman" w:hAnsi="Times New Roman" w:cs="Times New Roman"/>
          <w:i/>
          <w:color w:val="000000"/>
          <w:sz w:val="28"/>
          <w:szCs w:val="28"/>
        </w:rPr>
        <w:t xml:space="preserve"> 1. </w:t>
      </w:r>
      <w:proofErr w:type="gramStart"/>
      <w:r w:rsidRPr="008904CF">
        <w:rPr>
          <w:rFonts w:ascii="Times New Roman" w:hAnsi="Times New Roman" w:cs="Times New Roman"/>
          <w:i/>
          <w:color w:val="000000"/>
          <w:sz w:val="28"/>
          <w:szCs w:val="28"/>
        </w:rPr>
        <w:t>јула</w:t>
      </w:r>
      <w:proofErr w:type="gramEnd"/>
      <w:r w:rsidRPr="008904CF">
        <w:rPr>
          <w:rFonts w:ascii="Times New Roman" w:hAnsi="Times New Roman" w:cs="Times New Roman"/>
          <w:i/>
          <w:color w:val="000000"/>
          <w:sz w:val="28"/>
          <w:szCs w:val="28"/>
        </w:rPr>
        <w:t xml:space="preserve"> 2019. </w:t>
      </w:r>
      <w:proofErr w:type="gramStart"/>
      <w:r w:rsidRPr="008904CF">
        <w:rPr>
          <w:rFonts w:ascii="Times New Roman" w:hAnsi="Times New Roman" w:cs="Times New Roman"/>
          <w:i/>
          <w:color w:val="000000"/>
          <w:sz w:val="28"/>
          <w:szCs w:val="28"/>
        </w:rPr>
        <w:t>године</w:t>
      </w:r>
      <w:proofErr w:type="gramEnd"/>
      <w:r w:rsidRPr="008904CF">
        <w:rPr>
          <w:rFonts w:ascii="Times New Roman" w:hAnsi="Times New Roman" w:cs="Times New Roman"/>
          <w:i/>
          <w:color w:val="000000"/>
          <w:sz w:val="28"/>
          <w:szCs w:val="28"/>
        </w:rPr>
        <w:t xml:space="preserve"> у домовима здравља у приватној својини и приватној пракси и апотекама са којима Републички фонд нема закључене уговоре ради пружања услуге прописивања и издавања лекова;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i/>
          <w:color w:val="000000"/>
          <w:sz w:val="28"/>
          <w:szCs w:val="28"/>
        </w:rPr>
        <w:t xml:space="preserve">3) </w:t>
      </w:r>
      <w:proofErr w:type="gramStart"/>
      <w:r w:rsidRPr="008904CF">
        <w:rPr>
          <w:rFonts w:ascii="Times New Roman" w:hAnsi="Times New Roman" w:cs="Times New Roman"/>
          <w:i/>
          <w:color w:val="000000"/>
          <w:sz w:val="28"/>
          <w:szCs w:val="28"/>
        </w:rPr>
        <w:t>од</w:t>
      </w:r>
      <w:proofErr w:type="gramEnd"/>
      <w:r w:rsidRPr="008904CF">
        <w:rPr>
          <w:rFonts w:ascii="Times New Roman" w:hAnsi="Times New Roman" w:cs="Times New Roman"/>
          <w:i/>
          <w:color w:val="000000"/>
          <w:sz w:val="28"/>
          <w:szCs w:val="28"/>
        </w:rPr>
        <w:t xml:space="preserve"> 1. </w:t>
      </w:r>
      <w:proofErr w:type="gramStart"/>
      <w:r w:rsidRPr="008904CF">
        <w:rPr>
          <w:rFonts w:ascii="Times New Roman" w:hAnsi="Times New Roman" w:cs="Times New Roman"/>
          <w:i/>
          <w:color w:val="000000"/>
          <w:sz w:val="28"/>
          <w:szCs w:val="28"/>
        </w:rPr>
        <w:t>јануара</w:t>
      </w:r>
      <w:proofErr w:type="gramEnd"/>
      <w:r w:rsidRPr="008904CF">
        <w:rPr>
          <w:rFonts w:ascii="Times New Roman" w:hAnsi="Times New Roman" w:cs="Times New Roman"/>
          <w:i/>
          <w:color w:val="000000"/>
          <w:sz w:val="28"/>
          <w:szCs w:val="28"/>
        </w:rPr>
        <w:t xml:space="preserve"> 2020. </w:t>
      </w:r>
      <w:proofErr w:type="gramStart"/>
      <w:r w:rsidRPr="008904CF">
        <w:rPr>
          <w:rFonts w:ascii="Times New Roman" w:hAnsi="Times New Roman" w:cs="Times New Roman"/>
          <w:i/>
          <w:color w:val="000000"/>
          <w:sz w:val="28"/>
          <w:szCs w:val="28"/>
        </w:rPr>
        <w:t>године</w:t>
      </w:r>
      <w:proofErr w:type="gramEnd"/>
      <w:r w:rsidRPr="008904CF">
        <w:rPr>
          <w:rFonts w:ascii="Times New Roman" w:hAnsi="Times New Roman" w:cs="Times New Roman"/>
          <w:i/>
          <w:color w:val="000000"/>
          <w:sz w:val="28"/>
          <w:szCs w:val="28"/>
        </w:rPr>
        <w:t xml:space="preserve"> у здравственим установам</w:t>
      </w:r>
      <w:r w:rsidRPr="008904CF">
        <w:rPr>
          <w:rFonts w:ascii="Times New Roman" w:hAnsi="Times New Roman" w:cs="Times New Roman"/>
          <w:i/>
          <w:color w:val="000000"/>
          <w:sz w:val="28"/>
          <w:szCs w:val="28"/>
        </w:rPr>
        <w:t>а секундарног и терцијарног нивоа здравствене заштите из Плана мреже;</w:t>
      </w:r>
    </w:p>
    <w:p w:rsidR="00BF6EDC" w:rsidRDefault="00C162DB" w:rsidP="008904CF">
      <w:pPr>
        <w:spacing w:after="90"/>
        <w:ind w:left="600"/>
        <w:jc w:val="both"/>
        <w:rPr>
          <w:rFonts w:ascii="Times New Roman" w:hAnsi="Times New Roman" w:cs="Times New Roman"/>
          <w:i/>
          <w:color w:val="000000"/>
          <w:sz w:val="28"/>
          <w:szCs w:val="28"/>
        </w:rPr>
      </w:pPr>
      <w:r w:rsidRPr="008904CF">
        <w:rPr>
          <w:rFonts w:ascii="Times New Roman" w:hAnsi="Times New Roman" w:cs="Times New Roman"/>
          <w:i/>
          <w:color w:val="000000"/>
          <w:sz w:val="28"/>
          <w:szCs w:val="28"/>
        </w:rPr>
        <w:t xml:space="preserve">4) </w:t>
      </w:r>
      <w:proofErr w:type="gramStart"/>
      <w:r w:rsidRPr="008904CF">
        <w:rPr>
          <w:rFonts w:ascii="Times New Roman" w:hAnsi="Times New Roman" w:cs="Times New Roman"/>
          <w:i/>
          <w:color w:val="000000"/>
          <w:sz w:val="28"/>
          <w:szCs w:val="28"/>
        </w:rPr>
        <w:t>од</w:t>
      </w:r>
      <w:proofErr w:type="gramEnd"/>
      <w:r w:rsidRPr="008904CF">
        <w:rPr>
          <w:rFonts w:ascii="Times New Roman" w:hAnsi="Times New Roman" w:cs="Times New Roman"/>
          <w:i/>
          <w:color w:val="000000"/>
          <w:sz w:val="28"/>
          <w:szCs w:val="28"/>
        </w:rPr>
        <w:t xml:space="preserve"> 1. </w:t>
      </w:r>
      <w:proofErr w:type="gramStart"/>
      <w:r w:rsidRPr="008904CF">
        <w:rPr>
          <w:rFonts w:ascii="Times New Roman" w:hAnsi="Times New Roman" w:cs="Times New Roman"/>
          <w:i/>
          <w:color w:val="000000"/>
          <w:sz w:val="28"/>
          <w:szCs w:val="28"/>
        </w:rPr>
        <w:t>јануара</w:t>
      </w:r>
      <w:proofErr w:type="gramEnd"/>
      <w:r w:rsidRPr="008904CF">
        <w:rPr>
          <w:rFonts w:ascii="Times New Roman" w:hAnsi="Times New Roman" w:cs="Times New Roman"/>
          <w:i/>
          <w:color w:val="000000"/>
          <w:sz w:val="28"/>
          <w:szCs w:val="28"/>
        </w:rPr>
        <w:t xml:space="preserve"> 2022. </w:t>
      </w:r>
      <w:proofErr w:type="gramStart"/>
      <w:r w:rsidRPr="008904CF">
        <w:rPr>
          <w:rFonts w:ascii="Times New Roman" w:hAnsi="Times New Roman" w:cs="Times New Roman"/>
          <w:i/>
          <w:color w:val="000000"/>
          <w:sz w:val="28"/>
          <w:szCs w:val="28"/>
        </w:rPr>
        <w:t>године</w:t>
      </w:r>
      <w:proofErr w:type="gramEnd"/>
      <w:r w:rsidRPr="008904CF">
        <w:rPr>
          <w:rFonts w:ascii="Times New Roman" w:hAnsi="Times New Roman" w:cs="Times New Roman"/>
          <w:i/>
          <w:color w:val="000000"/>
          <w:sz w:val="28"/>
          <w:szCs w:val="28"/>
        </w:rPr>
        <w:t xml:space="preserve"> у здравственим установама секундарног и терцијарног нивоа здравствене заштите ван Плана мреже.</w:t>
      </w:r>
    </w:p>
    <w:p w:rsidR="008904CF" w:rsidRDefault="008904CF" w:rsidP="008904CF">
      <w:pPr>
        <w:spacing w:after="90"/>
        <w:ind w:left="600"/>
        <w:jc w:val="both"/>
        <w:rPr>
          <w:rFonts w:ascii="Times New Roman" w:hAnsi="Times New Roman" w:cs="Times New Roman"/>
          <w:sz w:val="28"/>
          <w:szCs w:val="28"/>
        </w:rPr>
      </w:pPr>
    </w:p>
    <w:p w:rsidR="008904CF" w:rsidRPr="008904CF" w:rsidRDefault="008904CF" w:rsidP="008904CF">
      <w:pPr>
        <w:spacing w:after="90"/>
        <w:ind w:left="600"/>
        <w:jc w:val="both"/>
        <w:rPr>
          <w:rFonts w:ascii="Times New Roman" w:hAnsi="Times New Roman" w:cs="Times New Roman"/>
          <w:sz w:val="28"/>
          <w:szCs w:val="28"/>
        </w:rPr>
      </w:pPr>
    </w:p>
    <w:p w:rsidR="00BF6EDC" w:rsidRPr="008904CF" w:rsidRDefault="00C162DB" w:rsidP="008904CF">
      <w:pPr>
        <w:spacing w:after="90"/>
        <w:jc w:val="center"/>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На основу члана 51.</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2. Закона о лековима и медицинским с</w:t>
      </w:r>
      <w:r w:rsidRPr="008904CF">
        <w:rPr>
          <w:rFonts w:ascii="Times New Roman" w:hAnsi="Times New Roman" w:cs="Times New Roman"/>
          <w:color w:val="000000"/>
          <w:sz w:val="28"/>
          <w:szCs w:val="28"/>
        </w:rPr>
        <w:t>редствима ("Службени гласник РС", бр. 30/10, 107/12, 105/17 - др. закон и 113/17 - др. закон),</w:t>
      </w:r>
    </w:p>
    <w:p w:rsidR="00BF6EDC" w:rsidRDefault="00C162DB" w:rsidP="008904CF">
      <w:pPr>
        <w:spacing w:after="90"/>
        <w:jc w:val="center"/>
        <w:rPr>
          <w:rFonts w:ascii="Times New Roman" w:hAnsi="Times New Roman" w:cs="Times New Roman"/>
          <w:color w:val="000000"/>
          <w:sz w:val="28"/>
          <w:szCs w:val="28"/>
        </w:rPr>
      </w:pPr>
      <w:r w:rsidRPr="008904CF">
        <w:rPr>
          <w:rFonts w:ascii="Times New Roman" w:hAnsi="Times New Roman" w:cs="Times New Roman"/>
          <w:color w:val="000000"/>
          <w:sz w:val="28"/>
          <w:szCs w:val="28"/>
        </w:rPr>
        <w:t>Министар здравља доноси</w:t>
      </w:r>
    </w:p>
    <w:p w:rsidR="00C162DB" w:rsidRPr="008904CF" w:rsidRDefault="00C162DB" w:rsidP="008904CF">
      <w:pPr>
        <w:spacing w:after="90"/>
        <w:jc w:val="center"/>
        <w:rPr>
          <w:rFonts w:ascii="Times New Roman" w:hAnsi="Times New Roman" w:cs="Times New Roman"/>
          <w:sz w:val="28"/>
          <w:szCs w:val="28"/>
        </w:rPr>
      </w:pPr>
      <w:bookmarkStart w:id="0" w:name="_GoBack"/>
      <w:bookmarkEnd w:id="0"/>
    </w:p>
    <w:p w:rsidR="00BF6EDC" w:rsidRPr="008904CF" w:rsidRDefault="00C162DB" w:rsidP="008904CF">
      <w:pPr>
        <w:spacing w:after="225"/>
        <w:jc w:val="center"/>
        <w:rPr>
          <w:rFonts w:ascii="Times New Roman" w:hAnsi="Times New Roman" w:cs="Times New Roman"/>
          <w:sz w:val="28"/>
          <w:szCs w:val="28"/>
        </w:rPr>
      </w:pPr>
      <w:r w:rsidRPr="008904CF">
        <w:rPr>
          <w:rFonts w:ascii="Times New Roman" w:hAnsi="Times New Roman" w:cs="Times New Roman"/>
          <w:b/>
          <w:color w:val="333333"/>
          <w:sz w:val="28"/>
          <w:szCs w:val="28"/>
        </w:rPr>
        <w:t xml:space="preserve">ПРАВИЛНИК </w:t>
      </w:r>
      <w:r w:rsidRPr="008904CF">
        <w:rPr>
          <w:rFonts w:ascii="Times New Roman" w:hAnsi="Times New Roman" w:cs="Times New Roman"/>
          <w:sz w:val="28"/>
          <w:szCs w:val="28"/>
        </w:rPr>
        <w:br/>
      </w:r>
      <w:r w:rsidRPr="008904CF">
        <w:rPr>
          <w:rFonts w:ascii="Times New Roman" w:hAnsi="Times New Roman" w:cs="Times New Roman"/>
          <w:b/>
          <w:color w:val="333333"/>
          <w:sz w:val="28"/>
          <w:szCs w:val="28"/>
        </w:rPr>
        <w:t>О ОБРАСЦУ И САДРЖИНИ ЛЕКАРСКОГ РЕЦЕПТА, НАЧИНУ ИЗДАВАЊА И ПРОПИСИВАЊА ЛЕКОВА</w:t>
      </w:r>
    </w:p>
    <w:p w:rsidR="00BF6EDC" w:rsidRPr="008904CF" w:rsidRDefault="00C162DB" w:rsidP="008904CF">
      <w:pPr>
        <w:spacing w:after="450"/>
        <w:ind w:left="750"/>
        <w:jc w:val="center"/>
        <w:rPr>
          <w:rFonts w:ascii="Times New Roman" w:hAnsi="Times New Roman" w:cs="Times New Roman"/>
          <w:sz w:val="28"/>
          <w:szCs w:val="28"/>
        </w:rPr>
      </w:pPr>
      <w:r w:rsidRPr="008904CF">
        <w:rPr>
          <w:rFonts w:ascii="Times New Roman" w:hAnsi="Times New Roman" w:cs="Times New Roman"/>
          <w:b/>
          <w:color w:val="006633"/>
          <w:sz w:val="28"/>
          <w:szCs w:val="28"/>
        </w:rPr>
        <w:t>(Сл. гласник РС бр. 74/</w:t>
      </w:r>
      <w:proofErr w:type="gramStart"/>
      <w:r w:rsidRPr="008904CF">
        <w:rPr>
          <w:rFonts w:ascii="Times New Roman" w:hAnsi="Times New Roman" w:cs="Times New Roman"/>
          <w:b/>
          <w:color w:val="006633"/>
          <w:sz w:val="28"/>
          <w:szCs w:val="28"/>
        </w:rPr>
        <w:t>18 ,</w:t>
      </w:r>
      <w:proofErr w:type="gramEnd"/>
      <w:r w:rsidRPr="008904CF">
        <w:rPr>
          <w:rFonts w:ascii="Times New Roman" w:hAnsi="Times New Roman" w:cs="Times New Roman"/>
          <w:b/>
          <w:color w:val="006633"/>
          <w:sz w:val="28"/>
          <w:szCs w:val="28"/>
        </w:rPr>
        <w:t xml:space="preserve"> 87/18 )</w:t>
      </w:r>
    </w:p>
    <w:p w:rsidR="00BF6EDC" w:rsidRPr="008904CF" w:rsidRDefault="00C162DB" w:rsidP="008904CF">
      <w:pPr>
        <w:spacing w:after="450"/>
        <w:ind w:left="750"/>
        <w:jc w:val="center"/>
        <w:rPr>
          <w:rFonts w:ascii="Times New Roman" w:hAnsi="Times New Roman" w:cs="Times New Roman"/>
          <w:sz w:val="28"/>
          <w:szCs w:val="28"/>
        </w:rPr>
      </w:pPr>
      <w:proofErr w:type="gramStart"/>
      <w:r w:rsidRPr="008904CF">
        <w:rPr>
          <w:rFonts w:ascii="Times New Roman" w:hAnsi="Times New Roman" w:cs="Times New Roman"/>
          <w:b/>
          <w:color w:val="006633"/>
          <w:sz w:val="28"/>
          <w:szCs w:val="28"/>
        </w:rPr>
        <w:lastRenderedPageBreak/>
        <w:t>Пречишћен т</w:t>
      </w:r>
      <w:r w:rsidRPr="008904CF">
        <w:rPr>
          <w:rFonts w:ascii="Times New Roman" w:hAnsi="Times New Roman" w:cs="Times New Roman"/>
          <w:b/>
          <w:color w:val="006633"/>
          <w:sz w:val="28"/>
          <w:szCs w:val="28"/>
        </w:rPr>
        <w:t>екст закључно са изменама из Сл. гл.</w:t>
      </w:r>
      <w:proofErr w:type="gramEnd"/>
      <w:r w:rsidRPr="008904CF">
        <w:rPr>
          <w:rFonts w:ascii="Times New Roman" w:hAnsi="Times New Roman" w:cs="Times New Roman"/>
          <w:b/>
          <w:color w:val="006633"/>
          <w:sz w:val="28"/>
          <w:szCs w:val="28"/>
        </w:rPr>
        <w:t xml:space="preserve"> </w:t>
      </w:r>
      <w:proofErr w:type="gramStart"/>
      <w:r w:rsidRPr="008904CF">
        <w:rPr>
          <w:rFonts w:ascii="Times New Roman" w:hAnsi="Times New Roman" w:cs="Times New Roman"/>
          <w:b/>
          <w:color w:val="006633"/>
          <w:sz w:val="28"/>
          <w:szCs w:val="28"/>
        </w:rPr>
        <w:t>РС бр.</w:t>
      </w:r>
      <w:proofErr w:type="gramEnd"/>
      <w:r w:rsidRPr="008904CF">
        <w:rPr>
          <w:rFonts w:ascii="Times New Roman" w:hAnsi="Times New Roman" w:cs="Times New Roman"/>
          <w:b/>
          <w:color w:val="006633"/>
          <w:sz w:val="28"/>
          <w:szCs w:val="28"/>
        </w:rPr>
        <w:t xml:space="preserve"> 87/18  које су у примени од 13/11/2018  </w:t>
      </w:r>
      <w:r w:rsidRPr="008904CF">
        <w:rPr>
          <w:rFonts w:ascii="Times New Roman" w:hAnsi="Times New Roman" w:cs="Times New Roman"/>
          <w:sz w:val="28"/>
          <w:szCs w:val="28"/>
        </w:rPr>
        <w:br/>
      </w:r>
      <w:r w:rsidRPr="008904CF">
        <w:rPr>
          <w:rFonts w:ascii="Times New Roman" w:hAnsi="Times New Roman" w:cs="Times New Roman"/>
          <w:b/>
          <w:color w:val="006633"/>
          <w:sz w:val="28"/>
          <w:szCs w:val="28"/>
        </w:rPr>
        <w:t>(измене у чл.: 2 , 9 , 10 , 14 , 18 , 25 , 29 , 35 , 37 );</w:t>
      </w:r>
    </w:p>
    <w:p w:rsidR="00BF6EDC" w:rsidRPr="008904CF" w:rsidRDefault="00C162DB" w:rsidP="008904CF">
      <w:pPr>
        <w:spacing w:after="450"/>
        <w:ind w:left="750"/>
        <w:jc w:val="center"/>
        <w:rPr>
          <w:rFonts w:ascii="Times New Roman" w:hAnsi="Times New Roman" w:cs="Times New Roman"/>
          <w:sz w:val="28"/>
          <w:szCs w:val="28"/>
        </w:rPr>
      </w:pPr>
      <w:r w:rsidRPr="008904CF">
        <w:rPr>
          <w:rFonts w:ascii="Times New Roman" w:hAnsi="Times New Roman" w:cs="Times New Roman"/>
          <w:b/>
          <w:color w:val="006633"/>
          <w:sz w:val="28"/>
          <w:szCs w:val="28"/>
        </w:rPr>
        <w:t xml:space="preserve">- </w:t>
      </w:r>
      <w:proofErr w:type="gramStart"/>
      <w:r w:rsidRPr="008904CF">
        <w:rPr>
          <w:rFonts w:ascii="Times New Roman" w:hAnsi="Times New Roman" w:cs="Times New Roman"/>
          <w:b/>
          <w:color w:val="006633"/>
          <w:sz w:val="28"/>
          <w:szCs w:val="28"/>
        </w:rPr>
        <w:t>изузев</w:t>
      </w:r>
      <w:proofErr w:type="gramEnd"/>
      <w:r w:rsidRPr="008904CF">
        <w:rPr>
          <w:rFonts w:ascii="Times New Roman" w:hAnsi="Times New Roman" w:cs="Times New Roman"/>
          <w:b/>
          <w:color w:val="006633"/>
          <w:sz w:val="28"/>
          <w:szCs w:val="28"/>
        </w:rPr>
        <w:t xml:space="preserve"> појединих одредби </w:t>
      </w:r>
      <w:r w:rsidRPr="008904CF">
        <w:rPr>
          <w:rFonts w:ascii="Times New Roman" w:hAnsi="Times New Roman" w:cs="Times New Roman"/>
          <w:b/>
          <w:color w:val="006633"/>
          <w:sz w:val="28"/>
          <w:szCs w:val="28"/>
        </w:rPr>
        <w:t xml:space="preserve">! </w:t>
      </w:r>
      <w:r w:rsidRPr="008904CF">
        <w:rPr>
          <w:rFonts w:ascii="Times New Roman" w:hAnsi="Times New Roman" w:cs="Times New Roman"/>
          <w:b/>
          <w:color w:val="006633"/>
          <w:sz w:val="28"/>
          <w:szCs w:val="28"/>
        </w:rPr>
        <w:t xml:space="preserve">. </w:t>
      </w:r>
      <w:r w:rsidRPr="008904CF">
        <w:rPr>
          <w:rFonts w:ascii="Times New Roman" w:hAnsi="Times New Roman" w:cs="Times New Roman"/>
          <w:sz w:val="28"/>
          <w:szCs w:val="28"/>
        </w:rPr>
        <w:br/>
      </w: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I. УВОДНЕ ОДРЕДБЕ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Овим правилником прописују се образац и садржин</w:t>
      </w:r>
      <w:r w:rsidRPr="008904CF">
        <w:rPr>
          <w:rFonts w:ascii="Times New Roman" w:hAnsi="Times New Roman" w:cs="Times New Roman"/>
          <w:color w:val="000000"/>
          <w:sz w:val="28"/>
          <w:szCs w:val="28"/>
        </w:rPr>
        <w:t>а лекарског рецепта за лекове који се употребљавају у хуманој медицини (у даљем тексту: лек), а који се издају уз лекарски рецепт, као и начин издавања и прописивања лекова.</w:t>
      </w: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1. Дефиниције појмова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Изрази употребљени у овом правилнику имају </w:t>
      </w:r>
      <w:r w:rsidRPr="008904CF">
        <w:rPr>
          <w:rFonts w:ascii="Times New Roman" w:hAnsi="Times New Roman" w:cs="Times New Roman"/>
          <w:color w:val="000000"/>
          <w:sz w:val="28"/>
          <w:szCs w:val="28"/>
        </w:rPr>
        <w:t>следеће значење: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лекарски</w:t>
      </w:r>
      <w:proofErr w:type="gramEnd"/>
      <w:r w:rsidRPr="008904CF">
        <w:rPr>
          <w:rFonts w:ascii="Times New Roman" w:hAnsi="Times New Roman" w:cs="Times New Roman"/>
          <w:color w:val="000000"/>
          <w:sz w:val="28"/>
          <w:szCs w:val="28"/>
        </w:rPr>
        <w:t xml:space="preserve"> рецепт (у даљем тексту: рецепт) је образац (у електронском, односно папирном облику) на ком доктор медицине, односно доктор стоматологије (у даљем тексту: лекар) прописује лек за појединачног пацијента, а који у апотеци издаје </w:t>
      </w:r>
      <w:r w:rsidRPr="008904CF">
        <w:rPr>
          <w:rFonts w:ascii="Times New Roman" w:hAnsi="Times New Roman" w:cs="Times New Roman"/>
          <w:color w:val="000000"/>
          <w:sz w:val="28"/>
          <w:szCs w:val="28"/>
        </w:rPr>
        <w:t>дипломирани фармацеут, односно магистар фармације (у даљем тексту: фармацеут);</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2) једнократно издавање лека (у даљем тексту: необновљиво издавање) је начин издавања лека којим лекар на рецепту прописује лек за који је Агенција за лекове и медицинска средст</w:t>
      </w:r>
      <w:r w:rsidRPr="008904CF">
        <w:rPr>
          <w:rFonts w:ascii="Times New Roman" w:hAnsi="Times New Roman" w:cs="Times New Roman"/>
          <w:color w:val="000000"/>
          <w:sz w:val="28"/>
          <w:szCs w:val="28"/>
        </w:rPr>
        <w:t>ва Србије (у даљем тексту: Агенција) у поступку издавања, односно измене, допуне или обнове дозволе за лек одлучила да се издаје уз лекарски рецепт за једнократно издавање, односно на лекарски рецепт на основу кога се лек издаје једанпут;</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3) вишекратно изд</w:t>
      </w:r>
      <w:r w:rsidRPr="008904CF">
        <w:rPr>
          <w:rFonts w:ascii="Times New Roman" w:hAnsi="Times New Roman" w:cs="Times New Roman"/>
          <w:color w:val="000000"/>
          <w:sz w:val="28"/>
          <w:szCs w:val="28"/>
        </w:rPr>
        <w:t xml:space="preserve">авање лека (у даљем тексту: обновљиво издавање) је начин издавања лека којим лекар на рецепту прописује лек за који је Агенција у поступку издавања, односно измене, допуне или обнове дозволе за лек одлучила да може да се издаје уз лекарски рецепт за </w:t>
      </w:r>
      <w:r w:rsidRPr="008904CF">
        <w:rPr>
          <w:rFonts w:ascii="Times New Roman" w:hAnsi="Times New Roman" w:cs="Times New Roman"/>
          <w:color w:val="000000"/>
          <w:sz w:val="28"/>
          <w:szCs w:val="28"/>
        </w:rPr>
        <w:lastRenderedPageBreak/>
        <w:t>вишекр</w:t>
      </w:r>
      <w:r w:rsidRPr="008904CF">
        <w:rPr>
          <w:rFonts w:ascii="Times New Roman" w:hAnsi="Times New Roman" w:cs="Times New Roman"/>
          <w:color w:val="000000"/>
          <w:sz w:val="28"/>
          <w:szCs w:val="28"/>
        </w:rPr>
        <w:t>атно издавање, односно на лекарски рецепт на основу кога се лек издаје више пута;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4) посебан рецепт је рецепт за необновљиво издавање на ком лекар прописује лек за који је Агенција у поступку издавања, односно измене, допуне или обнове дозволе за лек одред</w:t>
      </w:r>
      <w:r w:rsidRPr="008904CF">
        <w:rPr>
          <w:rFonts w:ascii="Times New Roman" w:hAnsi="Times New Roman" w:cs="Times New Roman"/>
          <w:color w:val="000000"/>
          <w:sz w:val="28"/>
          <w:szCs w:val="28"/>
        </w:rPr>
        <w:t>ила да: садржи психоактивну контролисану супстанцу у количини већој од дозвољене, у складу са прописима којима се уређује употреба психоактивних контролисаних супстанци, односно међународним конвенцијама; постоји велика вероватноћа да, и кад се лек правилн</w:t>
      </w:r>
      <w:r w:rsidRPr="008904CF">
        <w:rPr>
          <w:rFonts w:ascii="Times New Roman" w:hAnsi="Times New Roman" w:cs="Times New Roman"/>
          <w:color w:val="000000"/>
          <w:sz w:val="28"/>
          <w:szCs w:val="28"/>
        </w:rPr>
        <w:t>о примењује, представља значајан ризик од медицинске злоупотребе или садржи супстанцу за коју би се, због тога што је нова или због њених својстава могло сматрати да може да доведе до зависности или употребе лека у незаконите сврхе;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рецепт</w:t>
      </w:r>
      <w:proofErr w:type="gramEnd"/>
      <w:r w:rsidRPr="008904CF">
        <w:rPr>
          <w:rFonts w:ascii="Times New Roman" w:hAnsi="Times New Roman" w:cs="Times New Roman"/>
          <w:color w:val="000000"/>
          <w:sz w:val="28"/>
          <w:szCs w:val="28"/>
        </w:rPr>
        <w:t xml:space="preserve"> уз ограничење</w:t>
      </w:r>
      <w:r w:rsidRPr="008904CF">
        <w:rPr>
          <w:rFonts w:ascii="Times New Roman" w:hAnsi="Times New Roman" w:cs="Times New Roman"/>
          <w:color w:val="000000"/>
          <w:sz w:val="28"/>
          <w:szCs w:val="28"/>
        </w:rPr>
        <w:t xml:space="preserve"> за примену у одређеним специјализованим областима (у даљем тексту: ограничен рецепт) је рецепт за необновљиво издавање на ком лекар прописује лек за који је Агенција у поступку издавања, односно измене, допуне или обнове дозволе за лек одредила да се изда</w:t>
      </w:r>
      <w:r w:rsidRPr="008904CF">
        <w:rPr>
          <w:rFonts w:ascii="Times New Roman" w:hAnsi="Times New Roman" w:cs="Times New Roman"/>
          <w:color w:val="000000"/>
          <w:sz w:val="28"/>
          <w:szCs w:val="28"/>
        </w:rPr>
        <w:t>ју уз лекарски рецепт уз ограничење за примену у одређеним специјализованим областима;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6) </w:t>
      </w:r>
      <w:proofErr w:type="gramStart"/>
      <w:r w:rsidRPr="008904CF">
        <w:rPr>
          <w:rFonts w:ascii="Times New Roman" w:hAnsi="Times New Roman" w:cs="Times New Roman"/>
          <w:color w:val="000000"/>
          <w:sz w:val="28"/>
          <w:szCs w:val="28"/>
        </w:rPr>
        <w:t>апотека</w:t>
      </w:r>
      <w:proofErr w:type="gramEnd"/>
      <w:r w:rsidRPr="008904CF">
        <w:rPr>
          <w:rFonts w:ascii="Times New Roman" w:hAnsi="Times New Roman" w:cs="Times New Roman"/>
          <w:color w:val="000000"/>
          <w:sz w:val="28"/>
          <w:szCs w:val="28"/>
        </w:rPr>
        <w:t xml:space="preserve"> је здравствена установа у којој се обавља фармацеутска здравствена делатност и која се оснива као самостална здравствена установа, као и апотека основана као </w:t>
      </w:r>
      <w:r w:rsidRPr="008904CF">
        <w:rPr>
          <w:rFonts w:ascii="Times New Roman" w:hAnsi="Times New Roman" w:cs="Times New Roman"/>
          <w:color w:val="000000"/>
          <w:sz w:val="28"/>
          <w:szCs w:val="28"/>
        </w:rPr>
        <w:t>приватна пракса, у складу са законом којим се уређује здравствена заштита;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w:t>
      </w:r>
      <w:proofErr w:type="gramStart"/>
      <w:r w:rsidRPr="008904CF">
        <w:rPr>
          <w:rFonts w:ascii="Times New Roman" w:hAnsi="Times New Roman" w:cs="Times New Roman"/>
          <w:color w:val="000000"/>
          <w:sz w:val="28"/>
          <w:szCs w:val="28"/>
        </w:rPr>
        <w:t>болничка</w:t>
      </w:r>
      <w:proofErr w:type="gramEnd"/>
      <w:r w:rsidRPr="008904CF">
        <w:rPr>
          <w:rFonts w:ascii="Times New Roman" w:hAnsi="Times New Roman" w:cs="Times New Roman"/>
          <w:color w:val="000000"/>
          <w:sz w:val="28"/>
          <w:szCs w:val="28"/>
        </w:rPr>
        <w:t xml:space="preserve"> апотека је апотека у организационом делу стационарне здравствене установе, односно у другом организационом делу здравствене установе који обезбеђује снабдевање лековима </w:t>
      </w:r>
      <w:r w:rsidRPr="008904CF">
        <w:rPr>
          <w:rFonts w:ascii="Times New Roman" w:hAnsi="Times New Roman" w:cs="Times New Roman"/>
          <w:color w:val="000000"/>
          <w:sz w:val="28"/>
          <w:szCs w:val="28"/>
        </w:rPr>
        <w:t>и одређеним врстама медицинских средстава, у складу са законом којим се уређује здравствена заштита. Израз апотека у смислу овог правилника подразумева и болничку апотеку;</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r w:rsidRPr="008904CF">
        <w:rPr>
          <w:rFonts w:ascii="Times New Roman" w:hAnsi="Times New Roman" w:cs="Times New Roman"/>
          <w:b/>
          <w:color w:val="000000"/>
          <w:sz w:val="28"/>
          <w:szCs w:val="28"/>
        </w:rPr>
        <w:t>8) међусобно заменљиви лекови су лекови који имају исту активну супстанцу (имају ис</w:t>
      </w:r>
      <w:r w:rsidRPr="008904CF">
        <w:rPr>
          <w:rFonts w:ascii="Times New Roman" w:hAnsi="Times New Roman" w:cs="Times New Roman"/>
          <w:b/>
          <w:color w:val="000000"/>
          <w:sz w:val="28"/>
          <w:szCs w:val="28"/>
        </w:rPr>
        <w:t xml:space="preserve">ти </w:t>
      </w:r>
      <w:r w:rsidRPr="008904CF">
        <w:rPr>
          <w:rFonts w:ascii="Times New Roman" w:hAnsi="Times New Roman" w:cs="Times New Roman"/>
          <w:b/>
          <w:color w:val="000000"/>
          <w:sz w:val="28"/>
          <w:szCs w:val="28"/>
        </w:rPr>
        <w:t>INN)</w:t>
      </w:r>
      <w:r w:rsidRPr="008904CF">
        <w:rPr>
          <w:rFonts w:ascii="Times New Roman" w:hAnsi="Times New Roman" w:cs="Times New Roman"/>
          <w:b/>
          <w:color w:val="000000"/>
          <w:sz w:val="28"/>
          <w:szCs w:val="28"/>
        </w:rPr>
        <w:t>, исти квантитативни састав, односно садржај активне супстанце и исти фармацеутски облик, разликују се по помоћним супстанцама и заштићеном имену, а који на основу документације о леку показују такав степен сличности да је њихово дејство у односу на</w:t>
      </w:r>
      <w:r w:rsidRPr="008904CF">
        <w:rPr>
          <w:rFonts w:ascii="Times New Roman" w:hAnsi="Times New Roman" w:cs="Times New Roman"/>
          <w:b/>
          <w:color w:val="000000"/>
          <w:sz w:val="28"/>
          <w:szCs w:val="28"/>
        </w:rPr>
        <w:t xml:space="preserve"> ефикасност и безбедност суштински слично. </w:t>
      </w:r>
      <w:proofErr w:type="gramStart"/>
      <w:r w:rsidRPr="008904CF">
        <w:rPr>
          <w:rFonts w:ascii="Times New Roman" w:hAnsi="Times New Roman" w:cs="Times New Roman"/>
          <w:b/>
          <w:color w:val="000000"/>
          <w:sz w:val="28"/>
          <w:szCs w:val="28"/>
        </w:rPr>
        <w:t xml:space="preserve">Листу међусобно заменљивих </w:t>
      </w:r>
      <w:r w:rsidRPr="008904CF">
        <w:rPr>
          <w:rFonts w:ascii="Times New Roman" w:hAnsi="Times New Roman" w:cs="Times New Roman"/>
          <w:b/>
          <w:color w:val="000000"/>
          <w:sz w:val="28"/>
          <w:szCs w:val="28"/>
        </w:rPr>
        <w:lastRenderedPageBreak/>
        <w:t>лекова објављује и ажурира Агенција на својој интернет страници, на основу документације о леку и критеријума за заменљивост који су дати у Прилогу 3.</w:t>
      </w:r>
      <w:proofErr w:type="gramEnd"/>
      <w:r w:rsidRPr="008904CF">
        <w:rPr>
          <w:rFonts w:ascii="Times New Roman" w:hAnsi="Times New Roman" w:cs="Times New Roman"/>
          <w:b/>
          <w:color w:val="000000"/>
          <w:sz w:val="28"/>
          <w:szCs w:val="28"/>
        </w:rPr>
        <w:t xml:space="preserve"> </w:t>
      </w:r>
      <w:proofErr w:type="gramStart"/>
      <w:r w:rsidRPr="008904CF">
        <w:rPr>
          <w:rFonts w:ascii="Times New Roman" w:hAnsi="Times New Roman" w:cs="Times New Roman"/>
          <w:b/>
          <w:color w:val="000000"/>
          <w:sz w:val="28"/>
          <w:szCs w:val="28"/>
        </w:rPr>
        <w:t>који</w:t>
      </w:r>
      <w:proofErr w:type="gramEnd"/>
      <w:r w:rsidRPr="008904CF">
        <w:rPr>
          <w:rFonts w:ascii="Times New Roman" w:hAnsi="Times New Roman" w:cs="Times New Roman"/>
          <w:b/>
          <w:color w:val="000000"/>
          <w:sz w:val="28"/>
          <w:szCs w:val="28"/>
        </w:rPr>
        <w:t xml:space="preserve"> је одштампан уз овај правилник</w:t>
      </w:r>
      <w:r w:rsidRPr="008904CF">
        <w:rPr>
          <w:rFonts w:ascii="Times New Roman" w:hAnsi="Times New Roman" w:cs="Times New Roman"/>
          <w:b/>
          <w:color w:val="000000"/>
          <w:sz w:val="28"/>
          <w:szCs w:val="28"/>
        </w:rPr>
        <w:t xml:space="preserve"> и чини његов саставни део </w:t>
      </w:r>
      <w:r w:rsidRPr="008904CF">
        <w:rPr>
          <w:rFonts w:ascii="Times New Roman" w:hAnsi="Times New Roman" w:cs="Times New Roman"/>
          <w:color w:val="000000"/>
          <w:sz w:val="28"/>
          <w:szCs w:val="28"/>
        </w:rPr>
        <w:t xml:space="preserve">;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9) </w:t>
      </w:r>
      <w:proofErr w:type="gramStart"/>
      <w:r w:rsidRPr="008904CF">
        <w:rPr>
          <w:rFonts w:ascii="Times New Roman" w:hAnsi="Times New Roman" w:cs="Times New Roman"/>
          <w:color w:val="000000"/>
          <w:sz w:val="28"/>
          <w:szCs w:val="28"/>
        </w:rPr>
        <w:t>магистрални</w:t>
      </w:r>
      <w:proofErr w:type="gramEnd"/>
      <w:r w:rsidRPr="008904CF">
        <w:rPr>
          <w:rFonts w:ascii="Times New Roman" w:hAnsi="Times New Roman" w:cs="Times New Roman"/>
          <w:color w:val="000000"/>
          <w:sz w:val="28"/>
          <w:szCs w:val="28"/>
        </w:rPr>
        <w:t xml:space="preserve"> лек је лек израђен у апотеци по рецепту (формули) за одређеног пацијента, односно корисника у складу са законом којим се уређују лекови;</w:t>
      </w:r>
    </w:p>
    <w:p w:rsidR="00BF6EDC" w:rsidRDefault="00C162DB" w:rsidP="008904CF">
      <w:pPr>
        <w:spacing w:after="90"/>
        <w:ind w:left="60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10) галенски лек је лек израђен на основу важећих фармакопеја или важећих </w:t>
      </w:r>
      <w:r w:rsidRPr="008904CF">
        <w:rPr>
          <w:rFonts w:ascii="Times New Roman" w:hAnsi="Times New Roman" w:cs="Times New Roman"/>
          <w:color w:val="000000"/>
          <w:sz w:val="28"/>
          <w:szCs w:val="28"/>
        </w:rPr>
        <w:t xml:space="preserve">магистралних формула у галенској лабораторији и намењен је за пацијенте апотеке, односно друге здравствене установе, односно другог облика здравствене службе (у даљем тексту: приватна пракса) када не постоји или није доступан лек за који је издата дозвола </w:t>
      </w:r>
      <w:r w:rsidRPr="008904CF">
        <w:rPr>
          <w:rFonts w:ascii="Times New Roman" w:hAnsi="Times New Roman" w:cs="Times New Roman"/>
          <w:color w:val="000000"/>
          <w:sz w:val="28"/>
          <w:szCs w:val="28"/>
        </w:rPr>
        <w:t>за лек у складу са законом којим се уређују лекови и подзаконским актима донетим за спровођење овог закона.</w:t>
      </w:r>
    </w:p>
    <w:p w:rsidR="008904CF" w:rsidRPr="008904CF" w:rsidRDefault="008904CF" w:rsidP="008904CF">
      <w:pPr>
        <w:spacing w:after="90"/>
        <w:ind w:left="60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2. Заштита података о личности</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w:t>
      </w:r>
      <w:proofErr w:type="gramEnd"/>
    </w:p>
    <w:p w:rsidR="00BF6EDC" w:rsidRDefault="00C162DB" w:rsidP="008904CF">
      <w:pPr>
        <w:spacing w:after="90"/>
        <w:jc w:val="both"/>
        <w:rPr>
          <w:rFonts w:ascii="Times New Roman" w:hAnsi="Times New Roman" w:cs="Times New Roman"/>
          <w:color w:val="000000"/>
          <w:sz w:val="28"/>
          <w:szCs w:val="28"/>
        </w:rPr>
      </w:pPr>
      <w:proofErr w:type="gramStart"/>
      <w:r w:rsidRPr="008904CF">
        <w:rPr>
          <w:rFonts w:ascii="Times New Roman" w:hAnsi="Times New Roman" w:cs="Times New Roman"/>
          <w:color w:val="000000"/>
          <w:sz w:val="28"/>
          <w:szCs w:val="28"/>
        </w:rPr>
        <w:t>Лица овлашћена за прописивање и издавање лекова, као и друга лица која имају приступ подацима из рецепта,</w:t>
      </w:r>
      <w:r w:rsidRPr="008904CF">
        <w:rPr>
          <w:rFonts w:ascii="Times New Roman" w:hAnsi="Times New Roman" w:cs="Times New Roman"/>
          <w:color w:val="000000"/>
          <w:sz w:val="28"/>
          <w:szCs w:val="28"/>
        </w:rPr>
        <w:t xml:space="preserve"> односно подацима о кориснику лека те податке чувају у складу са законом којим се уређује заштита података о личности.</w:t>
      </w:r>
      <w:proofErr w:type="gramEnd"/>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3. Интегрисани здравствени информациони систем</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4.</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Прописивање и издавање лека на рецепт врши се посредством интегрисаног здр</w:t>
      </w:r>
      <w:r w:rsidRPr="008904CF">
        <w:rPr>
          <w:rFonts w:ascii="Times New Roman" w:hAnsi="Times New Roman" w:cs="Times New Roman"/>
          <w:color w:val="000000"/>
          <w:sz w:val="28"/>
          <w:szCs w:val="28"/>
        </w:rPr>
        <w:t>авственог информационог система у складу са законом.</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Изузетно од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прописивање и издавање лека на рецепт може да се врши и у папирном облику ако не постоје технички услови за прописивање и издавање лека у електронској форми.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Пропи</w:t>
      </w:r>
      <w:r w:rsidRPr="008904CF">
        <w:rPr>
          <w:rFonts w:ascii="Times New Roman" w:hAnsi="Times New Roman" w:cs="Times New Roman"/>
          <w:color w:val="000000"/>
          <w:sz w:val="28"/>
          <w:szCs w:val="28"/>
        </w:rPr>
        <w:t xml:space="preserve">сивање и издавање других производа који се обезбеђују из средстава обавезног здравственог осигурања (лек чији је режим издавања без рецепта </w:t>
      </w:r>
      <w:r w:rsidRPr="008904CF">
        <w:rPr>
          <w:rFonts w:ascii="Times New Roman" w:hAnsi="Times New Roman" w:cs="Times New Roman"/>
          <w:color w:val="000000"/>
          <w:sz w:val="28"/>
          <w:szCs w:val="28"/>
        </w:rPr>
        <w:t>("over the counter" OTC),</w:t>
      </w:r>
      <w:r w:rsidRPr="008904CF">
        <w:rPr>
          <w:rFonts w:ascii="Times New Roman" w:hAnsi="Times New Roman" w:cs="Times New Roman"/>
          <w:color w:val="000000"/>
          <w:sz w:val="28"/>
          <w:szCs w:val="28"/>
        </w:rPr>
        <w:t xml:space="preserve"> дијететски суплемент, медицинско-техничко помагало и сл.) за појединачног пацијента може д</w:t>
      </w:r>
      <w:r w:rsidRPr="008904CF">
        <w:rPr>
          <w:rFonts w:ascii="Times New Roman" w:hAnsi="Times New Roman" w:cs="Times New Roman"/>
          <w:color w:val="000000"/>
          <w:sz w:val="28"/>
          <w:szCs w:val="28"/>
        </w:rPr>
        <w:t xml:space="preserve">а се врши </w:t>
      </w:r>
      <w:r w:rsidRPr="008904CF">
        <w:rPr>
          <w:rFonts w:ascii="Times New Roman" w:hAnsi="Times New Roman" w:cs="Times New Roman"/>
          <w:color w:val="000000"/>
          <w:sz w:val="28"/>
          <w:szCs w:val="28"/>
        </w:rPr>
        <w:lastRenderedPageBreak/>
        <w:t xml:space="preserve">преко интегрисаног здравственог информационог система у складу са законом и овим правилником.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Податке о лековима који су испунили услове за промет у складу са законом којим се уређују лекови министарство надлежно за послове здравља доставља </w:t>
      </w:r>
      <w:r w:rsidRPr="008904CF">
        <w:rPr>
          <w:rFonts w:ascii="Times New Roman" w:hAnsi="Times New Roman" w:cs="Times New Roman"/>
          <w:color w:val="000000"/>
          <w:sz w:val="28"/>
          <w:szCs w:val="28"/>
        </w:rPr>
        <w:t>руковаоцу подацима који чине Интегрисани здравствени информациони систем у складу са законом.</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(5) Стручно-методолошко упутство за прописивање и издавање лекова посредством интегрисаног здравственог информационог система, поступање у случају немогућности уп</w:t>
      </w:r>
      <w:r w:rsidRPr="008904CF">
        <w:rPr>
          <w:rFonts w:ascii="Times New Roman" w:hAnsi="Times New Roman" w:cs="Times New Roman"/>
          <w:color w:val="000000"/>
          <w:sz w:val="28"/>
          <w:szCs w:val="28"/>
        </w:rPr>
        <w:t>отребе овог система, доноси институт за јавно здравље основан за територију Републике Србије у складу са законом којим се уређује здравствена заштита.</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II. САДРЖИНА РЕЦЕПТА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5.</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Рецепт садржи административне и стручне податке.</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Административни</w:t>
      </w:r>
      <w:r w:rsidRPr="008904CF">
        <w:rPr>
          <w:rFonts w:ascii="Times New Roman" w:hAnsi="Times New Roman" w:cs="Times New Roman"/>
          <w:color w:val="000000"/>
          <w:sz w:val="28"/>
          <w:szCs w:val="28"/>
        </w:rPr>
        <w:t xml:space="preserve"> подаци које садржи рецепт су:</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име</w:t>
      </w:r>
      <w:proofErr w:type="gramEnd"/>
      <w:r w:rsidRPr="008904CF">
        <w:rPr>
          <w:rFonts w:ascii="Times New Roman" w:hAnsi="Times New Roman" w:cs="Times New Roman"/>
          <w:color w:val="000000"/>
          <w:sz w:val="28"/>
          <w:szCs w:val="28"/>
        </w:rPr>
        <w:t xml:space="preserve"> и презиме пацијента;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шифра</w:t>
      </w:r>
      <w:proofErr w:type="gramEnd"/>
      <w:r w:rsidRPr="008904CF">
        <w:rPr>
          <w:rFonts w:ascii="Times New Roman" w:hAnsi="Times New Roman" w:cs="Times New Roman"/>
          <w:color w:val="000000"/>
          <w:sz w:val="28"/>
          <w:szCs w:val="28"/>
        </w:rPr>
        <w:t xml:space="preserve"> дијагнозе према Међународној класификацији болести - МКБ;</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бар</w:t>
      </w:r>
      <w:proofErr w:type="gramEnd"/>
      <w:r w:rsidRPr="008904CF">
        <w:rPr>
          <w:rFonts w:ascii="Times New Roman" w:hAnsi="Times New Roman" w:cs="Times New Roman"/>
          <w:color w:val="000000"/>
          <w:sz w:val="28"/>
          <w:szCs w:val="28"/>
        </w:rPr>
        <w:t xml:space="preserve"> код рецепта;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број</w:t>
      </w:r>
      <w:proofErr w:type="gramEnd"/>
      <w:r w:rsidRPr="008904CF">
        <w:rPr>
          <w:rFonts w:ascii="Times New Roman" w:hAnsi="Times New Roman" w:cs="Times New Roman"/>
          <w:color w:val="000000"/>
          <w:sz w:val="28"/>
          <w:szCs w:val="28"/>
        </w:rPr>
        <w:t xml:space="preserve"> здравственог картона/протокола (БЗКт/П);</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лични</w:t>
      </w:r>
      <w:proofErr w:type="gramEnd"/>
      <w:r w:rsidRPr="008904CF">
        <w:rPr>
          <w:rFonts w:ascii="Times New Roman" w:hAnsi="Times New Roman" w:cs="Times New Roman"/>
          <w:color w:val="000000"/>
          <w:sz w:val="28"/>
          <w:szCs w:val="28"/>
        </w:rPr>
        <w:t xml:space="preserve"> број осигураника ЛБО, ако га пацијент има;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6) </w:t>
      </w:r>
      <w:proofErr w:type="gramStart"/>
      <w:r w:rsidRPr="008904CF">
        <w:rPr>
          <w:rFonts w:ascii="Times New Roman" w:hAnsi="Times New Roman" w:cs="Times New Roman"/>
          <w:color w:val="000000"/>
          <w:sz w:val="28"/>
          <w:szCs w:val="28"/>
        </w:rPr>
        <w:t>назив</w:t>
      </w:r>
      <w:proofErr w:type="gramEnd"/>
      <w:r w:rsidRPr="008904CF">
        <w:rPr>
          <w:rFonts w:ascii="Times New Roman" w:hAnsi="Times New Roman" w:cs="Times New Roman"/>
          <w:color w:val="000000"/>
          <w:sz w:val="28"/>
          <w:szCs w:val="28"/>
        </w:rPr>
        <w:t xml:space="preserve"> </w:t>
      </w:r>
      <w:r w:rsidRPr="008904CF">
        <w:rPr>
          <w:rFonts w:ascii="Times New Roman" w:hAnsi="Times New Roman" w:cs="Times New Roman"/>
          <w:color w:val="000000"/>
          <w:sz w:val="28"/>
          <w:szCs w:val="28"/>
        </w:rPr>
        <w:t>и адреса здравствене установе, односно приватне праксе у којој је лек прописан;</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w:t>
      </w:r>
      <w:proofErr w:type="gramStart"/>
      <w:r w:rsidRPr="008904CF">
        <w:rPr>
          <w:rFonts w:ascii="Times New Roman" w:hAnsi="Times New Roman" w:cs="Times New Roman"/>
          <w:color w:val="000000"/>
          <w:sz w:val="28"/>
          <w:szCs w:val="28"/>
        </w:rPr>
        <w:t>електронска</w:t>
      </w:r>
      <w:proofErr w:type="gramEnd"/>
      <w:r w:rsidRPr="008904CF">
        <w:rPr>
          <w:rFonts w:ascii="Times New Roman" w:hAnsi="Times New Roman" w:cs="Times New Roman"/>
          <w:color w:val="000000"/>
          <w:sz w:val="28"/>
          <w:szCs w:val="28"/>
        </w:rPr>
        <w:t xml:space="preserve"> идентификација лекара који је прописао лек у складу са законом, односно потпис лекара у случају коришћења рецепта у папирном облику (у даљем тексту: идентификаци</w:t>
      </w:r>
      <w:r w:rsidRPr="008904CF">
        <w:rPr>
          <w:rFonts w:ascii="Times New Roman" w:hAnsi="Times New Roman" w:cs="Times New Roman"/>
          <w:color w:val="000000"/>
          <w:sz w:val="28"/>
          <w:szCs w:val="28"/>
        </w:rPr>
        <w:t>ја лекара);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8) </w:t>
      </w:r>
      <w:proofErr w:type="gramStart"/>
      <w:r w:rsidRPr="008904CF">
        <w:rPr>
          <w:rFonts w:ascii="Times New Roman" w:hAnsi="Times New Roman" w:cs="Times New Roman"/>
          <w:color w:val="000000"/>
          <w:sz w:val="28"/>
          <w:szCs w:val="28"/>
        </w:rPr>
        <w:t>датум</w:t>
      </w:r>
      <w:proofErr w:type="gramEnd"/>
      <w:r w:rsidRPr="008904CF">
        <w:rPr>
          <w:rFonts w:ascii="Times New Roman" w:hAnsi="Times New Roman" w:cs="Times New Roman"/>
          <w:color w:val="000000"/>
          <w:sz w:val="28"/>
          <w:szCs w:val="28"/>
        </w:rPr>
        <w:t xml:space="preserve"> прописивања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9) </w:t>
      </w:r>
      <w:proofErr w:type="gramStart"/>
      <w:r w:rsidRPr="008904CF">
        <w:rPr>
          <w:rFonts w:ascii="Times New Roman" w:hAnsi="Times New Roman" w:cs="Times New Roman"/>
          <w:color w:val="000000"/>
          <w:sz w:val="28"/>
          <w:szCs w:val="28"/>
        </w:rPr>
        <w:t>датум</w:t>
      </w:r>
      <w:proofErr w:type="gramEnd"/>
      <w:r w:rsidRPr="008904CF">
        <w:rPr>
          <w:rFonts w:ascii="Times New Roman" w:hAnsi="Times New Roman" w:cs="Times New Roman"/>
          <w:color w:val="000000"/>
          <w:sz w:val="28"/>
          <w:szCs w:val="28"/>
        </w:rPr>
        <w:t xml:space="preserve"> издавања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10) </w:t>
      </w:r>
      <w:proofErr w:type="gramStart"/>
      <w:r w:rsidRPr="008904CF">
        <w:rPr>
          <w:rFonts w:ascii="Times New Roman" w:hAnsi="Times New Roman" w:cs="Times New Roman"/>
          <w:color w:val="000000"/>
          <w:sz w:val="28"/>
          <w:szCs w:val="28"/>
        </w:rPr>
        <w:t>назив</w:t>
      </w:r>
      <w:proofErr w:type="gramEnd"/>
      <w:r w:rsidRPr="008904CF">
        <w:rPr>
          <w:rFonts w:ascii="Times New Roman" w:hAnsi="Times New Roman" w:cs="Times New Roman"/>
          <w:color w:val="000000"/>
          <w:sz w:val="28"/>
          <w:szCs w:val="28"/>
        </w:rPr>
        <w:t xml:space="preserve"> и адреса апотеке;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11) </w:t>
      </w:r>
      <w:proofErr w:type="gramStart"/>
      <w:r w:rsidRPr="008904CF">
        <w:rPr>
          <w:rFonts w:ascii="Times New Roman" w:hAnsi="Times New Roman" w:cs="Times New Roman"/>
          <w:color w:val="000000"/>
          <w:sz w:val="28"/>
          <w:szCs w:val="28"/>
        </w:rPr>
        <w:t>електронска</w:t>
      </w:r>
      <w:proofErr w:type="gramEnd"/>
      <w:r w:rsidRPr="008904CF">
        <w:rPr>
          <w:rFonts w:ascii="Times New Roman" w:hAnsi="Times New Roman" w:cs="Times New Roman"/>
          <w:color w:val="000000"/>
          <w:sz w:val="28"/>
          <w:szCs w:val="28"/>
        </w:rPr>
        <w:t xml:space="preserve"> идентификација фармацеута који издаје лек у складу са законом, односно потпис фармацеута у случају коришћења рецепта у папирном облику (у даљем </w:t>
      </w:r>
      <w:r w:rsidRPr="008904CF">
        <w:rPr>
          <w:rFonts w:ascii="Times New Roman" w:hAnsi="Times New Roman" w:cs="Times New Roman"/>
          <w:color w:val="000000"/>
          <w:sz w:val="28"/>
          <w:szCs w:val="28"/>
        </w:rPr>
        <w:t>тексту: идентификација фармацеута);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12) </w:t>
      </w:r>
      <w:proofErr w:type="gramStart"/>
      <w:r w:rsidRPr="008904CF">
        <w:rPr>
          <w:rFonts w:ascii="Times New Roman" w:hAnsi="Times New Roman" w:cs="Times New Roman"/>
          <w:color w:val="000000"/>
          <w:sz w:val="28"/>
          <w:szCs w:val="28"/>
        </w:rPr>
        <w:t>напомена</w:t>
      </w:r>
      <w:proofErr w:type="gramEnd"/>
      <w:r w:rsidRPr="008904CF">
        <w:rPr>
          <w:rFonts w:ascii="Times New Roman" w:hAnsi="Times New Roman" w:cs="Times New Roman"/>
          <w:color w:val="000000"/>
          <w:sz w:val="28"/>
          <w:szCs w:val="28"/>
        </w:rPr>
        <w:t>.</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Стручни подаци које садржи рецепт су:</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име</w:t>
      </w:r>
      <w:proofErr w:type="gramEnd"/>
      <w:r w:rsidRPr="008904CF">
        <w:rPr>
          <w:rFonts w:ascii="Times New Roman" w:hAnsi="Times New Roman" w:cs="Times New Roman"/>
          <w:color w:val="000000"/>
          <w:sz w:val="28"/>
          <w:szCs w:val="28"/>
        </w:rPr>
        <w:t xml:space="preserve"> прописаног лека, фармацеутски облик и јачина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количина</w:t>
      </w:r>
      <w:proofErr w:type="gramEnd"/>
      <w:r w:rsidRPr="008904CF">
        <w:rPr>
          <w:rFonts w:ascii="Times New Roman" w:hAnsi="Times New Roman" w:cs="Times New Roman"/>
          <w:color w:val="000000"/>
          <w:sz w:val="28"/>
          <w:szCs w:val="28"/>
        </w:rPr>
        <w:t xml:space="preserve"> прописаног лека, која је, по правилу, изражена бројем оригиналних паковања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количина</w:t>
      </w:r>
      <w:proofErr w:type="gramEnd"/>
      <w:r w:rsidRPr="008904CF">
        <w:rPr>
          <w:rFonts w:ascii="Times New Roman" w:hAnsi="Times New Roman" w:cs="Times New Roman"/>
          <w:color w:val="000000"/>
          <w:sz w:val="28"/>
          <w:szCs w:val="28"/>
        </w:rPr>
        <w:t xml:space="preserve"> и</w:t>
      </w:r>
      <w:r w:rsidRPr="008904CF">
        <w:rPr>
          <w:rFonts w:ascii="Times New Roman" w:hAnsi="Times New Roman" w:cs="Times New Roman"/>
          <w:color w:val="000000"/>
          <w:sz w:val="28"/>
          <w:szCs w:val="28"/>
        </w:rPr>
        <w:t>здатог лека, која је, по правилу, изражена бројем оригиналних паковања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дозирање</w:t>
      </w:r>
      <w:proofErr w:type="gramEnd"/>
      <w:r w:rsidRPr="008904CF">
        <w:rPr>
          <w:rFonts w:ascii="Times New Roman" w:hAnsi="Times New Roman" w:cs="Times New Roman"/>
          <w:color w:val="000000"/>
          <w:sz w:val="28"/>
          <w:szCs w:val="28"/>
        </w:rPr>
        <w:t xml:space="preserve"> и начин употребе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шифра</w:t>
      </w:r>
      <w:proofErr w:type="gramEnd"/>
      <w:r w:rsidRPr="008904CF">
        <w:rPr>
          <w:rFonts w:ascii="Times New Roman" w:hAnsi="Times New Roman" w:cs="Times New Roman"/>
          <w:color w:val="000000"/>
          <w:sz w:val="28"/>
          <w:szCs w:val="28"/>
        </w:rPr>
        <w:t xml:space="preserve"> прописаног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6) </w:t>
      </w:r>
      <w:proofErr w:type="gramStart"/>
      <w:r w:rsidRPr="008904CF">
        <w:rPr>
          <w:rFonts w:ascii="Times New Roman" w:hAnsi="Times New Roman" w:cs="Times New Roman"/>
          <w:color w:val="000000"/>
          <w:sz w:val="28"/>
          <w:szCs w:val="28"/>
        </w:rPr>
        <w:t>шифра</w:t>
      </w:r>
      <w:proofErr w:type="gramEnd"/>
      <w:r w:rsidRPr="008904CF">
        <w:rPr>
          <w:rFonts w:ascii="Times New Roman" w:hAnsi="Times New Roman" w:cs="Times New Roman"/>
          <w:color w:val="000000"/>
          <w:sz w:val="28"/>
          <w:szCs w:val="28"/>
        </w:rPr>
        <w:t xml:space="preserve"> издатог лека у случају из члана 24.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w:t>
      </w:r>
      <w:proofErr w:type="gramStart"/>
      <w:r w:rsidRPr="008904CF">
        <w:rPr>
          <w:rFonts w:ascii="Times New Roman" w:hAnsi="Times New Roman" w:cs="Times New Roman"/>
          <w:color w:val="000000"/>
          <w:sz w:val="28"/>
          <w:szCs w:val="28"/>
        </w:rPr>
        <w:t>ознака</w:t>
      </w:r>
      <w:proofErr w:type="gramEnd"/>
      <w:r w:rsidRPr="008904CF">
        <w:rPr>
          <w:rFonts w:ascii="Times New Roman" w:hAnsi="Times New Roman" w:cs="Times New Roman"/>
          <w:color w:val="000000"/>
          <w:sz w:val="28"/>
          <w:szCs w:val="28"/>
        </w:rPr>
        <w:t xml:space="preserve"> за обновљиво издавање: </w:t>
      </w:r>
      <w:r w:rsidRPr="008904CF">
        <w:rPr>
          <w:rFonts w:ascii="Times New Roman" w:hAnsi="Times New Roman" w:cs="Times New Roman"/>
          <w:color w:val="000000"/>
          <w:sz w:val="28"/>
          <w:szCs w:val="28"/>
        </w:rPr>
        <w:t>"repetatur"</w:t>
      </w:r>
      <w:r w:rsidRPr="008904CF">
        <w:rPr>
          <w:rFonts w:ascii="Times New Roman" w:hAnsi="Times New Roman" w:cs="Times New Roman"/>
          <w:color w:val="000000"/>
          <w:sz w:val="28"/>
          <w:szCs w:val="28"/>
        </w:rPr>
        <w:t xml:space="preserve"> ил</w:t>
      </w:r>
      <w:r w:rsidRPr="008904CF">
        <w:rPr>
          <w:rFonts w:ascii="Times New Roman" w:hAnsi="Times New Roman" w:cs="Times New Roman"/>
          <w:color w:val="000000"/>
          <w:sz w:val="28"/>
          <w:szCs w:val="28"/>
        </w:rPr>
        <w:t xml:space="preserve">и необновљиво издавање </w:t>
      </w:r>
      <w:r w:rsidRPr="008904CF">
        <w:rPr>
          <w:rFonts w:ascii="Times New Roman" w:hAnsi="Times New Roman" w:cs="Times New Roman"/>
          <w:color w:val="000000"/>
          <w:sz w:val="28"/>
          <w:szCs w:val="28"/>
        </w:rPr>
        <w:t>"non repetatur";</w:t>
      </w:r>
      <w:r w:rsidRPr="008904CF">
        <w:rPr>
          <w:rFonts w:ascii="Times New Roman" w:hAnsi="Times New Roman" w:cs="Times New Roman"/>
          <w:color w:val="000000"/>
          <w:sz w:val="28"/>
          <w:szCs w:val="28"/>
        </w:rPr>
        <w:t xml:space="preserve">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8) </w:t>
      </w:r>
      <w:proofErr w:type="gramStart"/>
      <w:r w:rsidRPr="008904CF">
        <w:rPr>
          <w:rFonts w:ascii="Times New Roman" w:hAnsi="Times New Roman" w:cs="Times New Roman"/>
          <w:color w:val="000000"/>
          <w:sz w:val="28"/>
          <w:szCs w:val="28"/>
        </w:rPr>
        <w:t>заменљивост</w:t>
      </w:r>
      <w:proofErr w:type="gramEnd"/>
      <w:r w:rsidRPr="008904CF">
        <w:rPr>
          <w:rFonts w:ascii="Times New Roman" w:hAnsi="Times New Roman" w:cs="Times New Roman"/>
          <w:color w:val="000000"/>
          <w:sz w:val="28"/>
          <w:szCs w:val="28"/>
        </w:rPr>
        <w:t xml:space="preserve"> лека из члана 10. </w:t>
      </w:r>
      <w:proofErr w:type="gramStart"/>
      <w:r w:rsidRPr="008904CF">
        <w:rPr>
          <w:rFonts w:ascii="Times New Roman" w:hAnsi="Times New Roman" w:cs="Times New Roman"/>
          <w:color w:val="000000"/>
          <w:sz w:val="28"/>
          <w:szCs w:val="28"/>
        </w:rPr>
        <w:t>ст</w:t>
      </w:r>
      <w:proofErr w:type="gramEnd"/>
      <w:r w:rsidRPr="008904CF">
        <w:rPr>
          <w:rFonts w:ascii="Times New Roman" w:hAnsi="Times New Roman" w:cs="Times New Roman"/>
          <w:color w:val="000000"/>
          <w:sz w:val="28"/>
          <w:szCs w:val="28"/>
        </w:rPr>
        <w:t xml:space="preserve">. 1. </w:t>
      </w:r>
      <w:proofErr w:type="gramStart"/>
      <w:r w:rsidRPr="008904CF">
        <w:rPr>
          <w:rFonts w:ascii="Times New Roman" w:hAnsi="Times New Roman" w:cs="Times New Roman"/>
          <w:color w:val="000000"/>
          <w:sz w:val="28"/>
          <w:szCs w:val="28"/>
        </w:rPr>
        <w:t>и</w:t>
      </w:r>
      <w:proofErr w:type="gramEnd"/>
      <w:r w:rsidRPr="008904CF">
        <w:rPr>
          <w:rFonts w:ascii="Times New Roman" w:hAnsi="Times New Roman" w:cs="Times New Roman"/>
          <w:color w:val="000000"/>
          <w:sz w:val="28"/>
          <w:szCs w:val="28"/>
        </w:rPr>
        <w:t xml:space="preserve"> 2.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9) </w:t>
      </w:r>
      <w:proofErr w:type="gramStart"/>
      <w:r w:rsidRPr="008904CF">
        <w:rPr>
          <w:rFonts w:ascii="Times New Roman" w:hAnsi="Times New Roman" w:cs="Times New Roman"/>
          <w:color w:val="000000"/>
          <w:sz w:val="28"/>
          <w:szCs w:val="28"/>
        </w:rPr>
        <w:t>хитност</w:t>
      </w:r>
      <w:proofErr w:type="gramEnd"/>
      <w:r w:rsidRPr="008904CF">
        <w:rPr>
          <w:rFonts w:ascii="Times New Roman" w:hAnsi="Times New Roman" w:cs="Times New Roman"/>
          <w:color w:val="000000"/>
          <w:sz w:val="28"/>
          <w:szCs w:val="28"/>
        </w:rPr>
        <w:t xml:space="preserve"> из члана 8.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5.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Подаци из става 3. </w:t>
      </w:r>
      <w:proofErr w:type="gramStart"/>
      <w:r w:rsidRPr="008904CF">
        <w:rPr>
          <w:rFonts w:ascii="Times New Roman" w:hAnsi="Times New Roman" w:cs="Times New Roman"/>
          <w:color w:val="000000"/>
          <w:sz w:val="28"/>
          <w:szCs w:val="28"/>
        </w:rPr>
        <w:t>тач</w:t>
      </w:r>
      <w:proofErr w:type="gramEnd"/>
      <w:r w:rsidRPr="008904CF">
        <w:rPr>
          <w:rFonts w:ascii="Times New Roman" w:hAnsi="Times New Roman" w:cs="Times New Roman"/>
          <w:color w:val="000000"/>
          <w:sz w:val="28"/>
          <w:szCs w:val="28"/>
        </w:rPr>
        <w:t xml:space="preserve">. 1), 2) и 4) овог члана уносе се у део рецепта означен ознаком </w:t>
      </w:r>
      <w:r w:rsidRPr="008904CF">
        <w:rPr>
          <w:rFonts w:ascii="Times New Roman" w:hAnsi="Times New Roman" w:cs="Times New Roman"/>
          <w:color w:val="000000"/>
          <w:sz w:val="28"/>
          <w:szCs w:val="28"/>
        </w:rPr>
        <w:t>"Rp</w:t>
      </w:r>
      <w:proofErr w:type="gramStart"/>
      <w:r w:rsidRPr="008904CF">
        <w:rPr>
          <w:rFonts w:ascii="Times New Roman" w:hAnsi="Times New Roman" w:cs="Times New Roman"/>
          <w:color w:val="000000"/>
          <w:sz w:val="28"/>
          <w:szCs w:val="28"/>
        </w:rPr>
        <w:t>./</w:t>
      </w:r>
      <w:proofErr w:type="gramEnd"/>
      <w:r w:rsidRPr="008904CF">
        <w:rPr>
          <w:rFonts w:ascii="Times New Roman" w:hAnsi="Times New Roman" w:cs="Times New Roman"/>
          <w:color w:val="000000"/>
          <w:sz w:val="28"/>
          <w:szCs w:val="28"/>
        </w:rPr>
        <w:t>"</w:t>
      </w:r>
      <w:r w:rsidRPr="008904CF">
        <w:rPr>
          <w:rFonts w:ascii="Times New Roman" w:hAnsi="Times New Roman" w:cs="Times New Roman"/>
          <w:color w:val="000000"/>
          <w:sz w:val="28"/>
          <w:szCs w:val="28"/>
        </w:rPr>
        <w:t xml:space="preserve"> на рец</w:t>
      </w:r>
      <w:r w:rsidRPr="008904CF">
        <w:rPr>
          <w:rFonts w:ascii="Times New Roman" w:hAnsi="Times New Roman" w:cs="Times New Roman"/>
          <w:color w:val="000000"/>
          <w:sz w:val="28"/>
          <w:szCs w:val="28"/>
        </w:rPr>
        <w:t xml:space="preserve">епту.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(5) Рецепт који је прописан за лице млађе од 15 година живота садржи и податак о годинама живота, а за лице млађе од једне године живота дан, месец и годину рођења.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(6) Садржина рецепта из ст. 2-5. овог члана дата је </w:t>
      </w:r>
      <w:proofErr w:type="gramStart"/>
      <w:r w:rsidRPr="008904CF">
        <w:rPr>
          <w:rFonts w:ascii="Times New Roman" w:hAnsi="Times New Roman" w:cs="Times New Roman"/>
          <w:color w:val="000000"/>
          <w:sz w:val="28"/>
          <w:szCs w:val="28"/>
        </w:rPr>
        <w:t xml:space="preserve">на </w:t>
      </w:r>
      <w:r w:rsidRPr="008904CF">
        <w:rPr>
          <w:rFonts w:ascii="Times New Roman" w:hAnsi="Times New Roman" w:cs="Times New Roman"/>
          <w:b/>
          <w:color w:val="000000"/>
          <w:sz w:val="28"/>
          <w:szCs w:val="28"/>
        </w:rPr>
        <w:t xml:space="preserve"> Обрасцу</w:t>
      </w:r>
      <w:proofErr w:type="gramEnd"/>
      <w:r w:rsidRPr="008904CF">
        <w:rPr>
          <w:rFonts w:ascii="Times New Roman" w:hAnsi="Times New Roman" w:cs="Times New Roman"/>
          <w:b/>
          <w:color w:val="000000"/>
          <w:sz w:val="28"/>
          <w:szCs w:val="28"/>
        </w:rPr>
        <w:t xml:space="preserve"> 1. </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који</w:t>
      </w:r>
      <w:proofErr w:type="gramEnd"/>
      <w:r w:rsidRPr="008904CF">
        <w:rPr>
          <w:rFonts w:ascii="Times New Roman" w:hAnsi="Times New Roman" w:cs="Times New Roman"/>
          <w:color w:val="000000"/>
          <w:sz w:val="28"/>
          <w:szCs w:val="28"/>
        </w:rPr>
        <w:t xml:space="preserve"> је одштампа</w:t>
      </w:r>
      <w:r w:rsidRPr="008904CF">
        <w:rPr>
          <w:rFonts w:ascii="Times New Roman" w:hAnsi="Times New Roman" w:cs="Times New Roman"/>
          <w:color w:val="000000"/>
          <w:sz w:val="28"/>
          <w:szCs w:val="28"/>
        </w:rPr>
        <w:t xml:space="preserve">н уз овај правилник и чини његов саставни део.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(7) Поред података из ст. 2-5. овог члана за лекове који се прописују на терет средстава обавезног здравственог осигурања рецепт садржи 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основ</w:t>
      </w:r>
      <w:proofErr w:type="gramEnd"/>
      <w:r w:rsidRPr="008904CF">
        <w:rPr>
          <w:rFonts w:ascii="Times New Roman" w:hAnsi="Times New Roman" w:cs="Times New Roman"/>
          <w:color w:val="000000"/>
          <w:sz w:val="28"/>
          <w:szCs w:val="28"/>
        </w:rPr>
        <w:t xml:space="preserve"> ослобађања од партиципације у складу са законом;</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број</w:t>
      </w:r>
      <w:proofErr w:type="gramEnd"/>
      <w:r w:rsidRPr="008904CF">
        <w:rPr>
          <w:rFonts w:ascii="Times New Roman" w:hAnsi="Times New Roman" w:cs="Times New Roman"/>
          <w:color w:val="000000"/>
          <w:sz w:val="28"/>
          <w:szCs w:val="28"/>
        </w:rPr>
        <w:t xml:space="preserve"> здр</w:t>
      </w:r>
      <w:r w:rsidRPr="008904CF">
        <w:rPr>
          <w:rFonts w:ascii="Times New Roman" w:hAnsi="Times New Roman" w:cs="Times New Roman"/>
          <w:color w:val="000000"/>
          <w:sz w:val="28"/>
          <w:szCs w:val="28"/>
        </w:rPr>
        <w:t>авствене картице, односно потврде за коришћење здравствене заштите (БЗК/ПЗК);</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3) ИД број лекара;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посебно</w:t>
      </w:r>
      <w:proofErr w:type="gramEnd"/>
      <w:r w:rsidRPr="008904CF">
        <w:rPr>
          <w:rFonts w:ascii="Times New Roman" w:hAnsi="Times New Roman" w:cs="Times New Roman"/>
          <w:color w:val="000000"/>
          <w:sz w:val="28"/>
          <w:szCs w:val="28"/>
        </w:rPr>
        <w:t xml:space="preserve"> стање од значаја за остваривање права на лек у складу са законом (атрибут);</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редни</w:t>
      </w:r>
      <w:proofErr w:type="gramEnd"/>
      <w:r w:rsidRPr="008904CF">
        <w:rPr>
          <w:rFonts w:ascii="Times New Roman" w:hAnsi="Times New Roman" w:cs="Times New Roman"/>
          <w:color w:val="000000"/>
          <w:sz w:val="28"/>
          <w:szCs w:val="28"/>
        </w:rPr>
        <w:t xml:space="preserve"> број рецепта у случају коришћења рецепта у папирном облику.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(8)</w:t>
      </w:r>
      <w:r w:rsidRPr="008904CF">
        <w:rPr>
          <w:rFonts w:ascii="Times New Roman" w:hAnsi="Times New Roman" w:cs="Times New Roman"/>
          <w:color w:val="000000"/>
          <w:sz w:val="28"/>
          <w:szCs w:val="28"/>
        </w:rPr>
        <w:t xml:space="preserve"> Садржина рецепта из става 7.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дата је на </w:t>
      </w:r>
      <w:r w:rsidRPr="008904CF">
        <w:rPr>
          <w:rFonts w:ascii="Times New Roman" w:hAnsi="Times New Roman" w:cs="Times New Roman"/>
          <w:b/>
          <w:color w:val="000000"/>
          <w:sz w:val="28"/>
          <w:szCs w:val="28"/>
        </w:rPr>
        <w:t xml:space="preserve"> Обрасцу 2. </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који</w:t>
      </w:r>
      <w:proofErr w:type="gramEnd"/>
      <w:r w:rsidRPr="008904CF">
        <w:rPr>
          <w:rFonts w:ascii="Times New Roman" w:hAnsi="Times New Roman" w:cs="Times New Roman"/>
          <w:color w:val="000000"/>
          <w:sz w:val="28"/>
          <w:szCs w:val="28"/>
        </w:rPr>
        <w:t xml:space="preserve"> је одштампан уз овај правилник и чини његов саставни део.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(9) Подаци из рецепта уносе се електронским путем, а изузетно својеручно у складу са стручно-методолошким упутством из члана 4.</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5.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6.</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Поред података из члана 5. </w:t>
      </w:r>
      <w:proofErr w:type="gramStart"/>
      <w:r w:rsidRPr="008904CF">
        <w:rPr>
          <w:rFonts w:ascii="Times New Roman" w:hAnsi="Times New Roman" w:cs="Times New Roman"/>
          <w:color w:val="000000"/>
          <w:sz w:val="28"/>
          <w:szCs w:val="28"/>
        </w:rPr>
        <w:t>ст</w:t>
      </w:r>
      <w:proofErr w:type="gramEnd"/>
      <w:r w:rsidRPr="008904CF">
        <w:rPr>
          <w:rFonts w:ascii="Times New Roman" w:hAnsi="Times New Roman" w:cs="Times New Roman"/>
          <w:color w:val="000000"/>
          <w:sz w:val="28"/>
          <w:szCs w:val="28"/>
        </w:rPr>
        <w:t>. 2-5. овог правилника, рецепт који се користи у болничкој апотеци, односно у току амбулантног лечења садржи: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контакт</w:t>
      </w:r>
      <w:proofErr w:type="gramEnd"/>
      <w:r w:rsidRPr="008904CF">
        <w:rPr>
          <w:rFonts w:ascii="Times New Roman" w:hAnsi="Times New Roman" w:cs="Times New Roman"/>
          <w:color w:val="000000"/>
          <w:sz w:val="28"/>
          <w:szCs w:val="28"/>
        </w:rPr>
        <w:t xml:space="preserve"> податке пацијента;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број</w:t>
      </w:r>
      <w:proofErr w:type="gramEnd"/>
      <w:r w:rsidRPr="008904CF">
        <w:rPr>
          <w:rFonts w:ascii="Times New Roman" w:hAnsi="Times New Roman" w:cs="Times New Roman"/>
          <w:color w:val="000000"/>
          <w:sz w:val="28"/>
          <w:szCs w:val="28"/>
        </w:rPr>
        <w:t xml:space="preserve"> историје болести.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Садржина рецепта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дата је на </w:t>
      </w:r>
      <w:r w:rsidRPr="008904CF">
        <w:rPr>
          <w:rFonts w:ascii="Times New Roman" w:hAnsi="Times New Roman" w:cs="Times New Roman"/>
          <w:b/>
          <w:color w:val="000000"/>
          <w:sz w:val="28"/>
          <w:szCs w:val="28"/>
        </w:rPr>
        <w:t xml:space="preserve"> Обрасцу 3. </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који</w:t>
      </w:r>
      <w:proofErr w:type="gramEnd"/>
      <w:r w:rsidRPr="008904CF">
        <w:rPr>
          <w:rFonts w:ascii="Times New Roman" w:hAnsi="Times New Roman" w:cs="Times New Roman"/>
          <w:color w:val="000000"/>
          <w:sz w:val="28"/>
          <w:szCs w:val="28"/>
        </w:rPr>
        <w:t xml:space="preserve"> је одштампан уз овај правилник и чини његов саставни део.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Поред података из члана 5. </w:t>
      </w:r>
      <w:proofErr w:type="gramStart"/>
      <w:r w:rsidRPr="008904CF">
        <w:rPr>
          <w:rFonts w:ascii="Times New Roman" w:hAnsi="Times New Roman" w:cs="Times New Roman"/>
          <w:color w:val="000000"/>
          <w:sz w:val="28"/>
          <w:szCs w:val="28"/>
        </w:rPr>
        <w:t>ст</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2-5. и став 7.</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и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за лекове који се прописују на </w:t>
      </w:r>
      <w:r w:rsidRPr="008904CF">
        <w:rPr>
          <w:rFonts w:ascii="Times New Roman" w:hAnsi="Times New Roman" w:cs="Times New Roman"/>
          <w:color w:val="000000"/>
          <w:sz w:val="28"/>
          <w:szCs w:val="28"/>
        </w:rPr>
        <w:t>терет средстава обавезног здравственог осигурања рецепт који се користи у болничкој апотеци, односно у току амбулантног лечења садржи 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шифру</w:t>
      </w:r>
      <w:proofErr w:type="gramEnd"/>
      <w:r w:rsidRPr="008904CF">
        <w:rPr>
          <w:rFonts w:ascii="Times New Roman" w:hAnsi="Times New Roman" w:cs="Times New Roman"/>
          <w:color w:val="000000"/>
          <w:sz w:val="28"/>
          <w:szCs w:val="28"/>
        </w:rPr>
        <w:t xml:space="preserve"> здравствене установе;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шифру</w:t>
      </w:r>
      <w:proofErr w:type="gramEnd"/>
      <w:r w:rsidRPr="008904CF">
        <w:rPr>
          <w:rFonts w:ascii="Times New Roman" w:hAnsi="Times New Roman" w:cs="Times New Roman"/>
          <w:color w:val="000000"/>
          <w:sz w:val="28"/>
          <w:szCs w:val="28"/>
        </w:rPr>
        <w:t xml:space="preserve"> основа осигурања;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шифру</w:t>
      </w:r>
      <w:proofErr w:type="gramEnd"/>
      <w:r w:rsidRPr="008904CF">
        <w:rPr>
          <w:rFonts w:ascii="Times New Roman" w:hAnsi="Times New Roman" w:cs="Times New Roman"/>
          <w:color w:val="000000"/>
          <w:sz w:val="28"/>
          <w:szCs w:val="28"/>
        </w:rPr>
        <w:t xml:space="preserve"> филијале;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индикацију</w:t>
      </w:r>
      <w:proofErr w:type="gramEnd"/>
      <w:r w:rsidRPr="008904CF">
        <w:rPr>
          <w:rFonts w:ascii="Times New Roman" w:hAnsi="Times New Roman" w:cs="Times New Roman"/>
          <w:color w:val="000000"/>
          <w:sz w:val="28"/>
          <w:szCs w:val="28"/>
        </w:rPr>
        <w:t>;</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број</w:t>
      </w:r>
      <w:proofErr w:type="gramEnd"/>
      <w:r w:rsidRPr="008904CF">
        <w:rPr>
          <w:rFonts w:ascii="Times New Roman" w:hAnsi="Times New Roman" w:cs="Times New Roman"/>
          <w:color w:val="000000"/>
          <w:sz w:val="28"/>
          <w:szCs w:val="28"/>
        </w:rPr>
        <w:t xml:space="preserve"> и датум доношења ми</w:t>
      </w:r>
      <w:r w:rsidRPr="008904CF">
        <w:rPr>
          <w:rFonts w:ascii="Times New Roman" w:hAnsi="Times New Roman" w:cs="Times New Roman"/>
          <w:color w:val="000000"/>
          <w:sz w:val="28"/>
          <w:szCs w:val="28"/>
        </w:rPr>
        <w:t>шљења три лекара специјалисте, односно конзилијарног мишљења када је потребно.</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(4) Садржина рецепта из става 3.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дата је на </w:t>
      </w:r>
      <w:r w:rsidRPr="008904CF">
        <w:rPr>
          <w:rFonts w:ascii="Times New Roman" w:hAnsi="Times New Roman" w:cs="Times New Roman"/>
          <w:b/>
          <w:color w:val="000000"/>
          <w:sz w:val="28"/>
          <w:szCs w:val="28"/>
        </w:rPr>
        <w:t xml:space="preserve"> Обрасцу 4. </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који</w:t>
      </w:r>
      <w:proofErr w:type="gramEnd"/>
      <w:r w:rsidRPr="008904CF">
        <w:rPr>
          <w:rFonts w:ascii="Times New Roman" w:hAnsi="Times New Roman" w:cs="Times New Roman"/>
          <w:color w:val="000000"/>
          <w:sz w:val="28"/>
          <w:szCs w:val="28"/>
        </w:rPr>
        <w:t xml:space="preserve"> је одштампан уз овај правилник и чини његов саставни део.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1. Име лека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7.</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Име лека исписује</w:t>
      </w:r>
      <w:r w:rsidRPr="008904CF">
        <w:rPr>
          <w:rFonts w:ascii="Times New Roman" w:hAnsi="Times New Roman" w:cs="Times New Roman"/>
          <w:color w:val="000000"/>
          <w:sz w:val="28"/>
          <w:szCs w:val="28"/>
        </w:rPr>
        <w:t xml:space="preserve"> се на рецепту као заштићено име, односно као генеричко име лека - интернационално незаштићено име </w:t>
      </w:r>
      <w:r w:rsidRPr="008904CF">
        <w:rPr>
          <w:rFonts w:ascii="Times New Roman" w:hAnsi="Times New Roman" w:cs="Times New Roman"/>
          <w:color w:val="000000"/>
          <w:sz w:val="28"/>
          <w:szCs w:val="28"/>
        </w:rPr>
        <w:t>(INN)</w:t>
      </w:r>
      <w:r w:rsidRPr="008904CF">
        <w:rPr>
          <w:rFonts w:ascii="Times New Roman" w:hAnsi="Times New Roman" w:cs="Times New Roman"/>
          <w:color w:val="000000"/>
          <w:sz w:val="28"/>
          <w:szCs w:val="28"/>
        </w:rPr>
        <w:t xml:space="preserve"> за лекове за које није издата дозвола за лек, у складу са законом којим се уређују лекови.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Име лека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не сме се скраћивати.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w:t>
      </w:r>
      <w:r w:rsidRPr="008904CF">
        <w:rPr>
          <w:rFonts w:ascii="Times New Roman" w:hAnsi="Times New Roman" w:cs="Times New Roman"/>
          <w:color w:val="000000"/>
          <w:sz w:val="28"/>
          <w:szCs w:val="28"/>
        </w:rPr>
        <w:t xml:space="preserve">3) Име магистралног или галенског лека исписује се на рецепту, по правилу, на латинском језику, према имену из важеће фармакопеје или стручно прихваћеном имену у методологији израде лекова </w:t>
      </w:r>
      <w:r w:rsidRPr="008904CF">
        <w:rPr>
          <w:rFonts w:ascii="Times New Roman" w:hAnsi="Times New Roman" w:cs="Times New Roman"/>
          <w:color w:val="000000"/>
          <w:sz w:val="28"/>
          <w:szCs w:val="28"/>
        </w:rPr>
        <w:t>(Formulae magistrales)</w:t>
      </w:r>
      <w:r w:rsidRPr="008904CF">
        <w:rPr>
          <w:rFonts w:ascii="Times New Roman" w:hAnsi="Times New Roman" w:cs="Times New Roman"/>
          <w:color w:val="000000"/>
          <w:sz w:val="28"/>
          <w:szCs w:val="28"/>
        </w:rPr>
        <w:t xml:space="preserve"> и другим стручним приручницима и може се скр</w:t>
      </w:r>
      <w:r w:rsidRPr="008904CF">
        <w:rPr>
          <w:rFonts w:ascii="Times New Roman" w:hAnsi="Times New Roman" w:cs="Times New Roman"/>
          <w:color w:val="000000"/>
          <w:sz w:val="28"/>
          <w:szCs w:val="28"/>
        </w:rPr>
        <w:t xml:space="preserve">аћивати на начин утврђен важећом фармакопејом.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Имена састојака магистралног лека пишу се, по правилу, на латинском језику и то по именима из важећих фармакопеја или других стручних приручника.</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(5) Име галенског лека пише се у складу са именом у важећи</w:t>
      </w:r>
      <w:r w:rsidRPr="008904CF">
        <w:rPr>
          <w:rFonts w:ascii="Times New Roman" w:hAnsi="Times New Roman" w:cs="Times New Roman"/>
          <w:color w:val="000000"/>
          <w:sz w:val="28"/>
          <w:szCs w:val="28"/>
        </w:rPr>
        <w:t>м фармакопејама или другим стручним приручницима, или се пише састав галенског лека на начин који је одређен за магистрални лек.</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2. Количина лека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8.</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 се прописује у количини потребној за лечење пацијента за период од најдуже 30 дана.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Бр</w:t>
      </w:r>
      <w:r w:rsidRPr="008904CF">
        <w:rPr>
          <w:rFonts w:ascii="Times New Roman" w:hAnsi="Times New Roman" w:cs="Times New Roman"/>
          <w:color w:val="000000"/>
          <w:sz w:val="28"/>
          <w:szCs w:val="28"/>
        </w:rPr>
        <w:t>ој паковања лека лекар уписује у рецепт римским бројем и словима у загради.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Изузетно од ст. 1. </w:t>
      </w:r>
      <w:proofErr w:type="gramStart"/>
      <w:r w:rsidRPr="008904CF">
        <w:rPr>
          <w:rFonts w:ascii="Times New Roman" w:hAnsi="Times New Roman" w:cs="Times New Roman"/>
          <w:color w:val="000000"/>
          <w:sz w:val="28"/>
          <w:szCs w:val="28"/>
        </w:rPr>
        <w:t>и</w:t>
      </w:r>
      <w:proofErr w:type="gramEnd"/>
      <w:r w:rsidRPr="008904CF">
        <w:rPr>
          <w:rFonts w:ascii="Times New Roman" w:hAnsi="Times New Roman" w:cs="Times New Roman"/>
          <w:color w:val="000000"/>
          <w:sz w:val="28"/>
          <w:szCs w:val="28"/>
        </w:rPr>
        <w:t xml:space="preserve"> 2.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на болнички рецепт, односно рецепт на коме се прописује ињекција лек се прописује у количини потребној за лечење пацијента за одговарајући пе</w:t>
      </w:r>
      <w:r w:rsidRPr="008904CF">
        <w:rPr>
          <w:rFonts w:ascii="Times New Roman" w:hAnsi="Times New Roman" w:cs="Times New Roman"/>
          <w:color w:val="000000"/>
          <w:sz w:val="28"/>
          <w:szCs w:val="28"/>
        </w:rPr>
        <w:t>риод, а количина лека може бити одређена и на други начин (нпр. број таблета, капсула, ампула, интернационалних јединица и сл.).</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Код прописивања магистралног лека, на рецепту се означава маса у грамима и то арапским бројевима, односно римским бројевима</w:t>
      </w:r>
      <w:r w:rsidRPr="008904CF">
        <w:rPr>
          <w:rFonts w:ascii="Times New Roman" w:hAnsi="Times New Roman" w:cs="Times New Roman"/>
          <w:color w:val="000000"/>
          <w:sz w:val="28"/>
          <w:szCs w:val="28"/>
        </w:rPr>
        <w:t xml:space="preserve"> ако се ради о капима или другим јединицама које се не могу изразити у грамима.</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(5) Уколико је због природе болести потребно хитно издати лек, на један рецепт може да се пропише лек у количини потребној за лечење највише до три дана, а лекар то означава на</w:t>
      </w:r>
      <w:r w:rsidRPr="008904CF">
        <w:rPr>
          <w:rFonts w:ascii="Times New Roman" w:hAnsi="Times New Roman" w:cs="Times New Roman"/>
          <w:color w:val="000000"/>
          <w:sz w:val="28"/>
          <w:szCs w:val="28"/>
        </w:rPr>
        <w:t xml:space="preserve"> рецепту речима "хитно", </w:t>
      </w:r>
      <w:r w:rsidRPr="008904CF">
        <w:rPr>
          <w:rFonts w:ascii="Times New Roman" w:hAnsi="Times New Roman" w:cs="Times New Roman"/>
          <w:color w:val="000000"/>
          <w:sz w:val="28"/>
          <w:szCs w:val="28"/>
        </w:rPr>
        <w:t>"cito", "statim"</w:t>
      </w:r>
      <w:r w:rsidRPr="008904CF">
        <w:rPr>
          <w:rFonts w:ascii="Times New Roman" w:hAnsi="Times New Roman" w:cs="Times New Roman"/>
          <w:color w:val="000000"/>
          <w:sz w:val="28"/>
          <w:szCs w:val="28"/>
        </w:rPr>
        <w:t xml:space="preserve"> или </w:t>
      </w:r>
      <w:r w:rsidRPr="008904CF">
        <w:rPr>
          <w:rFonts w:ascii="Times New Roman" w:hAnsi="Times New Roman" w:cs="Times New Roman"/>
          <w:color w:val="000000"/>
          <w:sz w:val="28"/>
          <w:szCs w:val="28"/>
        </w:rPr>
        <w:t>"periculum in mora".</w:t>
      </w:r>
      <w:r w:rsidRPr="008904CF">
        <w:rPr>
          <w:rFonts w:ascii="Times New Roman" w:hAnsi="Times New Roman" w:cs="Times New Roman"/>
          <w:color w:val="000000"/>
          <w:sz w:val="28"/>
          <w:szCs w:val="28"/>
        </w:rPr>
        <w:t xml:space="preserve"> </w:t>
      </w:r>
    </w:p>
    <w:p w:rsidR="008904CF" w:rsidRDefault="008904CF" w:rsidP="008904CF">
      <w:pPr>
        <w:spacing w:after="90"/>
        <w:jc w:val="both"/>
        <w:rPr>
          <w:rFonts w:ascii="Times New Roman" w:hAnsi="Times New Roman" w:cs="Times New Roman"/>
          <w:color w:val="000000"/>
          <w:sz w:val="28"/>
          <w:szCs w:val="28"/>
        </w:rPr>
      </w:pPr>
    </w:p>
    <w:p w:rsidR="008904CF" w:rsidRDefault="008904CF" w:rsidP="008904CF">
      <w:pPr>
        <w:spacing w:after="90"/>
        <w:jc w:val="both"/>
        <w:rPr>
          <w:rFonts w:ascii="Times New Roman" w:hAnsi="Times New Roman" w:cs="Times New Roman"/>
          <w:color w:val="000000"/>
          <w:sz w:val="28"/>
          <w:szCs w:val="28"/>
        </w:rPr>
      </w:pPr>
    </w:p>
    <w:p w:rsidR="008904CF" w:rsidRDefault="008904CF" w:rsidP="008904CF">
      <w:pPr>
        <w:spacing w:after="90"/>
        <w:jc w:val="both"/>
        <w:rPr>
          <w:rFonts w:ascii="Times New Roman" w:hAnsi="Times New Roman" w:cs="Times New Roman"/>
          <w:color w:val="000000"/>
          <w:sz w:val="28"/>
          <w:szCs w:val="28"/>
        </w:rPr>
      </w:pP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lastRenderedPageBreak/>
        <w:t>3. Дозирање и начин употребе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9.</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Лекар на рецепту јасно и потпуно наводи упутство о дозирању и начину употребе лека (није довољно да се наведу речи: "по упутству", "по шеми", </w:t>
      </w:r>
      <w:r w:rsidRPr="008904CF">
        <w:rPr>
          <w:rFonts w:ascii="Times New Roman" w:hAnsi="Times New Roman" w:cs="Times New Roman"/>
          <w:color w:val="000000"/>
          <w:sz w:val="28"/>
          <w:szCs w:val="28"/>
        </w:rPr>
        <w:t>"по потреби", "по препоруци специјалисте" и сл.).</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Ако се прописује лек који се користи по потреби, лекар на рецепту наводи највећу дневну дозу за пацијента.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Ако се лек примењује у болничким условима од стране здравственог радника, односно на другом</w:t>
      </w:r>
      <w:r w:rsidRPr="008904CF">
        <w:rPr>
          <w:rFonts w:ascii="Times New Roman" w:hAnsi="Times New Roman" w:cs="Times New Roman"/>
          <w:color w:val="000000"/>
          <w:sz w:val="28"/>
          <w:szCs w:val="28"/>
        </w:rPr>
        <w:t xml:space="preserve"> месту уз посебан надзор током лечења, на рецепту се уписују речи "у руке лекару" или </w:t>
      </w:r>
      <w:r w:rsidRPr="008904CF">
        <w:rPr>
          <w:rFonts w:ascii="Times New Roman" w:hAnsi="Times New Roman" w:cs="Times New Roman"/>
          <w:color w:val="000000"/>
          <w:sz w:val="28"/>
          <w:szCs w:val="28"/>
        </w:rPr>
        <w:t xml:space="preserve">"ad manum </w:t>
      </w:r>
      <w:proofErr w:type="gramStart"/>
      <w:r w:rsidRPr="008904CF">
        <w:rPr>
          <w:rFonts w:ascii="Times New Roman" w:hAnsi="Times New Roman" w:cs="Times New Roman"/>
          <w:color w:val="000000"/>
          <w:sz w:val="28"/>
          <w:szCs w:val="28"/>
        </w:rPr>
        <w:t>medici</w:t>
      </w:r>
      <w:proofErr w:type="gramEnd"/>
      <w:r w:rsidRPr="008904CF">
        <w:rPr>
          <w:rFonts w:ascii="Times New Roman" w:hAnsi="Times New Roman" w:cs="Times New Roman"/>
          <w:color w:val="000000"/>
          <w:sz w:val="28"/>
          <w:szCs w:val="28"/>
        </w:rPr>
        <w:t>".</w:t>
      </w:r>
      <w:r w:rsidRPr="008904CF">
        <w:rPr>
          <w:rFonts w:ascii="Times New Roman" w:hAnsi="Times New Roman" w:cs="Times New Roman"/>
          <w:color w:val="000000"/>
          <w:sz w:val="28"/>
          <w:szCs w:val="28"/>
        </w:rPr>
        <w:t xml:space="preserve"> </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(4) Ако лекар пропише лек на рецепт у дози која је већа од максималне, односно највише дозвољене дозе или пропише другачије дозирање, или ако прописан</w:t>
      </w:r>
      <w:r w:rsidRPr="008904CF">
        <w:rPr>
          <w:rFonts w:ascii="Times New Roman" w:hAnsi="Times New Roman" w:cs="Times New Roman"/>
          <w:color w:val="000000"/>
          <w:sz w:val="28"/>
          <w:szCs w:val="28"/>
        </w:rPr>
        <w:t>и магистрални лек садржи супстанцу у количини која је већа од максималне, односно највише дозвољене дозе која је утврђена за ту супстанцу и објављена у стручној литератури, дужан је да такву дозу, односно такав начин употребе назначи и речима и да поред те</w:t>
      </w:r>
      <w:r w:rsidRPr="008904CF">
        <w:rPr>
          <w:rFonts w:ascii="Times New Roman" w:hAnsi="Times New Roman" w:cs="Times New Roman"/>
          <w:color w:val="000000"/>
          <w:sz w:val="28"/>
          <w:szCs w:val="28"/>
        </w:rPr>
        <w:t xml:space="preserve"> ознаке стави знак узвика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4. Друге ознаке из рецепта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10.</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Рецепт може да садржи и напомену за могућност замене лека у складу са овим правилником.</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r w:rsidRPr="008904CF">
        <w:rPr>
          <w:rFonts w:ascii="Times New Roman" w:hAnsi="Times New Roman" w:cs="Times New Roman"/>
          <w:b/>
          <w:color w:val="000000"/>
          <w:sz w:val="28"/>
          <w:szCs w:val="28"/>
        </w:rPr>
        <w:t xml:space="preserve">Ако замена прописаног лека одговарајућим међусобно заменљивим леком може да доведе до </w:t>
      </w:r>
      <w:r w:rsidRPr="008904CF">
        <w:rPr>
          <w:rFonts w:ascii="Times New Roman" w:hAnsi="Times New Roman" w:cs="Times New Roman"/>
          <w:b/>
          <w:color w:val="000000"/>
          <w:sz w:val="28"/>
          <w:szCs w:val="28"/>
        </w:rPr>
        <w:t>клинички значајних разлика у ефикасности лека или се лек не може на безбедан начин заменити истим леком другог произвођача, односно носиоца дозволе за лек, прописани лек не може да се замени тим леком, што лекар означава на рецепту.</w:t>
      </w:r>
      <w:r w:rsidRPr="008904CF">
        <w:rPr>
          <w:rFonts w:ascii="Times New Roman" w:hAnsi="Times New Roman" w:cs="Times New Roman"/>
          <w:color w:val="000000"/>
          <w:sz w:val="28"/>
          <w:szCs w:val="28"/>
        </w:rPr>
        <w:t xml:space="preserve"> </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(3) У случају прописив</w:t>
      </w:r>
      <w:r w:rsidRPr="008904CF">
        <w:rPr>
          <w:rFonts w:ascii="Times New Roman" w:hAnsi="Times New Roman" w:cs="Times New Roman"/>
          <w:color w:val="000000"/>
          <w:sz w:val="28"/>
          <w:szCs w:val="28"/>
        </w:rPr>
        <w:t xml:space="preserve">ања лека за необновљиво издавање у количини већој од потреба лечења за период од 30 дана у складу са чланом 13.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4.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лекар то означава у делу рецепта који се односи на напомене и наводи разлог за издавање у већој количини. </w:t>
      </w:r>
    </w:p>
    <w:p w:rsidR="008904CF" w:rsidRDefault="008904CF" w:rsidP="008904CF">
      <w:pPr>
        <w:spacing w:after="90"/>
        <w:jc w:val="both"/>
        <w:rPr>
          <w:rFonts w:ascii="Times New Roman" w:hAnsi="Times New Roman" w:cs="Times New Roman"/>
          <w:color w:val="000000"/>
          <w:sz w:val="28"/>
          <w:szCs w:val="28"/>
        </w:rPr>
      </w:pP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lastRenderedPageBreak/>
        <w:t>III. ПРОПИС</w:t>
      </w:r>
      <w:r w:rsidRPr="008904CF">
        <w:rPr>
          <w:rFonts w:ascii="Times New Roman" w:hAnsi="Times New Roman" w:cs="Times New Roman"/>
          <w:b/>
          <w:color w:val="333333"/>
          <w:sz w:val="28"/>
          <w:szCs w:val="28"/>
        </w:rPr>
        <w:t>ИВАЊЕ ЛЕКА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11.</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 прописује лекар који обавља здравствену делатност, односно одређене послове здравствене делатности у здравственој установи, односно приватној пракси у складу са законом којим се уређује здравствена заштита.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У установама с</w:t>
      </w:r>
      <w:r w:rsidRPr="008904CF">
        <w:rPr>
          <w:rFonts w:ascii="Times New Roman" w:hAnsi="Times New Roman" w:cs="Times New Roman"/>
          <w:color w:val="000000"/>
          <w:sz w:val="28"/>
          <w:szCs w:val="28"/>
        </w:rPr>
        <w:t>оцијалне заштите са којима Републички фонд за здравствено осигурање (у даљем тексту: Републички фонд) има закључен уговор о пружању здравствених услуга, осигураном лицу смештеном у установу социјалне заштите, лек прописује и лекарски рецепт издаје лекар ус</w:t>
      </w:r>
      <w:r w:rsidRPr="008904CF">
        <w:rPr>
          <w:rFonts w:ascii="Times New Roman" w:hAnsi="Times New Roman" w:cs="Times New Roman"/>
          <w:color w:val="000000"/>
          <w:sz w:val="28"/>
          <w:szCs w:val="28"/>
        </w:rPr>
        <w:t>танове социјалне заштите, у складу са законом и овим правилником.</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Приликом прописивања лека, лекар узима у обзир препоруке Добре праксе у прописивању лекова, која је дата у Прилогу 1. </w:t>
      </w:r>
      <w:proofErr w:type="gramStart"/>
      <w:r w:rsidRPr="008904CF">
        <w:rPr>
          <w:rFonts w:ascii="Times New Roman" w:hAnsi="Times New Roman" w:cs="Times New Roman"/>
          <w:color w:val="000000"/>
          <w:sz w:val="28"/>
          <w:szCs w:val="28"/>
        </w:rPr>
        <w:t>који</w:t>
      </w:r>
      <w:proofErr w:type="gramEnd"/>
      <w:r w:rsidRPr="008904CF">
        <w:rPr>
          <w:rFonts w:ascii="Times New Roman" w:hAnsi="Times New Roman" w:cs="Times New Roman"/>
          <w:color w:val="000000"/>
          <w:sz w:val="28"/>
          <w:szCs w:val="28"/>
        </w:rPr>
        <w:t xml:space="preserve"> је одштампан уз овај правилник и чини његов саставни део.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r w:rsidRPr="008904CF">
        <w:rPr>
          <w:rFonts w:ascii="Times New Roman" w:hAnsi="Times New Roman" w:cs="Times New Roman"/>
          <w:color w:val="000000"/>
          <w:sz w:val="28"/>
          <w:szCs w:val="28"/>
        </w:rPr>
        <w:t>Лекар на одговарајући начин информише пацијента о прописаном леку и обавештава га о могућности замене другим међусобно заменљивим леком, као и разлици у партиципацији коју пацијент плаћа.</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(5) Кад се лек прописује на основу мишљења лекара специјалисте одгов</w:t>
      </w:r>
      <w:r w:rsidRPr="008904CF">
        <w:rPr>
          <w:rFonts w:ascii="Times New Roman" w:hAnsi="Times New Roman" w:cs="Times New Roman"/>
          <w:color w:val="000000"/>
          <w:sz w:val="28"/>
          <w:szCs w:val="28"/>
        </w:rPr>
        <w:t xml:space="preserve">арајуће гране медицине, лекар специјалиста доставља медицински извештај у електронској форми лекару који прописује лек у року од 24 часа од пријема обавештења након чега се лек може преузети у апотеци. </w:t>
      </w:r>
      <w:r w:rsidRPr="008904CF">
        <w:rPr>
          <w:rFonts w:ascii="Times New Roman" w:hAnsi="Times New Roman" w:cs="Times New Roman"/>
          <w:color w:val="000000"/>
          <w:sz w:val="28"/>
          <w:szCs w:val="28"/>
          <w:vertAlign w:val="superscript"/>
        </w:rPr>
        <w:t xml:space="preserve"> [!] </w:t>
      </w:r>
      <w:r w:rsidRPr="008904CF">
        <w:rPr>
          <w:rFonts w:ascii="Times New Roman" w:hAnsi="Times New Roman" w:cs="Times New Roman"/>
          <w:color w:val="000000"/>
          <w:sz w:val="28"/>
          <w:szCs w:val="28"/>
        </w:rPr>
        <w:t xml:space="preserve">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12.</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На рецепту се прописује лек за к</w:t>
      </w:r>
      <w:r w:rsidRPr="008904CF">
        <w:rPr>
          <w:rFonts w:ascii="Times New Roman" w:hAnsi="Times New Roman" w:cs="Times New Roman"/>
          <w:color w:val="000000"/>
          <w:sz w:val="28"/>
          <w:szCs w:val="28"/>
        </w:rPr>
        <w:t>оји је издата дозвола за лек од стране Агенције у складу са законом којим се уређују лекови.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Изузетно од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на рецепту се прописује и лек за који није издата дозвола за лек у Републици Србији, у складу са законом којим се уређују леко</w:t>
      </w:r>
      <w:r w:rsidRPr="008904CF">
        <w:rPr>
          <w:rFonts w:ascii="Times New Roman" w:hAnsi="Times New Roman" w:cs="Times New Roman"/>
          <w:color w:val="000000"/>
          <w:sz w:val="28"/>
          <w:szCs w:val="28"/>
        </w:rPr>
        <w:t>ви и прописом којим се уређује увоз лекова за које није издата дозвола за лек.</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(3) На једном рецепту прописује се један лек за једног пацијента.</w:t>
      </w:r>
    </w:p>
    <w:p w:rsidR="008904CF" w:rsidRDefault="008904CF" w:rsidP="008904CF">
      <w:pPr>
        <w:spacing w:after="90"/>
        <w:jc w:val="both"/>
        <w:rPr>
          <w:rFonts w:ascii="Times New Roman" w:hAnsi="Times New Roman" w:cs="Times New Roman"/>
          <w:color w:val="000000"/>
          <w:sz w:val="28"/>
          <w:szCs w:val="28"/>
        </w:rPr>
      </w:pPr>
    </w:p>
    <w:p w:rsidR="008904CF" w:rsidRDefault="008904CF" w:rsidP="008904CF">
      <w:pPr>
        <w:spacing w:after="90"/>
        <w:jc w:val="both"/>
        <w:rPr>
          <w:rFonts w:ascii="Times New Roman" w:hAnsi="Times New Roman" w:cs="Times New Roman"/>
          <w:color w:val="000000"/>
          <w:sz w:val="28"/>
          <w:szCs w:val="28"/>
        </w:rPr>
      </w:pP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lastRenderedPageBreak/>
        <w:t>1. Прописивање лека за необновљиво издавање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13.</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Лекар прописује лек за необновљиво издавање означа</w:t>
      </w:r>
      <w:r w:rsidRPr="008904CF">
        <w:rPr>
          <w:rFonts w:ascii="Times New Roman" w:hAnsi="Times New Roman" w:cs="Times New Roman"/>
          <w:color w:val="000000"/>
          <w:sz w:val="28"/>
          <w:szCs w:val="28"/>
        </w:rPr>
        <w:t xml:space="preserve">вањем </w:t>
      </w:r>
      <w:r w:rsidRPr="008904CF">
        <w:rPr>
          <w:rFonts w:ascii="Times New Roman" w:hAnsi="Times New Roman" w:cs="Times New Roman"/>
          <w:color w:val="000000"/>
          <w:sz w:val="28"/>
          <w:szCs w:val="28"/>
        </w:rPr>
        <w:t>"non repetatur"</w:t>
      </w:r>
      <w:r w:rsidRPr="008904CF">
        <w:rPr>
          <w:rFonts w:ascii="Times New Roman" w:hAnsi="Times New Roman" w:cs="Times New Roman"/>
          <w:color w:val="000000"/>
          <w:sz w:val="28"/>
          <w:szCs w:val="28"/>
        </w:rPr>
        <w:t xml:space="preserve"> на рецепту.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Рецепт за необновљиво издавање важи 15 дана од дана прописивања лека.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Изузетно од става 2.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рецепт за необновљиво издавање важи: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један</w:t>
      </w:r>
      <w:proofErr w:type="gramEnd"/>
      <w:r w:rsidRPr="008904CF">
        <w:rPr>
          <w:rFonts w:ascii="Times New Roman" w:hAnsi="Times New Roman" w:cs="Times New Roman"/>
          <w:color w:val="000000"/>
          <w:sz w:val="28"/>
          <w:szCs w:val="28"/>
        </w:rPr>
        <w:t xml:space="preserve"> дан за лекове из члана 8.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5.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три</w:t>
      </w:r>
      <w:proofErr w:type="gramEnd"/>
      <w:r w:rsidRPr="008904CF">
        <w:rPr>
          <w:rFonts w:ascii="Times New Roman" w:hAnsi="Times New Roman" w:cs="Times New Roman"/>
          <w:color w:val="000000"/>
          <w:sz w:val="28"/>
          <w:szCs w:val="28"/>
        </w:rPr>
        <w:t xml:space="preserve"> дана </w:t>
      </w:r>
      <w:r w:rsidRPr="008904CF">
        <w:rPr>
          <w:rFonts w:ascii="Times New Roman" w:hAnsi="Times New Roman" w:cs="Times New Roman"/>
          <w:color w:val="000000"/>
          <w:sz w:val="28"/>
          <w:szCs w:val="28"/>
        </w:rPr>
        <w:t>од дана прописивања ако је прописан антибиотик;</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седам</w:t>
      </w:r>
      <w:proofErr w:type="gramEnd"/>
      <w:r w:rsidRPr="008904CF">
        <w:rPr>
          <w:rFonts w:ascii="Times New Roman" w:hAnsi="Times New Roman" w:cs="Times New Roman"/>
          <w:color w:val="000000"/>
          <w:sz w:val="28"/>
          <w:szCs w:val="28"/>
        </w:rPr>
        <w:t xml:space="preserve"> дана од дана прописивања ако су прописани лекови који садрже психоактивне контролисане супстанце за које је прописан режим издавања лека на посебан рецепт;</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4) 30 дана од дана прописивања ако је пропи</w:t>
      </w:r>
      <w:r w:rsidRPr="008904CF">
        <w:rPr>
          <w:rFonts w:ascii="Times New Roman" w:hAnsi="Times New Roman" w:cs="Times New Roman"/>
          <w:color w:val="000000"/>
          <w:sz w:val="28"/>
          <w:szCs w:val="28"/>
        </w:rPr>
        <w:t>сан лек за који није издата дозвола за лек у Републици Србији.</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(4) Изузетно од члана 8.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1. овог члана, лек прописан за необновљиво издавање може да се изда и у количини већој од потреба лечења за период од 30 дана, под условом да лекар процени да за т</w:t>
      </w:r>
      <w:r w:rsidRPr="008904CF">
        <w:rPr>
          <w:rFonts w:ascii="Times New Roman" w:hAnsi="Times New Roman" w:cs="Times New Roman"/>
          <w:color w:val="000000"/>
          <w:sz w:val="28"/>
          <w:szCs w:val="28"/>
        </w:rPr>
        <w:t xml:space="preserve">о постоје оправдани разлози, а највише у количини која је потребна за 60 дана.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2. Прописивање лека за обновљиво издавање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14.</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Лекар за потребе примене лека у дужем периоду, односно за пацијента са хроничним обољењем и </w:t>
      </w:r>
      <w:r w:rsidRPr="008904CF">
        <w:rPr>
          <w:rFonts w:ascii="Times New Roman" w:hAnsi="Times New Roman" w:cs="Times New Roman"/>
          <w:b/>
          <w:color w:val="000000"/>
          <w:sz w:val="28"/>
          <w:szCs w:val="28"/>
        </w:rPr>
        <w:t>установљеном</w:t>
      </w:r>
      <w:r w:rsidRPr="008904CF">
        <w:rPr>
          <w:rFonts w:ascii="Times New Roman" w:hAnsi="Times New Roman" w:cs="Times New Roman"/>
          <w:color w:val="000000"/>
          <w:sz w:val="28"/>
          <w:szCs w:val="28"/>
        </w:rPr>
        <w:t xml:space="preserve"> терапијом ле</w:t>
      </w:r>
      <w:r w:rsidRPr="008904CF">
        <w:rPr>
          <w:rFonts w:ascii="Times New Roman" w:hAnsi="Times New Roman" w:cs="Times New Roman"/>
          <w:color w:val="000000"/>
          <w:sz w:val="28"/>
          <w:szCs w:val="28"/>
        </w:rPr>
        <w:t xml:space="preserve">ком истог интернационалног незаштићеног назива </w:t>
      </w:r>
      <w:r w:rsidRPr="008904CF">
        <w:rPr>
          <w:rFonts w:ascii="Times New Roman" w:hAnsi="Times New Roman" w:cs="Times New Roman"/>
          <w:b/>
          <w:color w:val="000000"/>
          <w:sz w:val="28"/>
          <w:szCs w:val="28"/>
        </w:rPr>
        <w:t>истог фармацеутског облика и јачине</w:t>
      </w:r>
      <w:r w:rsidRPr="008904CF">
        <w:rPr>
          <w:rFonts w:ascii="Times New Roman" w:hAnsi="Times New Roman" w:cs="Times New Roman"/>
          <w:color w:val="000000"/>
          <w:sz w:val="28"/>
          <w:szCs w:val="28"/>
        </w:rPr>
        <w:t>, а на основу стручне процене здравственог стања пацијента и фармаколошко-терапијских карактеристика лека и природе болести, прописује лек за обновљиво издавање, и то до прве</w:t>
      </w:r>
      <w:r w:rsidRPr="008904CF">
        <w:rPr>
          <w:rFonts w:ascii="Times New Roman" w:hAnsi="Times New Roman" w:cs="Times New Roman"/>
          <w:color w:val="000000"/>
          <w:sz w:val="28"/>
          <w:szCs w:val="28"/>
        </w:rPr>
        <w:t xml:space="preserve"> следеће контроле, а највише за шест поновљених издавања.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Рецепт за обновљиво издавање важи за период означен на рецепту, а највише шест месеци од дана прописивања лека.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Лекар прописује лек за обновљиво издавање означавањем </w:t>
      </w:r>
      <w:r w:rsidRPr="008904CF">
        <w:rPr>
          <w:rFonts w:ascii="Times New Roman" w:hAnsi="Times New Roman" w:cs="Times New Roman"/>
          <w:color w:val="000000"/>
          <w:sz w:val="28"/>
          <w:szCs w:val="28"/>
        </w:rPr>
        <w:t>"repetatur"</w:t>
      </w:r>
      <w:r w:rsidRPr="008904CF">
        <w:rPr>
          <w:rFonts w:ascii="Times New Roman" w:hAnsi="Times New Roman" w:cs="Times New Roman"/>
          <w:color w:val="000000"/>
          <w:sz w:val="28"/>
          <w:szCs w:val="28"/>
        </w:rPr>
        <w:t xml:space="preserve"> и уношењем броја поновљених издавања лека на тај рецепт и количине лека </w:t>
      </w:r>
      <w:r w:rsidRPr="008904CF">
        <w:rPr>
          <w:rFonts w:ascii="Times New Roman" w:hAnsi="Times New Roman" w:cs="Times New Roman"/>
          <w:color w:val="000000"/>
          <w:sz w:val="28"/>
          <w:szCs w:val="28"/>
        </w:rPr>
        <w:lastRenderedPageBreak/>
        <w:t xml:space="preserve">која је потребна за лечење за период који одговара једнократном издавању лека, а најдуже за период од 30 дана.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Ако дође до промене здравственог стања пацијента коме је лек пропис</w:t>
      </w:r>
      <w:r w:rsidRPr="008904CF">
        <w:rPr>
          <w:rFonts w:ascii="Times New Roman" w:hAnsi="Times New Roman" w:cs="Times New Roman"/>
          <w:color w:val="000000"/>
          <w:sz w:val="28"/>
          <w:szCs w:val="28"/>
        </w:rPr>
        <w:t>ан за обновљиво издавање или настану друге околности због којих је потребно изменити прописану терапију, лекар поништава рецепт прописан за наредни период и прописује одговарајућу терапију пацијенту.</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(5) Магистрални, односно галенски лек може да се пропише</w:t>
      </w:r>
      <w:r w:rsidRPr="008904CF">
        <w:rPr>
          <w:rFonts w:ascii="Times New Roman" w:hAnsi="Times New Roman" w:cs="Times New Roman"/>
          <w:color w:val="000000"/>
          <w:sz w:val="28"/>
          <w:szCs w:val="28"/>
        </w:rPr>
        <w:t xml:space="preserve"> за обновљиво издавање у складу са ст. </w:t>
      </w:r>
      <w:proofErr w:type="gramStart"/>
      <w:r w:rsidRPr="008904CF">
        <w:rPr>
          <w:rFonts w:ascii="Times New Roman" w:hAnsi="Times New Roman" w:cs="Times New Roman"/>
          <w:color w:val="000000"/>
          <w:sz w:val="28"/>
          <w:szCs w:val="28"/>
        </w:rPr>
        <w:t>1-4. овог члана.</w:t>
      </w:r>
      <w:proofErr w:type="gramEnd"/>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3. Прописивање лека на посебан рецепт</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15.</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Посебан рецепт садржи податке прописане овим правилником осим ознаке за могућност обновљивости издавања. </w:t>
      </w:r>
      <w:proofErr w:type="gramStart"/>
      <w:r w:rsidRPr="008904CF">
        <w:rPr>
          <w:rFonts w:ascii="Times New Roman" w:hAnsi="Times New Roman" w:cs="Times New Roman"/>
          <w:color w:val="000000"/>
          <w:sz w:val="28"/>
          <w:szCs w:val="28"/>
        </w:rPr>
        <w:t>Посебни рецепти у електронском облику чу</w:t>
      </w:r>
      <w:r w:rsidRPr="008904CF">
        <w:rPr>
          <w:rFonts w:ascii="Times New Roman" w:hAnsi="Times New Roman" w:cs="Times New Roman"/>
          <w:color w:val="000000"/>
          <w:sz w:val="28"/>
          <w:szCs w:val="28"/>
        </w:rPr>
        <w:t>вају се ради вођења књиге евиденције о издатим рецептима по леку у складу са законом.</w:t>
      </w:r>
      <w:proofErr w:type="gramEnd"/>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(2) У случају коришћења рецепта у папирном облику посебан рецепт састоји се од два примерка (други примерак је копија). </w:t>
      </w:r>
      <w:proofErr w:type="gramStart"/>
      <w:r w:rsidRPr="008904CF">
        <w:rPr>
          <w:rFonts w:ascii="Times New Roman" w:hAnsi="Times New Roman" w:cs="Times New Roman"/>
          <w:color w:val="000000"/>
          <w:sz w:val="28"/>
          <w:szCs w:val="28"/>
        </w:rPr>
        <w:t>Други примерак посебног рецепта садржи ознаку "дуп</w:t>
      </w:r>
      <w:r w:rsidRPr="008904CF">
        <w:rPr>
          <w:rFonts w:ascii="Times New Roman" w:hAnsi="Times New Roman" w:cs="Times New Roman"/>
          <w:color w:val="000000"/>
          <w:sz w:val="28"/>
          <w:szCs w:val="28"/>
        </w:rPr>
        <w:t>ликат", као и редни број из књиге евиденције о издатим рецептима по леку у складу са законом.</w:t>
      </w:r>
      <w:proofErr w:type="gramEnd"/>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16.</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Леком из члана 15.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сматра се лек који садржи једну или више психоактивних контролисаних супстанци које су одређене да се могу стављ</w:t>
      </w:r>
      <w:r w:rsidRPr="008904CF">
        <w:rPr>
          <w:rFonts w:ascii="Times New Roman" w:hAnsi="Times New Roman" w:cs="Times New Roman"/>
          <w:color w:val="000000"/>
          <w:sz w:val="28"/>
          <w:szCs w:val="28"/>
        </w:rPr>
        <w:t>ати у промет у сврху лечења у складу са законом којим се уређују психоактивне контролисане супстанце и подзаконским прописима донетим за његово спровођење.</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Став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не примењује се на лекове који у свом саставу не садрже више од:</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100 </w:t>
      </w:r>
      <w:r w:rsidRPr="008904CF">
        <w:rPr>
          <w:rFonts w:ascii="Times New Roman" w:hAnsi="Times New Roman" w:cs="Times New Roman"/>
          <w:color w:val="000000"/>
          <w:sz w:val="28"/>
          <w:szCs w:val="28"/>
        </w:rPr>
        <w:t>mg</w:t>
      </w:r>
      <w:r w:rsidRPr="008904CF">
        <w:rPr>
          <w:rFonts w:ascii="Times New Roman" w:hAnsi="Times New Roman" w:cs="Times New Roman"/>
          <w:color w:val="000000"/>
          <w:sz w:val="28"/>
          <w:szCs w:val="28"/>
        </w:rPr>
        <w:t xml:space="preserve"> </w:t>
      </w:r>
      <w:r w:rsidRPr="008904CF">
        <w:rPr>
          <w:rFonts w:ascii="Times New Roman" w:hAnsi="Times New Roman" w:cs="Times New Roman"/>
          <w:color w:val="000000"/>
          <w:sz w:val="28"/>
          <w:szCs w:val="28"/>
        </w:rPr>
        <w:t>fo</w:t>
      </w:r>
      <w:r w:rsidRPr="008904CF">
        <w:rPr>
          <w:rFonts w:ascii="Times New Roman" w:hAnsi="Times New Roman" w:cs="Times New Roman"/>
          <w:color w:val="000000"/>
          <w:sz w:val="28"/>
          <w:szCs w:val="28"/>
        </w:rPr>
        <w:t>lkodina</w:t>
      </w:r>
      <w:r w:rsidRPr="008904CF">
        <w:rPr>
          <w:rFonts w:ascii="Times New Roman" w:hAnsi="Times New Roman" w:cs="Times New Roman"/>
          <w:color w:val="000000"/>
          <w:sz w:val="28"/>
          <w:szCs w:val="28"/>
        </w:rPr>
        <w:t xml:space="preserve"> у појединачној дози, односно више од 2</w:t>
      </w:r>
      <w:proofErr w:type="gramStart"/>
      <w:r w:rsidRPr="008904CF">
        <w:rPr>
          <w:rFonts w:ascii="Times New Roman" w:hAnsi="Times New Roman" w:cs="Times New Roman"/>
          <w:color w:val="000000"/>
          <w:sz w:val="28"/>
          <w:szCs w:val="28"/>
        </w:rPr>
        <w:t>,5</w:t>
      </w:r>
      <w:proofErr w:type="gramEnd"/>
      <w:r w:rsidRPr="008904CF">
        <w:rPr>
          <w:rFonts w:ascii="Times New Roman" w:hAnsi="Times New Roman" w:cs="Times New Roman"/>
          <w:color w:val="000000"/>
          <w:sz w:val="28"/>
          <w:szCs w:val="28"/>
        </w:rPr>
        <w:t xml:space="preserve">% у неподељеном облику лека;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30 </w:t>
      </w:r>
      <w:r w:rsidRPr="008904CF">
        <w:rPr>
          <w:rFonts w:ascii="Times New Roman" w:hAnsi="Times New Roman" w:cs="Times New Roman"/>
          <w:color w:val="000000"/>
          <w:sz w:val="28"/>
          <w:szCs w:val="28"/>
        </w:rPr>
        <w:t>mg</w:t>
      </w:r>
      <w:r w:rsidRPr="008904CF">
        <w:rPr>
          <w:rFonts w:ascii="Times New Roman" w:hAnsi="Times New Roman" w:cs="Times New Roman"/>
          <w:color w:val="000000"/>
          <w:sz w:val="28"/>
          <w:szCs w:val="28"/>
        </w:rPr>
        <w:t xml:space="preserve"> </w:t>
      </w:r>
      <w:r w:rsidRPr="008904CF">
        <w:rPr>
          <w:rFonts w:ascii="Times New Roman" w:hAnsi="Times New Roman" w:cs="Times New Roman"/>
          <w:color w:val="000000"/>
          <w:sz w:val="28"/>
          <w:szCs w:val="28"/>
        </w:rPr>
        <w:t>kodeina</w:t>
      </w:r>
      <w:r w:rsidRPr="008904CF">
        <w:rPr>
          <w:rFonts w:ascii="Times New Roman" w:hAnsi="Times New Roman" w:cs="Times New Roman"/>
          <w:color w:val="000000"/>
          <w:sz w:val="28"/>
          <w:szCs w:val="28"/>
        </w:rPr>
        <w:t xml:space="preserve"> у комбинацијама са другим лековитим супстанцама, у појединачној дози, односно више од 2</w:t>
      </w:r>
      <w:proofErr w:type="gramStart"/>
      <w:r w:rsidRPr="008904CF">
        <w:rPr>
          <w:rFonts w:ascii="Times New Roman" w:hAnsi="Times New Roman" w:cs="Times New Roman"/>
          <w:color w:val="000000"/>
          <w:sz w:val="28"/>
          <w:szCs w:val="28"/>
        </w:rPr>
        <w:t>,5</w:t>
      </w:r>
      <w:proofErr w:type="gramEnd"/>
      <w:r w:rsidRPr="008904CF">
        <w:rPr>
          <w:rFonts w:ascii="Times New Roman" w:hAnsi="Times New Roman" w:cs="Times New Roman"/>
          <w:color w:val="000000"/>
          <w:sz w:val="28"/>
          <w:szCs w:val="28"/>
        </w:rPr>
        <w:t xml:space="preserve">% у неподељеном облику лека (прерачунато на базу). </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lastRenderedPageBreak/>
        <w:t>Члан 17.</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Лекар</w:t>
      </w:r>
      <w:r w:rsidRPr="008904CF">
        <w:rPr>
          <w:rFonts w:ascii="Times New Roman" w:hAnsi="Times New Roman" w:cs="Times New Roman"/>
          <w:color w:val="000000"/>
          <w:sz w:val="28"/>
          <w:szCs w:val="28"/>
        </w:rPr>
        <w:t xml:space="preserve"> на посебан рецепт може да пропише лек из члана 15.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у количини потребној за лечење за период од највише 30 дана. </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(2) На посебан рецепт не прописују се лекови који садрже психоактивне контролисане супстанце дате у Прилогу 2. </w:t>
      </w:r>
      <w:proofErr w:type="gramStart"/>
      <w:r w:rsidRPr="008904CF">
        <w:rPr>
          <w:rFonts w:ascii="Times New Roman" w:hAnsi="Times New Roman" w:cs="Times New Roman"/>
          <w:color w:val="000000"/>
          <w:sz w:val="28"/>
          <w:szCs w:val="28"/>
        </w:rPr>
        <w:t>који</w:t>
      </w:r>
      <w:proofErr w:type="gramEnd"/>
      <w:r w:rsidRPr="008904CF">
        <w:rPr>
          <w:rFonts w:ascii="Times New Roman" w:hAnsi="Times New Roman" w:cs="Times New Roman"/>
          <w:color w:val="000000"/>
          <w:sz w:val="28"/>
          <w:szCs w:val="28"/>
        </w:rPr>
        <w:t xml:space="preserve"> је одштамп</w:t>
      </w:r>
      <w:r w:rsidRPr="008904CF">
        <w:rPr>
          <w:rFonts w:ascii="Times New Roman" w:hAnsi="Times New Roman" w:cs="Times New Roman"/>
          <w:color w:val="000000"/>
          <w:sz w:val="28"/>
          <w:szCs w:val="28"/>
        </w:rPr>
        <w:t xml:space="preserve">ан уз овај правилник и чини његов саставни део.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18.</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На посебан рецепт лекар може да пропише лек који садржи највише: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1) 0</w:t>
      </w:r>
      <w:proofErr w:type="gramStart"/>
      <w:r w:rsidRPr="008904CF">
        <w:rPr>
          <w:rFonts w:ascii="Times New Roman" w:hAnsi="Times New Roman" w:cs="Times New Roman"/>
          <w:color w:val="000000"/>
          <w:sz w:val="28"/>
          <w:szCs w:val="28"/>
        </w:rPr>
        <w:t>,6</w:t>
      </w:r>
      <w:proofErr w:type="gramEnd"/>
      <w:r w:rsidRPr="008904CF">
        <w:rPr>
          <w:rFonts w:ascii="Times New Roman" w:hAnsi="Times New Roman" w:cs="Times New Roman"/>
          <w:color w:val="000000"/>
          <w:sz w:val="28"/>
          <w:szCs w:val="28"/>
        </w:rPr>
        <w:t xml:space="preserve"> g buprenofrina;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2) 6</w:t>
      </w:r>
      <w:proofErr w:type="gramStart"/>
      <w:r w:rsidRPr="008904CF">
        <w:rPr>
          <w:rFonts w:ascii="Times New Roman" w:hAnsi="Times New Roman" w:cs="Times New Roman"/>
          <w:color w:val="000000"/>
          <w:sz w:val="28"/>
          <w:szCs w:val="28"/>
        </w:rPr>
        <w:t>,0</w:t>
      </w:r>
      <w:proofErr w:type="gramEnd"/>
      <w:r w:rsidRPr="008904CF">
        <w:rPr>
          <w:rFonts w:ascii="Times New Roman" w:hAnsi="Times New Roman" w:cs="Times New Roman"/>
          <w:color w:val="000000"/>
          <w:sz w:val="28"/>
          <w:szCs w:val="28"/>
        </w:rPr>
        <w:t xml:space="preserve"> g morfina;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3) 15</w:t>
      </w:r>
      <w:proofErr w:type="gramStart"/>
      <w:r w:rsidRPr="008904CF">
        <w:rPr>
          <w:rFonts w:ascii="Times New Roman" w:hAnsi="Times New Roman" w:cs="Times New Roman"/>
          <w:color w:val="000000"/>
          <w:sz w:val="28"/>
          <w:szCs w:val="28"/>
        </w:rPr>
        <w:t>,0</w:t>
      </w:r>
      <w:proofErr w:type="gramEnd"/>
      <w:r w:rsidRPr="008904CF">
        <w:rPr>
          <w:rFonts w:ascii="Times New Roman" w:hAnsi="Times New Roman" w:cs="Times New Roman"/>
          <w:color w:val="000000"/>
          <w:sz w:val="28"/>
          <w:szCs w:val="28"/>
        </w:rPr>
        <w:t xml:space="preserve"> g pentazocina;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4) 7</w:t>
      </w:r>
      <w:proofErr w:type="gramStart"/>
      <w:r w:rsidRPr="008904CF">
        <w:rPr>
          <w:rFonts w:ascii="Times New Roman" w:hAnsi="Times New Roman" w:cs="Times New Roman"/>
          <w:color w:val="000000"/>
          <w:sz w:val="28"/>
          <w:szCs w:val="28"/>
        </w:rPr>
        <w:t>,5</w:t>
      </w:r>
      <w:proofErr w:type="gramEnd"/>
      <w:r w:rsidRPr="008904CF">
        <w:rPr>
          <w:rFonts w:ascii="Times New Roman" w:hAnsi="Times New Roman" w:cs="Times New Roman"/>
          <w:color w:val="000000"/>
          <w:sz w:val="28"/>
          <w:szCs w:val="28"/>
        </w:rPr>
        <w:t xml:space="preserve"> g kodeina;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5) 1</w:t>
      </w:r>
      <w:proofErr w:type="gramStart"/>
      <w:r w:rsidRPr="008904CF">
        <w:rPr>
          <w:rFonts w:ascii="Times New Roman" w:hAnsi="Times New Roman" w:cs="Times New Roman"/>
          <w:color w:val="000000"/>
          <w:sz w:val="28"/>
          <w:szCs w:val="28"/>
        </w:rPr>
        <w:t>,0</w:t>
      </w:r>
      <w:proofErr w:type="gramEnd"/>
      <w:r w:rsidRPr="008904CF">
        <w:rPr>
          <w:rFonts w:ascii="Times New Roman" w:hAnsi="Times New Roman" w:cs="Times New Roman"/>
          <w:color w:val="000000"/>
          <w:sz w:val="28"/>
          <w:szCs w:val="28"/>
        </w:rPr>
        <w:t xml:space="preserve"> g fentanila;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6) 2</w:t>
      </w:r>
      <w:proofErr w:type="gramStart"/>
      <w:r w:rsidRPr="008904CF">
        <w:rPr>
          <w:rFonts w:ascii="Times New Roman" w:hAnsi="Times New Roman" w:cs="Times New Roman"/>
          <w:color w:val="000000"/>
          <w:sz w:val="28"/>
          <w:szCs w:val="28"/>
        </w:rPr>
        <w:t>,4</w:t>
      </w:r>
      <w:proofErr w:type="gramEnd"/>
      <w:r w:rsidRPr="008904CF">
        <w:rPr>
          <w:rFonts w:ascii="Times New Roman" w:hAnsi="Times New Roman" w:cs="Times New Roman"/>
          <w:color w:val="000000"/>
          <w:sz w:val="28"/>
          <w:szCs w:val="28"/>
        </w:rPr>
        <w:t xml:space="preserve"> g metadona;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15 g </w:t>
      </w:r>
      <w:r w:rsidRPr="008904CF">
        <w:rPr>
          <w:rFonts w:ascii="Times New Roman" w:hAnsi="Times New Roman" w:cs="Times New Roman"/>
          <w:color w:val="000000"/>
          <w:sz w:val="28"/>
          <w:szCs w:val="28"/>
        </w:rPr>
        <w:t>oksikodona,</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r w:rsidRPr="008904CF">
        <w:rPr>
          <w:rFonts w:ascii="Times New Roman" w:hAnsi="Times New Roman" w:cs="Times New Roman"/>
          <w:b/>
          <w:color w:val="000000"/>
          <w:sz w:val="28"/>
          <w:szCs w:val="28"/>
        </w:rPr>
        <w:t>8) 18</w:t>
      </w:r>
      <w:proofErr w:type="gramStart"/>
      <w:r w:rsidRPr="008904CF">
        <w:rPr>
          <w:rFonts w:ascii="Times New Roman" w:hAnsi="Times New Roman" w:cs="Times New Roman"/>
          <w:b/>
          <w:color w:val="000000"/>
          <w:sz w:val="28"/>
          <w:szCs w:val="28"/>
        </w:rPr>
        <w:t>,1</w:t>
      </w:r>
      <w:proofErr w:type="gramEnd"/>
      <w:r w:rsidRPr="008904CF">
        <w:rPr>
          <w:rFonts w:ascii="Times New Roman" w:hAnsi="Times New Roman" w:cs="Times New Roman"/>
          <w:b/>
          <w:color w:val="000000"/>
          <w:sz w:val="28"/>
          <w:szCs w:val="28"/>
        </w:rPr>
        <w:t xml:space="preserve"> g tapentadola.</w:t>
      </w:r>
      <w:r w:rsidRPr="008904CF">
        <w:rPr>
          <w:rFonts w:ascii="Times New Roman" w:hAnsi="Times New Roman" w:cs="Times New Roman"/>
          <w:color w:val="000000"/>
          <w:sz w:val="28"/>
          <w:szCs w:val="28"/>
        </w:rPr>
        <w:t xml:space="preserve"> </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19.</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Лекови који садрже кокаин-хлорид не смеју да се прописују, нити издају на рецепт.</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(2) Изузетно од става 1. овог члана кокаин-хлорид може да се изда за потребе здравствене установе, односно приватне праксе</w:t>
      </w:r>
      <w:r w:rsidRPr="008904CF">
        <w:rPr>
          <w:rFonts w:ascii="Times New Roman" w:hAnsi="Times New Roman" w:cs="Times New Roman"/>
          <w:color w:val="000000"/>
          <w:sz w:val="28"/>
          <w:szCs w:val="28"/>
        </w:rPr>
        <w:t xml:space="preserve"> само у облику раствора који садржи до 20% кокаина, односно у облику масти за очи која садржи до 2% кокаина.</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4. Прописивање лека на ограничен рецепт</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20.</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Агенција може да у поступку издавања, односно измене, допуне или дозволе за лек утврди да се л</w:t>
      </w:r>
      <w:r w:rsidRPr="008904CF">
        <w:rPr>
          <w:rFonts w:ascii="Times New Roman" w:hAnsi="Times New Roman" w:cs="Times New Roman"/>
          <w:color w:val="000000"/>
          <w:sz w:val="28"/>
          <w:szCs w:val="28"/>
        </w:rPr>
        <w:t>ек прописује на рецепт уз ограничење за издавање, односно примену у одређеним специјализованим областима, и то:</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1) </w:t>
      </w:r>
      <w:proofErr w:type="gramStart"/>
      <w:r w:rsidRPr="008904CF">
        <w:rPr>
          <w:rFonts w:ascii="Times New Roman" w:hAnsi="Times New Roman" w:cs="Times New Roman"/>
          <w:color w:val="000000"/>
          <w:sz w:val="28"/>
          <w:szCs w:val="28"/>
        </w:rPr>
        <w:t>када</w:t>
      </w:r>
      <w:proofErr w:type="gramEnd"/>
      <w:r w:rsidRPr="008904CF">
        <w:rPr>
          <w:rFonts w:ascii="Times New Roman" w:hAnsi="Times New Roman" w:cs="Times New Roman"/>
          <w:color w:val="000000"/>
          <w:sz w:val="28"/>
          <w:szCs w:val="28"/>
        </w:rPr>
        <w:t xml:space="preserve"> се терапија спроводи искључиво у болничким условима </w:t>
      </w:r>
      <w:r w:rsidRPr="008904CF">
        <w:rPr>
          <w:rFonts w:ascii="Times New Roman" w:hAnsi="Times New Roman" w:cs="Times New Roman"/>
          <w:color w:val="000000"/>
          <w:sz w:val="28"/>
          <w:szCs w:val="28"/>
        </w:rPr>
        <w:t>(SZ)</w:t>
      </w:r>
      <w:r w:rsidRPr="008904CF">
        <w:rPr>
          <w:rFonts w:ascii="Times New Roman" w:hAnsi="Times New Roman" w:cs="Times New Roman"/>
          <w:color w:val="000000"/>
          <w:sz w:val="28"/>
          <w:szCs w:val="28"/>
        </w:rPr>
        <w:t xml:space="preserve"> због његових фармацеутских карактеристика, односно зато што је нов, или је то потребно у интересу заштите здравља становништва;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када</w:t>
      </w:r>
      <w:proofErr w:type="gramEnd"/>
      <w:r w:rsidRPr="008904CF">
        <w:rPr>
          <w:rFonts w:ascii="Times New Roman" w:hAnsi="Times New Roman" w:cs="Times New Roman"/>
          <w:color w:val="000000"/>
          <w:sz w:val="28"/>
          <w:szCs w:val="28"/>
        </w:rPr>
        <w:t xml:space="preserve"> се лек користи за лечење стања која се дијагностикују у болничким условима или у установама са одговарајућим дијагност</w:t>
      </w:r>
      <w:r w:rsidRPr="008904CF">
        <w:rPr>
          <w:rFonts w:ascii="Times New Roman" w:hAnsi="Times New Roman" w:cs="Times New Roman"/>
          <w:color w:val="000000"/>
          <w:sz w:val="28"/>
          <w:szCs w:val="28"/>
        </w:rPr>
        <w:t xml:space="preserve">ичким средствима, ако се примена лека и стања пацијента накнадно могу пратити и на другим местима </w:t>
      </w:r>
      <w:r w:rsidRPr="008904CF">
        <w:rPr>
          <w:rFonts w:ascii="Times New Roman" w:hAnsi="Times New Roman" w:cs="Times New Roman"/>
          <w:color w:val="000000"/>
          <w:sz w:val="28"/>
          <w:szCs w:val="28"/>
        </w:rPr>
        <w:t>(SZR);</w:t>
      </w:r>
      <w:r w:rsidRPr="008904CF">
        <w:rPr>
          <w:rFonts w:ascii="Times New Roman" w:hAnsi="Times New Roman" w:cs="Times New Roman"/>
          <w:color w:val="000000"/>
          <w:sz w:val="28"/>
          <w:szCs w:val="28"/>
        </w:rPr>
        <w:t xml:space="preserve"> </w:t>
      </w:r>
    </w:p>
    <w:p w:rsidR="00BF6EDC" w:rsidRDefault="00C162DB" w:rsidP="008904CF">
      <w:pPr>
        <w:spacing w:after="90"/>
        <w:ind w:left="60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када</w:t>
      </w:r>
      <w:proofErr w:type="gramEnd"/>
      <w:r w:rsidRPr="008904CF">
        <w:rPr>
          <w:rFonts w:ascii="Times New Roman" w:hAnsi="Times New Roman" w:cs="Times New Roman"/>
          <w:color w:val="000000"/>
          <w:sz w:val="28"/>
          <w:szCs w:val="28"/>
        </w:rPr>
        <w:t xml:space="preserve"> је лек намењен за пацијенте на амбулантном лечењу, с тим да његова примена може довести до веома озбиљних нежељених реакција који се, примењуј</w:t>
      </w:r>
      <w:r w:rsidRPr="008904CF">
        <w:rPr>
          <w:rFonts w:ascii="Times New Roman" w:hAnsi="Times New Roman" w:cs="Times New Roman"/>
          <w:color w:val="000000"/>
          <w:sz w:val="28"/>
          <w:szCs w:val="28"/>
        </w:rPr>
        <w:t xml:space="preserve">е уз посебан надзор пацијента током његовог лечења </w:t>
      </w:r>
      <w:r w:rsidRPr="008904CF">
        <w:rPr>
          <w:rFonts w:ascii="Times New Roman" w:hAnsi="Times New Roman" w:cs="Times New Roman"/>
          <w:color w:val="000000"/>
          <w:sz w:val="28"/>
          <w:szCs w:val="28"/>
        </w:rPr>
        <w:t>(Z).</w:t>
      </w:r>
      <w:r w:rsidRPr="008904CF">
        <w:rPr>
          <w:rFonts w:ascii="Times New Roman" w:hAnsi="Times New Roman" w:cs="Times New Roman"/>
          <w:color w:val="000000"/>
          <w:sz w:val="28"/>
          <w:szCs w:val="28"/>
        </w:rPr>
        <w:t xml:space="preserve"> </w:t>
      </w:r>
    </w:p>
    <w:p w:rsidR="008904CF" w:rsidRPr="008904CF" w:rsidRDefault="008904CF" w:rsidP="008904CF">
      <w:pPr>
        <w:spacing w:after="90"/>
        <w:ind w:left="60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IV. ИЗДАВАЊЕ ЛЕКОВА</w:t>
      </w: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1. Издавање лекова на рецепт</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21.</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 чији је режим издавања на рецепт издаје фармацеут који има одобрење за самосталан рад, у апотеци или болничкој апотеци у складу</w:t>
      </w:r>
      <w:r w:rsidRPr="008904CF">
        <w:rPr>
          <w:rFonts w:ascii="Times New Roman" w:hAnsi="Times New Roman" w:cs="Times New Roman"/>
          <w:color w:val="000000"/>
          <w:sz w:val="28"/>
          <w:szCs w:val="28"/>
        </w:rPr>
        <w:t xml:space="preserve"> са законом којим је уређена здравствена заштита.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Фармацеут може да изда лек чији је режим издавања на рецепт само уколико је тај лек прописан на рецепту у складу са законом којим се уређују лекови и овим правилником.</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Фармацеут може да изда лек пац</w:t>
      </w:r>
      <w:r w:rsidRPr="008904CF">
        <w:rPr>
          <w:rFonts w:ascii="Times New Roman" w:hAnsi="Times New Roman" w:cs="Times New Roman"/>
          <w:color w:val="000000"/>
          <w:sz w:val="28"/>
          <w:szCs w:val="28"/>
        </w:rPr>
        <w:t>ијенту или другом лицу које преузима лек у име и за рачун пацијента (у даљем тексту: пацијент) у складу са законом и овим правилником.</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Лице које преузима лек здравственом картицом пацијента коме је лек прописан потврђује да је преузело лек (нпр. давање</w:t>
      </w:r>
      <w:r w:rsidRPr="008904CF">
        <w:rPr>
          <w:rFonts w:ascii="Times New Roman" w:hAnsi="Times New Roman" w:cs="Times New Roman"/>
          <w:color w:val="000000"/>
          <w:sz w:val="28"/>
          <w:szCs w:val="28"/>
        </w:rPr>
        <w:t xml:space="preserve">м на увид, учитавањем и сл. у складу са техничким могућностима), односно својеручним потписом у случају коришћења рецепта у папирном облику. </w:t>
      </w:r>
      <w:proofErr w:type="gramStart"/>
      <w:r w:rsidRPr="008904CF">
        <w:rPr>
          <w:rFonts w:ascii="Times New Roman" w:hAnsi="Times New Roman" w:cs="Times New Roman"/>
          <w:color w:val="000000"/>
          <w:sz w:val="28"/>
          <w:szCs w:val="28"/>
        </w:rPr>
        <w:t>Преузимање лека може се потврдити и личним документом у складу са законом.</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(5) Лекови који садрже психоактивне конт</w:t>
      </w:r>
      <w:r w:rsidRPr="008904CF">
        <w:rPr>
          <w:rFonts w:ascii="Times New Roman" w:hAnsi="Times New Roman" w:cs="Times New Roman"/>
          <w:color w:val="000000"/>
          <w:sz w:val="28"/>
          <w:szCs w:val="28"/>
        </w:rPr>
        <w:t>ролисане супстанце издају се на начин који је утврђен у дозволи за лек, односно измени, допуни или обнови дозволе за лек коју издаје Агенција.</w:t>
      </w:r>
    </w:p>
    <w:p w:rsidR="008904CF" w:rsidRDefault="008904CF" w:rsidP="008904CF">
      <w:pPr>
        <w:spacing w:after="225"/>
        <w:jc w:val="both"/>
        <w:rPr>
          <w:rFonts w:ascii="Times New Roman" w:hAnsi="Times New Roman" w:cs="Times New Roman"/>
          <w:b/>
          <w:color w:val="000000"/>
          <w:sz w:val="28"/>
          <w:szCs w:val="28"/>
        </w:rPr>
      </w:pPr>
    </w:p>
    <w:p w:rsidR="008904CF" w:rsidRDefault="008904CF" w:rsidP="008904CF">
      <w:pPr>
        <w:spacing w:after="225"/>
        <w:jc w:val="both"/>
        <w:rPr>
          <w:rFonts w:ascii="Times New Roman" w:hAnsi="Times New Roman" w:cs="Times New Roman"/>
          <w:b/>
          <w:color w:val="000000"/>
          <w:sz w:val="28"/>
          <w:szCs w:val="28"/>
        </w:rPr>
      </w:pP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lastRenderedPageBreak/>
        <w:t>Члан 22.</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На рецепт се издаје лек за који је Агенција у поступку издавања дозволе за лек, односно измене, до</w:t>
      </w:r>
      <w:r w:rsidRPr="008904CF">
        <w:rPr>
          <w:rFonts w:ascii="Times New Roman" w:hAnsi="Times New Roman" w:cs="Times New Roman"/>
          <w:color w:val="000000"/>
          <w:sz w:val="28"/>
          <w:szCs w:val="28"/>
        </w:rPr>
        <w:t xml:space="preserve">пуне или обнове дозволе за лек утврдила режим издавања на рецепт, као и производи из члана 4.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3.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Лек чији је режим издавања на рецепт издаје фармацеут ако апотека има на располагању тај лек и ако је рецепт прописан у складу </w:t>
      </w:r>
      <w:r w:rsidRPr="008904CF">
        <w:rPr>
          <w:rFonts w:ascii="Times New Roman" w:hAnsi="Times New Roman" w:cs="Times New Roman"/>
          <w:color w:val="000000"/>
          <w:sz w:val="28"/>
          <w:szCs w:val="28"/>
        </w:rPr>
        <w:t>законом и овим правилником.</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23.</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Фармацеут не издаје лек на рецепт ако:</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стручно</w:t>
      </w:r>
      <w:proofErr w:type="gramEnd"/>
      <w:r w:rsidRPr="008904CF">
        <w:rPr>
          <w:rFonts w:ascii="Times New Roman" w:hAnsi="Times New Roman" w:cs="Times New Roman"/>
          <w:color w:val="000000"/>
          <w:sz w:val="28"/>
          <w:szCs w:val="28"/>
        </w:rPr>
        <w:t xml:space="preserve"> процени да би лек могао да угрози здравље корисника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рецепт</w:t>
      </w:r>
      <w:proofErr w:type="gramEnd"/>
      <w:r w:rsidRPr="008904CF">
        <w:rPr>
          <w:rFonts w:ascii="Times New Roman" w:hAnsi="Times New Roman" w:cs="Times New Roman"/>
          <w:color w:val="000000"/>
          <w:sz w:val="28"/>
          <w:szCs w:val="28"/>
        </w:rPr>
        <w:t xml:space="preserve"> не садржи податке прописане одредбама овог правилника.</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(2) Фармацеут не издаје лек на рецепт ак</w:t>
      </w:r>
      <w:r w:rsidRPr="008904CF">
        <w:rPr>
          <w:rFonts w:ascii="Times New Roman" w:hAnsi="Times New Roman" w:cs="Times New Roman"/>
          <w:color w:val="000000"/>
          <w:sz w:val="28"/>
          <w:szCs w:val="28"/>
        </w:rPr>
        <w:t>о је прописан супротно одредбама закона којим се уређују лекови, закона којим се уређује здравствена заштита, закона којим се уређује здравствено осигурање, одредбама овог правилника и општих аката Републичког фонда.</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2. Издавање међусобно заменљивог лека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24.</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Ако апотека не располаже прописаним леком, фармацеут може да изда међусобно заменљив лек само уколико пацијент, након добијеног објашњења од стране фармацеута, пристане на предложену замену.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Лек може да се замени међусобно заменљивим ле</w:t>
      </w:r>
      <w:r w:rsidRPr="008904CF">
        <w:rPr>
          <w:rFonts w:ascii="Times New Roman" w:hAnsi="Times New Roman" w:cs="Times New Roman"/>
          <w:color w:val="000000"/>
          <w:sz w:val="28"/>
          <w:szCs w:val="28"/>
        </w:rPr>
        <w:t>ком без консултације са лекаром уз пристанак пацијента, ако лекар на рецепту није означио да замена није дозвољена речима "Не замењуј".</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Свака замена лека мора да се означи на рецепту.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Лек на рецепт са ознаком хитности издаје се без одлагања.</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(5) У </w:t>
      </w:r>
      <w:r w:rsidRPr="008904CF">
        <w:rPr>
          <w:rFonts w:ascii="Times New Roman" w:hAnsi="Times New Roman" w:cs="Times New Roman"/>
          <w:color w:val="000000"/>
          <w:sz w:val="28"/>
          <w:szCs w:val="28"/>
        </w:rPr>
        <w:t>случају издавања међусобно заменљивог лека фармацеут даје кориснику јасна, а по потреби и кратка писмена упутства о употреби лека.</w:t>
      </w:r>
    </w:p>
    <w:p w:rsidR="008904CF" w:rsidRDefault="008904CF" w:rsidP="008904CF">
      <w:pPr>
        <w:spacing w:after="90"/>
        <w:jc w:val="both"/>
        <w:rPr>
          <w:rFonts w:ascii="Times New Roman" w:hAnsi="Times New Roman" w:cs="Times New Roman"/>
          <w:color w:val="000000"/>
          <w:sz w:val="28"/>
          <w:szCs w:val="28"/>
        </w:rPr>
      </w:pP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lastRenderedPageBreak/>
        <w:t>3. Издавање лека у оригиналном паковању</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25.</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Лек може да се изда само у оригиналном паковању, односно паковању за</w:t>
      </w:r>
      <w:r w:rsidRPr="008904CF">
        <w:rPr>
          <w:rFonts w:ascii="Times New Roman" w:hAnsi="Times New Roman" w:cs="Times New Roman"/>
          <w:color w:val="000000"/>
          <w:sz w:val="28"/>
          <w:szCs w:val="28"/>
        </w:rPr>
        <w:t xml:space="preserve"> које је од стране Агенције издата дозвола за лек, односно измена, допуна или обнова дозволе за лек.</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Изузетно у оправданим случајевима, лек </w:t>
      </w:r>
      <w:r w:rsidRPr="008904CF">
        <w:rPr>
          <w:rFonts w:ascii="Times New Roman" w:hAnsi="Times New Roman" w:cs="Times New Roman"/>
          <w:b/>
          <w:color w:val="000000"/>
          <w:sz w:val="28"/>
          <w:szCs w:val="28"/>
        </w:rPr>
        <w:t>чији је режим издавања на рецепт</w:t>
      </w:r>
      <w:r w:rsidRPr="008904CF">
        <w:rPr>
          <w:rFonts w:ascii="Times New Roman" w:hAnsi="Times New Roman" w:cs="Times New Roman"/>
          <w:color w:val="000000"/>
          <w:sz w:val="28"/>
          <w:szCs w:val="28"/>
        </w:rPr>
        <w:t xml:space="preserve"> може да се изда и у количини мањој од оригиналног паковања, а за самосталну упо</w:t>
      </w:r>
      <w:r w:rsidRPr="008904CF">
        <w:rPr>
          <w:rFonts w:ascii="Times New Roman" w:hAnsi="Times New Roman" w:cs="Times New Roman"/>
          <w:color w:val="000000"/>
          <w:sz w:val="28"/>
          <w:szCs w:val="28"/>
        </w:rPr>
        <w:t>требу од стране пацијента само ако је фармацеутски облик лека (таблете, капсуле, супозиторије и др.) у таквом унутрашњем паковању, односно у оригиналном појединачном паковању (нпр. кесица, фолија, карпула и др.) које је обележено именом лека, бројем серије</w:t>
      </w:r>
      <w:r w:rsidRPr="008904CF">
        <w:rPr>
          <w:rFonts w:ascii="Times New Roman" w:hAnsi="Times New Roman" w:cs="Times New Roman"/>
          <w:color w:val="000000"/>
          <w:sz w:val="28"/>
          <w:szCs w:val="28"/>
        </w:rPr>
        <w:t xml:space="preserve"> и датумом истека рока употребе лека.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Издавање лека из оригиналног паковања врши се на такав начин да се физички не наруши оригиналност појединачног унутрашњег паковања.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При издавању лека за самосталну употребу од стране пацијента из става 2.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фармацеут означава, начин употребе и чувања, као и друге податке значајне за правилну употребу лека, у складу са законом, а пацијенту издаје копију упутства за лек.</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(5) Ако на рецепту није назначена количина лека, односно број паковања лека које тр</w:t>
      </w:r>
      <w:r w:rsidRPr="008904CF">
        <w:rPr>
          <w:rFonts w:ascii="Times New Roman" w:hAnsi="Times New Roman" w:cs="Times New Roman"/>
          <w:color w:val="000000"/>
          <w:sz w:val="28"/>
          <w:szCs w:val="28"/>
        </w:rPr>
        <w:t>еба издати, на рецепт може да се изда највише једно оригинално паковање лека, а уколико није назначена јачина лека за лек за који је издата дозвола за лек од Агенције у више различитих јачина, на рецепт може да се изда лек у најмањој јачини, односно дози.</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26.</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Ако рецепт није прописан у складу са одредбама овог правилника, фармацеут о томе обавештава лекара који је прописао лек ради усаглашавања рецепта са одредбама овог правилника.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У случају да не постоји могућност за усаглашавање рецепта са </w:t>
      </w:r>
      <w:r w:rsidRPr="008904CF">
        <w:rPr>
          <w:rFonts w:ascii="Times New Roman" w:hAnsi="Times New Roman" w:cs="Times New Roman"/>
          <w:color w:val="000000"/>
          <w:sz w:val="28"/>
          <w:szCs w:val="28"/>
        </w:rPr>
        <w:t xml:space="preserve">одредбама овог правилника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фармацеут поступа на следећи начин:</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ако</w:t>
      </w:r>
      <w:proofErr w:type="gramEnd"/>
      <w:r w:rsidRPr="008904CF">
        <w:rPr>
          <w:rFonts w:ascii="Times New Roman" w:hAnsi="Times New Roman" w:cs="Times New Roman"/>
          <w:color w:val="000000"/>
          <w:sz w:val="28"/>
          <w:szCs w:val="28"/>
        </w:rPr>
        <w:t xml:space="preserve"> рецепт није прописан у складу са одредбама овог правилника, враћа рецепт лекару уз потребно објашњење у писменој форми;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2) ако су у рецепту прекорачене максималне,</w:t>
      </w:r>
      <w:r w:rsidRPr="008904CF">
        <w:rPr>
          <w:rFonts w:ascii="Times New Roman" w:hAnsi="Times New Roman" w:cs="Times New Roman"/>
          <w:color w:val="000000"/>
          <w:sz w:val="28"/>
          <w:szCs w:val="28"/>
        </w:rPr>
        <w:t xml:space="preserve"> односно највише дозвољене дозе лека, а лекар који га је прописао није ставио прописане ознаке, лек издаје у количини која одговара препорученој терапијској дози за одређену индикацију, а исправку означава на рецепту и о томе обавештава лекара који је проп</w:t>
      </w:r>
      <w:r w:rsidRPr="008904CF">
        <w:rPr>
          <w:rFonts w:ascii="Times New Roman" w:hAnsi="Times New Roman" w:cs="Times New Roman"/>
          <w:color w:val="000000"/>
          <w:sz w:val="28"/>
          <w:szCs w:val="28"/>
        </w:rPr>
        <w:t>исао лек;</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ако</w:t>
      </w:r>
      <w:proofErr w:type="gramEnd"/>
      <w:r w:rsidRPr="008904CF">
        <w:rPr>
          <w:rFonts w:ascii="Times New Roman" w:hAnsi="Times New Roman" w:cs="Times New Roman"/>
          <w:color w:val="000000"/>
          <w:sz w:val="28"/>
          <w:szCs w:val="28"/>
        </w:rPr>
        <w:t xml:space="preserve"> је погрешно наведен фармацеутски облик лека, издаје лек у другом, најприкладнијем фармацеутском облику у складу са прописаним начином употребе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ако</w:t>
      </w:r>
      <w:proofErr w:type="gramEnd"/>
      <w:r w:rsidRPr="008904CF">
        <w:rPr>
          <w:rFonts w:ascii="Times New Roman" w:hAnsi="Times New Roman" w:cs="Times New Roman"/>
          <w:color w:val="000000"/>
          <w:sz w:val="28"/>
          <w:szCs w:val="28"/>
        </w:rPr>
        <w:t xml:space="preserve"> је погрешно наведена јачина лека, лек издаје у најмањој јачини;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ако</w:t>
      </w:r>
      <w:proofErr w:type="gramEnd"/>
      <w:r w:rsidRPr="008904CF">
        <w:rPr>
          <w:rFonts w:ascii="Times New Roman" w:hAnsi="Times New Roman" w:cs="Times New Roman"/>
          <w:color w:val="000000"/>
          <w:sz w:val="28"/>
          <w:szCs w:val="28"/>
        </w:rPr>
        <w:t xml:space="preserve"> је погрешно </w:t>
      </w:r>
      <w:r w:rsidRPr="008904CF">
        <w:rPr>
          <w:rFonts w:ascii="Times New Roman" w:hAnsi="Times New Roman" w:cs="Times New Roman"/>
          <w:color w:val="000000"/>
          <w:sz w:val="28"/>
          <w:szCs w:val="28"/>
        </w:rPr>
        <w:t>наведена величина паковања, издаје најмање паковање лека.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Исправка на рецепту означава се и потврђује идентификацијом фармацеута.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27.</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При сваком издавању лека, фармацеут означава на рецепту:</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назив</w:t>
      </w:r>
      <w:proofErr w:type="gramEnd"/>
      <w:r w:rsidRPr="008904CF">
        <w:rPr>
          <w:rFonts w:ascii="Times New Roman" w:hAnsi="Times New Roman" w:cs="Times New Roman"/>
          <w:color w:val="000000"/>
          <w:sz w:val="28"/>
          <w:szCs w:val="28"/>
        </w:rPr>
        <w:t xml:space="preserve"> апотеке;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датум</w:t>
      </w:r>
      <w:proofErr w:type="gramEnd"/>
      <w:r w:rsidRPr="008904CF">
        <w:rPr>
          <w:rFonts w:ascii="Times New Roman" w:hAnsi="Times New Roman" w:cs="Times New Roman"/>
          <w:color w:val="000000"/>
          <w:sz w:val="28"/>
          <w:szCs w:val="28"/>
        </w:rPr>
        <w:t xml:space="preserve"> издавања лека на рецепт;</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3)</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количину</w:t>
      </w:r>
      <w:proofErr w:type="gramEnd"/>
      <w:r w:rsidRPr="008904CF">
        <w:rPr>
          <w:rFonts w:ascii="Times New Roman" w:hAnsi="Times New Roman" w:cs="Times New Roman"/>
          <w:color w:val="000000"/>
          <w:sz w:val="28"/>
          <w:szCs w:val="28"/>
        </w:rPr>
        <w:t xml:space="preserve"> издатог лека, а за рецепт на коме је лекар назначио обновљиво издавање количину издатог лека за свако издавање осим у случају коришћења рецепта у папирном облику;</w:t>
      </w:r>
    </w:p>
    <w:p w:rsidR="00BF6EDC" w:rsidRDefault="00C162DB" w:rsidP="008904CF">
      <w:pPr>
        <w:spacing w:after="90"/>
        <w:ind w:left="60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идентификацију</w:t>
      </w:r>
      <w:proofErr w:type="gramEnd"/>
      <w:r w:rsidRPr="008904CF">
        <w:rPr>
          <w:rFonts w:ascii="Times New Roman" w:hAnsi="Times New Roman" w:cs="Times New Roman"/>
          <w:color w:val="000000"/>
          <w:sz w:val="28"/>
          <w:szCs w:val="28"/>
        </w:rPr>
        <w:t xml:space="preserve"> фармацеута.</w:t>
      </w:r>
    </w:p>
    <w:p w:rsidR="008904CF" w:rsidRPr="008904CF" w:rsidRDefault="008904CF" w:rsidP="008904CF">
      <w:pPr>
        <w:spacing w:after="90"/>
        <w:ind w:left="60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4. Необновљиво издавање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28.</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Лек који је </w:t>
      </w:r>
      <w:r w:rsidRPr="008904CF">
        <w:rPr>
          <w:rFonts w:ascii="Times New Roman" w:hAnsi="Times New Roman" w:cs="Times New Roman"/>
          <w:color w:val="000000"/>
          <w:sz w:val="28"/>
          <w:szCs w:val="28"/>
        </w:rPr>
        <w:t>прописан за необновљиво издавање издаје се једанпут на исти рецепт.</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(2) Фармацеут може да изда лек који је лекар прописао за необновљиво издавање и у количини већој од потреба лечења за период од 30 дана, али не за период дужи од 60 дана, само ако је лекар</w:t>
      </w:r>
      <w:r w:rsidRPr="008904CF">
        <w:rPr>
          <w:rFonts w:ascii="Times New Roman" w:hAnsi="Times New Roman" w:cs="Times New Roman"/>
          <w:color w:val="000000"/>
          <w:sz w:val="28"/>
          <w:szCs w:val="28"/>
        </w:rPr>
        <w:t xml:space="preserve"> у делу рецепта који се односи на напомену назначио да је одједном потребно издати количину лека која је потребна за период лечења дужи од 30 дана у складу са чланом 13.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4.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правилника.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lastRenderedPageBreak/>
        <w:t>5. Обновљиво издавање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29.</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Лек који је прописан </w:t>
      </w:r>
      <w:r w:rsidRPr="008904CF">
        <w:rPr>
          <w:rFonts w:ascii="Times New Roman" w:hAnsi="Times New Roman" w:cs="Times New Roman"/>
          <w:color w:val="000000"/>
          <w:sz w:val="28"/>
          <w:szCs w:val="28"/>
        </w:rPr>
        <w:t>за обновљиво издавање издаје се на основу истог рецепта више пута у периоду означеном на рецепту, односно онолико пута колико је означено на рецепту у периоду важења рецепта.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Издавање лека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врши се у било којој апотеци по избору п</w:t>
      </w:r>
      <w:r w:rsidRPr="008904CF">
        <w:rPr>
          <w:rFonts w:ascii="Times New Roman" w:hAnsi="Times New Roman" w:cs="Times New Roman"/>
          <w:color w:val="000000"/>
          <w:sz w:val="28"/>
          <w:szCs w:val="28"/>
        </w:rPr>
        <w:t>ацијента у периоду који је означен на рецепту.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Фармацеут издаје лек за обновљиво издавање у складу са назнаком лекара на рецепту.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Фармацеут на рецепту означава датум издавања лека, количину издатог лека, означава рецепт идентификацијом фармацеута и</w:t>
      </w:r>
      <w:r w:rsidRPr="008904CF">
        <w:rPr>
          <w:rFonts w:ascii="Times New Roman" w:hAnsi="Times New Roman" w:cs="Times New Roman"/>
          <w:color w:val="000000"/>
          <w:sz w:val="28"/>
          <w:szCs w:val="28"/>
        </w:rPr>
        <w:t xml:space="preserve"> уписује у евиденцију рецепата за обновљиво издавање.</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(5) Пацијент може путем телефона или електронске поште најавити апотеци која му издаје лек свако наредно издавање лека, како би апотека могла благовремено да обезбеди потребну количину лека.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(6) Фармаце</w:t>
      </w:r>
      <w:r w:rsidRPr="008904CF">
        <w:rPr>
          <w:rFonts w:ascii="Times New Roman" w:hAnsi="Times New Roman" w:cs="Times New Roman"/>
          <w:color w:val="000000"/>
          <w:sz w:val="28"/>
          <w:szCs w:val="28"/>
        </w:rPr>
        <w:t xml:space="preserve">ут се приликом сваког издавања лека информише о здравственом стању пацијента, нежељеним реакцијама на лек, као и о другим лековима </w:t>
      </w:r>
      <w:r w:rsidRPr="008904CF">
        <w:rPr>
          <w:rFonts w:ascii="Times New Roman" w:hAnsi="Times New Roman" w:cs="Times New Roman"/>
          <w:b/>
          <w:color w:val="000000"/>
          <w:sz w:val="28"/>
          <w:szCs w:val="28"/>
        </w:rPr>
        <w:t>, медицинским средствима, дијететским суплементима (и другим производима, ако је примењиво)</w:t>
      </w:r>
      <w:r w:rsidRPr="008904CF">
        <w:rPr>
          <w:rFonts w:ascii="Times New Roman" w:hAnsi="Times New Roman" w:cs="Times New Roman"/>
          <w:color w:val="000000"/>
          <w:sz w:val="28"/>
          <w:szCs w:val="28"/>
        </w:rPr>
        <w:t xml:space="preserve"> које користи или је престао да ко</w:t>
      </w:r>
      <w:r w:rsidRPr="008904CF">
        <w:rPr>
          <w:rFonts w:ascii="Times New Roman" w:hAnsi="Times New Roman" w:cs="Times New Roman"/>
          <w:color w:val="000000"/>
          <w:sz w:val="28"/>
          <w:szCs w:val="28"/>
        </w:rPr>
        <w:t xml:space="preserve">ристи у периоду обновљивог издавања лека.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Лек за обновљиво издавање преузима се најкасније у року од 15 дана од дана прописивања лека. Свако следеће издавање врши се највише седам дана пре или најкасније </w:t>
      </w:r>
      <w:proofErr w:type="gramStart"/>
      <w:r w:rsidRPr="008904CF">
        <w:rPr>
          <w:rFonts w:ascii="Times New Roman" w:hAnsi="Times New Roman" w:cs="Times New Roman"/>
          <w:color w:val="000000"/>
          <w:sz w:val="28"/>
          <w:szCs w:val="28"/>
        </w:rPr>
        <w:t xml:space="preserve">седам </w:t>
      </w:r>
      <w:r w:rsidRPr="008904CF">
        <w:rPr>
          <w:rFonts w:ascii="Times New Roman" w:hAnsi="Times New Roman" w:cs="Times New Roman"/>
          <w:color w:val="000000"/>
          <w:sz w:val="28"/>
          <w:szCs w:val="28"/>
          <w:vertAlign w:val="superscript"/>
        </w:rPr>
        <w:t xml:space="preserve"> </w:t>
      </w:r>
      <w:r w:rsidR="008904CF" w:rsidRPr="008904CF">
        <w:rPr>
          <w:rFonts w:ascii="Times New Roman" w:hAnsi="Times New Roman" w:cs="Times New Roman"/>
          <w:color w:val="000000"/>
          <w:sz w:val="28"/>
          <w:szCs w:val="28"/>
        </w:rPr>
        <w:t>дана</w:t>
      </w:r>
      <w:proofErr w:type="gramEnd"/>
      <w:r w:rsidRPr="008904CF">
        <w:rPr>
          <w:rFonts w:ascii="Times New Roman" w:hAnsi="Times New Roman" w:cs="Times New Roman"/>
          <w:color w:val="000000"/>
          <w:sz w:val="28"/>
          <w:szCs w:val="28"/>
        </w:rPr>
        <w:t xml:space="preserve">  после рока предвиђеног за свако с</w:t>
      </w:r>
      <w:r w:rsidRPr="008904CF">
        <w:rPr>
          <w:rFonts w:ascii="Times New Roman" w:hAnsi="Times New Roman" w:cs="Times New Roman"/>
          <w:color w:val="000000"/>
          <w:sz w:val="28"/>
          <w:szCs w:val="28"/>
        </w:rPr>
        <w:t xml:space="preserve">ледеће издавање лека. </w:t>
      </w:r>
    </w:p>
    <w:p w:rsidR="00BF6EDC" w:rsidRPr="008904CF" w:rsidRDefault="008904CF" w:rsidP="008904CF">
      <w:pPr>
        <w:spacing w:after="45"/>
        <w:jc w:val="center"/>
        <w:rPr>
          <w:rFonts w:ascii="Times New Roman" w:hAnsi="Times New Roman" w:cs="Times New Roman"/>
          <w:sz w:val="28"/>
          <w:szCs w:val="28"/>
        </w:rPr>
      </w:pPr>
      <w:r>
        <w:rPr>
          <w:rFonts w:ascii="Times New Roman" w:hAnsi="Times New Roman" w:cs="Times New Roman"/>
          <w:b/>
          <w:color w:val="333333"/>
          <w:sz w:val="28"/>
          <w:szCs w:val="28"/>
        </w:rPr>
        <w:t>6</w:t>
      </w:r>
      <w:r w:rsidR="00C162DB" w:rsidRPr="008904CF">
        <w:rPr>
          <w:rFonts w:ascii="Times New Roman" w:hAnsi="Times New Roman" w:cs="Times New Roman"/>
          <w:b/>
          <w:color w:val="333333"/>
          <w:sz w:val="28"/>
          <w:szCs w:val="28"/>
        </w:rPr>
        <w:t xml:space="preserve">. </w:t>
      </w:r>
      <w:r w:rsidR="00C162DB" w:rsidRPr="008904CF">
        <w:rPr>
          <w:rFonts w:ascii="Times New Roman" w:hAnsi="Times New Roman" w:cs="Times New Roman"/>
          <w:b/>
          <w:color w:val="333333"/>
          <w:sz w:val="28"/>
          <w:szCs w:val="28"/>
        </w:rPr>
        <w:t xml:space="preserve"> </w:t>
      </w:r>
      <w:r w:rsidR="00C162DB" w:rsidRPr="008904CF">
        <w:rPr>
          <w:rFonts w:ascii="Times New Roman" w:hAnsi="Times New Roman" w:cs="Times New Roman"/>
          <w:b/>
          <w:color w:val="333333"/>
          <w:sz w:val="28"/>
          <w:szCs w:val="28"/>
          <w:vertAlign w:val="superscript"/>
        </w:rPr>
        <w:t xml:space="preserve"> </w:t>
      </w:r>
      <w:r w:rsidR="00C162DB" w:rsidRPr="008904CF">
        <w:rPr>
          <w:rFonts w:ascii="Times New Roman" w:hAnsi="Times New Roman" w:cs="Times New Roman"/>
          <w:b/>
          <w:color w:val="333333"/>
          <w:sz w:val="28"/>
          <w:szCs w:val="28"/>
        </w:rPr>
        <w:t>Магистрални лек</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30.</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Ако на рецепту нису означене количина и врста помоћне супстанце која је потребна за израду магистралног лека, фармацеут на рецепту уписује количину и врсту супстанце коју је употребио за </w:t>
      </w:r>
      <w:r w:rsidRPr="008904CF">
        <w:rPr>
          <w:rFonts w:ascii="Times New Roman" w:hAnsi="Times New Roman" w:cs="Times New Roman"/>
          <w:color w:val="000000"/>
          <w:sz w:val="28"/>
          <w:szCs w:val="28"/>
        </w:rPr>
        <w:t>израду лека.</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Ако лекар под скраћеним називом пропише неки магистрални лек који је наведен у важећој фармакопеји или у другим стручним прописима у методологији израде лекова </w:t>
      </w:r>
      <w:r w:rsidRPr="008904CF">
        <w:rPr>
          <w:rFonts w:ascii="Times New Roman" w:hAnsi="Times New Roman" w:cs="Times New Roman"/>
          <w:color w:val="000000"/>
          <w:sz w:val="28"/>
          <w:szCs w:val="28"/>
        </w:rPr>
        <w:t>(Formulae magistrales),</w:t>
      </w:r>
      <w:r w:rsidRPr="008904CF">
        <w:rPr>
          <w:rFonts w:ascii="Times New Roman" w:hAnsi="Times New Roman" w:cs="Times New Roman"/>
          <w:color w:val="000000"/>
          <w:sz w:val="28"/>
          <w:szCs w:val="28"/>
        </w:rPr>
        <w:t xml:space="preserve"> фармацеут, при издавању лека, на рецепту уписује све су</w:t>
      </w:r>
      <w:r w:rsidRPr="008904CF">
        <w:rPr>
          <w:rFonts w:ascii="Times New Roman" w:hAnsi="Times New Roman" w:cs="Times New Roman"/>
          <w:color w:val="000000"/>
          <w:sz w:val="28"/>
          <w:szCs w:val="28"/>
        </w:rPr>
        <w:t xml:space="preserve">пстанце које је употребио при изради лека, као и њихове количине.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(3) Подаци из ст. 1. </w:t>
      </w:r>
      <w:proofErr w:type="gramStart"/>
      <w:r w:rsidRPr="008904CF">
        <w:rPr>
          <w:rFonts w:ascii="Times New Roman" w:hAnsi="Times New Roman" w:cs="Times New Roman"/>
          <w:color w:val="000000"/>
          <w:sz w:val="28"/>
          <w:szCs w:val="28"/>
        </w:rPr>
        <w:t>и</w:t>
      </w:r>
      <w:proofErr w:type="gramEnd"/>
      <w:r w:rsidRPr="008904CF">
        <w:rPr>
          <w:rFonts w:ascii="Times New Roman" w:hAnsi="Times New Roman" w:cs="Times New Roman"/>
          <w:color w:val="000000"/>
          <w:sz w:val="28"/>
          <w:szCs w:val="28"/>
        </w:rPr>
        <w:t xml:space="preserve"> 2.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уносе се у делу рецепта који се односи на напомене.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31.</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Пацијент коме је прописан магистрални лек бира апотеку у којој ће лек бити израђен, а</w:t>
      </w:r>
      <w:r w:rsidRPr="008904CF">
        <w:rPr>
          <w:rFonts w:ascii="Times New Roman" w:hAnsi="Times New Roman" w:cs="Times New Roman"/>
          <w:color w:val="000000"/>
          <w:sz w:val="28"/>
          <w:szCs w:val="28"/>
        </w:rPr>
        <w:t xml:space="preserve"> која пацијенту издаје потврду на основу које се израђени лек може преузети.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Потврда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издаје се електронском поштом или у штампаној форми.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Потврда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 садржи:</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назив</w:t>
      </w:r>
      <w:proofErr w:type="gramEnd"/>
      <w:r w:rsidRPr="008904CF">
        <w:rPr>
          <w:rFonts w:ascii="Times New Roman" w:hAnsi="Times New Roman" w:cs="Times New Roman"/>
          <w:color w:val="000000"/>
          <w:sz w:val="28"/>
          <w:szCs w:val="28"/>
        </w:rPr>
        <w:t>, адресу и број телефона апотеке;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бро</w:t>
      </w:r>
      <w:r w:rsidRPr="008904CF">
        <w:rPr>
          <w:rFonts w:ascii="Times New Roman" w:hAnsi="Times New Roman" w:cs="Times New Roman"/>
          <w:color w:val="000000"/>
          <w:sz w:val="28"/>
          <w:szCs w:val="28"/>
        </w:rPr>
        <w:t>ј</w:t>
      </w:r>
      <w:proofErr w:type="gramEnd"/>
      <w:r w:rsidRPr="008904CF">
        <w:rPr>
          <w:rFonts w:ascii="Times New Roman" w:hAnsi="Times New Roman" w:cs="Times New Roman"/>
          <w:color w:val="000000"/>
          <w:sz w:val="28"/>
          <w:szCs w:val="28"/>
        </w:rPr>
        <w:t xml:space="preserve"> потврде и датум издавања;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датум</w:t>
      </w:r>
      <w:proofErr w:type="gramEnd"/>
      <w:r w:rsidRPr="008904CF">
        <w:rPr>
          <w:rFonts w:ascii="Times New Roman" w:hAnsi="Times New Roman" w:cs="Times New Roman"/>
          <w:color w:val="000000"/>
          <w:sz w:val="28"/>
          <w:szCs w:val="28"/>
        </w:rPr>
        <w:t xml:space="preserve"> и време од када је могуће да пацијент преузме лек, као и рок у коме се израђени лек мора преузети.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Фармацеут издаје магистрални лек пацијенту, односно лицу које донесе потврду из става 1. </w:t>
      </w:r>
      <w:proofErr w:type="gramStart"/>
      <w:r w:rsidRPr="008904CF">
        <w:rPr>
          <w:rFonts w:ascii="Times New Roman" w:hAnsi="Times New Roman" w:cs="Times New Roman"/>
          <w:color w:val="000000"/>
          <w:sz w:val="28"/>
          <w:szCs w:val="28"/>
        </w:rPr>
        <w:t>овог</w:t>
      </w:r>
      <w:proofErr w:type="gramEnd"/>
      <w:r w:rsidRPr="008904CF">
        <w:rPr>
          <w:rFonts w:ascii="Times New Roman" w:hAnsi="Times New Roman" w:cs="Times New Roman"/>
          <w:color w:val="000000"/>
          <w:sz w:val="28"/>
          <w:szCs w:val="28"/>
        </w:rPr>
        <w:t xml:space="preserve"> члана.</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32.</w:t>
      </w:r>
      <w:proofErr w:type="gramEnd"/>
    </w:p>
    <w:p w:rsidR="00BF6EDC" w:rsidRPr="008904CF" w:rsidRDefault="00C162DB" w:rsidP="008904CF">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Маги</w:t>
      </w:r>
      <w:r w:rsidRPr="008904CF">
        <w:rPr>
          <w:rFonts w:ascii="Times New Roman" w:hAnsi="Times New Roman" w:cs="Times New Roman"/>
          <w:color w:val="000000"/>
          <w:sz w:val="28"/>
          <w:szCs w:val="28"/>
        </w:rPr>
        <w:t>стрални лек издаје се у паковању које је прилагођено фармацеутском облику израђеног лека и које обезбеђује квалитет лека током његове планиране примене.</w:t>
      </w:r>
      <w:proofErr w:type="gramEnd"/>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33.</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Магистрални лек обележава се према начину употребе: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за</w:t>
      </w:r>
      <w:proofErr w:type="gramEnd"/>
      <w:r w:rsidRPr="008904CF">
        <w:rPr>
          <w:rFonts w:ascii="Times New Roman" w:hAnsi="Times New Roman" w:cs="Times New Roman"/>
          <w:color w:val="000000"/>
          <w:sz w:val="28"/>
          <w:szCs w:val="28"/>
        </w:rPr>
        <w:t xml:space="preserve"> унутрашњу употребу (пероралну </w:t>
      </w:r>
      <w:r w:rsidRPr="008904CF">
        <w:rPr>
          <w:rFonts w:ascii="Times New Roman" w:hAnsi="Times New Roman" w:cs="Times New Roman"/>
          <w:color w:val="000000"/>
          <w:sz w:val="28"/>
          <w:szCs w:val="28"/>
        </w:rPr>
        <w:t>употребу), налепницом (у даљем тексту: сигнатуром) беле боје са назнаком: "за унутрашњу употребу";</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за</w:t>
      </w:r>
      <w:proofErr w:type="gramEnd"/>
      <w:r w:rsidRPr="008904CF">
        <w:rPr>
          <w:rFonts w:ascii="Times New Roman" w:hAnsi="Times New Roman" w:cs="Times New Roman"/>
          <w:color w:val="000000"/>
          <w:sz w:val="28"/>
          <w:szCs w:val="28"/>
        </w:rPr>
        <w:t xml:space="preserve"> спољашњу употребу, сигнатуром црвене боје са назнаком: "за спољашњу употребу".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(2) Ако је магистрални лек израђен од супстанци, које нису потпуно раств</w:t>
      </w:r>
      <w:r w:rsidRPr="008904CF">
        <w:rPr>
          <w:rFonts w:ascii="Times New Roman" w:hAnsi="Times New Roman" w:cs="Times New Roman"/>
          <w:color w:val="000000"/>
          <w:sz w:val="28"/>
          <w:szCs w:val="28"/>
        </w:rPr>
        <w:t>орљиве, већ су дисперговане у растварачу који се користи при изради лека, (нпр. суспензије и емулзије), паковање магистралног лека обележава се сигнатуром: "Пре употребе промућкати".</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(3) Ако магистрални лек за спољашњу употребу садржи супстанце које спадај</w:t>
      </w:r>
      <w:r w:rsidRPr="008904CF">
        <w:rPr>
          <w:rFonts w:ascii="Times New Roman" w:hAnsi="Times New Roman" w:cs="Times New Roman"/>
          <w:color w:val="000000"/>
          <w:sz w:val="28"/>
          <w:szCs w:val="28"/>
        </w:rPr>
        <w:t xml:space="preserve">у у групу отровних супстанци, паковање магистралног лека </w:t>
      </w:r>
      <w:r w:rsidRPr="008904CF">
        <w:rPr>
          <w:rFonts w:ascii="Times New Roman" w:hAnsi="Times New Roman" w:cs="Times New Roman"/>
          <w:color w:val="000000"/>
          <w:sz w:val="28"/>
          <w:szCs w:val="28"/>
        </w:rPr>
        <w:lastRenderedPageBreak/>
        <w:t>обележава се сигнатуром: "отров". Ако се магистрални лек чува на хладном, паковање магистралног лека обележава се сигнатуром: "Чувати на хладном месту".</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(4) Режим чувања лека мора бити видно обележен</w:t>
      </w:r>
      <w:r w:rsidRPr="008904CF">
        <w:rPr>
          <w:rFonts w:ascii="Times New Roman" w:hAnsi="Times New Roman" w:cs="Times New Roman"/>
          <w:color w:val="000000"/>
          <w:sz w:val="28"/>
          <w:szCs w:val="28"/>
        </w:rPr>
        <w:t xml:space="preserve"> уколико се лек чува на температури од 2 </w:t>
      </w:r>
      <w:r w:rsidRPr="008904CF">
        <w:rPr>
          <w:rFonts w:ascii="Times New Roman" w:hAnsi="Times New Roman" w:cs="Times New Roman"/>
          <w:color w:val="000000"/>
          <w:sz w:val="28"/>
          <w:szCs w:val="28"/>
        </w:rPr>
        <w:t>°C</w:t>
      </w:r>
      <w:r w:rsidRPr="008904CF">
        <w:rPr>
          <w:rFonts w:ascii="Times New Roman" w:hAnsi="Times New Roman" w:cs="Times New Roman"/>
          <w:color w:val="000000"/>
          <w:sz w:val="28"/>
          <w:szCs w:val="28"/>
        </w:rPr>
        <w:t xml:space="preserve"> - 8 </w:t>
      </w:r>
      <w:r w:rsidRPr="008904CF">
        <w:rPr>
          <w:rFonts w:ascii="Times New Roman" w:hAnsi="Times New Roman" w:cs="Times New Roman"/>
          <w:color w:val="000000"/>
          <w:sz w:val="28"/>
          <w:szCs w:val="28"/>
        </w:rPr>
        <w:t>°C</w:t>
      </w:r>
      <w:r w:rsidRPr="008904CF">
        <w:rPr>
          <w:rFonts w:ascii="Times New Roman" w:hAnsi="Times New Roman" w:cs="Times New Roman"/>
          <w:color w:val="000000"/>
          <w:sz w:val="28"/>
          <w:szCs w:val="28"/>
        </w:rPr>
        <w:t xml:space="preserve">. </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34.</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Сигнатура на паковању магистралног лека мора да садржи следеће податке: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назив</w:t>
      </w:r>
      <w:proofErr w:type="gramEnd"/>
      <w:r w:rsidRPr="008904CF">
        <w:rPr>
          <w:rFonts w:ascii="Times New Roman" w:hAnsi="Times New Roman" w:cs="Times New Roman"/>
          <w:color w:val="000000"/>
          <w:sz w:val="28"/>
          <w:szCs w:val="28"/>
        </w:rPr>
        <w:t xml:space="preserve"> и адресу здравствене установе, апотеке, болничке апотеке, односно приватне праксе у којој је израђен лек;</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2</w:t>
      </w: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начин</w:t>
      </w:r>
      <w:proofErr w:type="gramEnd"/>
      <w:r w:rsidRPr="008904CF">
        <w:rPr>
          <w:rFonts w:ascii="Times New Roman" w:hAnsi="Times New Roman" w:cs="Times New Roman"/>
          <w:color w:val="000000"/>
          <w:sz w:val="28"/>
          <w:szCs w:val="28"/>
        </w:rPr>
        <w:t xml:space="preserve"> употребе;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количину</w:t>
      </w:r>
      <w:proofErr w:type="gramEnd"/>
      <w:r w:rsidRPr="008904CF">
        <w:rPr>
          <w:rFonts w:ascii="Times New Roman" w:hAnsi="Times New Roman" w:cs="Times New Roman"/>
          <w:color w:val="000000"/>
          <w:sz w:val="28"/>
          <w:szCs w:val="28"/>
        </w:rPr>
        <w:t xml:space="preserve"> магистралног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број</w:t>
      </w:r>
      <w:proofErr w:type="gramEnd"/>
      <w:r w:rsidRPr="008904CF">
        <w:rPr>
          <w:rFonts w:ascii="Times New Roman" w:hAnsi="Times New Roman" w:cs="Times New Roman"/>
          <w:color w:val="000000"/>
          <w:sz w:val="28"/>
          <w:szCs w:val="28"/>
        </w:rPr>
        <w:t xml:space="preserve"> под којим је рецепт заведен у евиденцији израде магистралних лекова;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број</w:t>
      </w:r>
      <w:proofErr w:type="gramEnd"/>
      <w:r w:rsidRPr="008904CF">
        <w:rPr>
          <w:rFonts w:ascii="Times New Roman" w:hAnsi="Times New Roman" w:cs="Times New Roman"/>
          <w:color w:val="000000"/>
          <w:sz w:val="28"/>
          <w:szCs w:val="28"/>
        </w:rPr>
        <w:t xml:space="preserve"> потврде са којом пацијент може да преузме магистрални лек;</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6) </w:t>
      </w:r>
      <w:proofErr w:type="gramStart"/>
      <w:r w:rsidRPr="008904CF">
        <w:rPr>
          <w:rFonts w:ascii="Times New Roman" w:hAnsi="Times New Roman" w:cs="Times New Roman"/>
          <w:color w:val="000000"/>
          <w:sz w:val="28"/>
          <w:szCs w:val="28"/>
        </w:rPr>
        <w:t>датум</w:t>
      </w:r>
      <w:proofErr w:type="gramEnd"/>
      <w:r w:rsidRPr="008904CF">
        <w:rPr>
          <w:rFonts w:ascii="Times New Roman" w:hAnsi="Times New Roman" w:cs="Times New Roman"/>
          <w:color w:val="000000"/>
          <w:sz w:val="28"/>
          <w:szCs w:val="28"/>
        </w:rPr>
        <w:t xml:space="preserve"> израде магистралног лека;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w:t>
      </w:r>
      <w:proofErr w:type="gramStart"/>
      <w:r w:rsidRPr="008904CF">
        <w:rPr>
          <w:rFonts w:ascii="Times New Roman" w:hAnsi="Times New Roman" w:cs="Times New Roman"/>
          <w:color w:val="000000"/>
          <w:sz w:val="28"/>
          <w:szCs w:val="28"/>
        </w:rPr>
        <w:t>рок</w:t>
      </w:r>
      <w:proofErr w:type="gramEnd"/>
      <w:r w:rsidRPr="008904CF">
        <w:rPr>
          <w:rFonts w:ascii="Times New Roman" w:hAnsi="Times New Roman" w:cs="Times New Roman"/>
          <w:color w:val="000000"/>
          <w:sz w:val="28"/>
          <w:szCs w:val="28"/>
        </w:rPr>
        <w:t xml:space="preserve"> употребе;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8) </w:t>
      </w:r>
      <w:proofErr w:type="gramStart"/>
      <w:r w:rsidRPr="008904CF">
        <w:rPr>
          <w:rFonts w:ascii="Times New Roman" w:hAnsi="Times New Roman" w:cs="Times New Roman"/>
          <w:color w:val="000000"/>
          <w:sz w:val="28"/>
          <w:szCs w:val="28"/>
        </w:rPr>
        <w:t>начин</w:t>
      </w:r>
      <w:proofErr w:type="gramEnd"/>
      <w:r w:rsidRPr="008904CF">
        <w:rPr>
          <w:rFonts w:ascii="Times New Roman" w:hAnsi="Times New Roman" w:cs="Times New Roman"/>
          <w:color w:val="000000"/>
          <w:sz w:val="28"/>
          <w:szCs w:val="28"/>
        </w:rPr>
        <w:t xml:space="preserve"> </w:t>
      </w:r>
      <w:r w:rsidRPr="008904CF">
        <w:rPr>
          <w:rFonts w:ascii="Times New Roman" w:hAnsi="Times New Roman" w:cs="Times New Roman"/>
          <w:color w:val="000000"/>
          <w:sz w:val="28"/>
          <w:szCs w:val="28"/>
        </w:rPr>
        <w:t>чувања;</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9) </w:t>
      </w:r>
      <w:proofErr w:type="gramStart"/>
      <w:r w:rsidRPr="008904CF">
        <w:rPr>
          <w:rFonts w:ascii="Times New Roman" w:hAnsi="Times New Roman" w:cs="Times New Roman"/>
          <w:color w:val="000000"/>
          <w:sz w:val="28"/>
          <w:szCs w:val="28"/>
        </w:rPr>
        <w:t>идентификацију</w:t>
      </w:r>
      <w:proofErr w:type="gramEnd"/>
      <w:r w:rsidRPr="008904CF">
        <w:rPr>
          <w:rFonts w:ascii="Times New Roman" w:hAnsi="Times New Roman" w:cs="Times New Roman"/>
          <w:color w:val="000000"/>
          <w:sz w:val="28"/>
          <w:szCs w:val="28"/>
        </w:rPr>
        <w:t xml:space="preserve"> фармацеута који је израдио магистрални лек.</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Фармацеут на сигнатури читко наводи упутство за употребу магистралног лека. </w:t>
      </w:r>
      <w:proofErr w:type="gramStart"/>
      <w:r w:rsidRPr="008904CF">
        <w:rPr>
          <w:rFonts w:ascii="Times New Roman" w:hAnsi="Times New Roman" w:cs="Times New Roman"/>
          <w:color w:val="000000"/>
          <w:sz w:val="28"/>
          <w:szCs w:val="28"/>
        </w:rPr>
        <w:t>Приликом издавања магистралног лека, фармацеут упознаје пацијента са правилном и безбедном употребом лека,</w:t>
      </w:r>
      <w:r w:rsidRPr="008904CF">
        <w:rPr>
          <w:rFonts w:ascii="Times New Roman" w:hAnsi="Times New Roman" w:cs="Times New Roman"/>
          <w:color w:val="000000"/>
          <w:sz w:val="28"/>
          <w:szCs w:val="28"/>
        </w:rPr>
        <w:t xml:space="preserve"> као и начином чувања.</w:t>
      </w:r>
      <w:proofErr w:type="gramEnd"/>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 xml:space="preserve">(3) Ако је у важећој фармакопеји или у другим стручним прописима у методологији израде лекова </w:t>
      </w:r>
      <w:r w:rsidRPr="008904CF">
        <w:rPr>
          <w:rFonts w:ascii="Times New Roman" w:hAnsi="Times New Roman" w:cs="Times New Roman"/>
          <w:color w:val="000000"/>
          <w:sz w:val="28"/>
          <w:szCs w:val="28"/>
        </w:rPr>
        <w:t>(Formulae magistrales),</w:t>
      </w:r>
      <w:r w:rsidRPr="008904CF">
        <w:rPr>
          <w:rFonts w:ascii="Times New Roman" w:hAnsi="Times New Roman" w:cs="Times New Roman"/>
          <w:color w:val="000000"/>
          <w:sz w:val="28"/>
          <w:szCs w:val="28"/>
        </w:rPr>
        <w:t xml:space="preserve"> прописан рок употребе магистралног лека, на сигнатури се уписује и тај податак. </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45"/>
        <w:jc w:val="center"/>
        <w:rPr>
          <w:rFonts w:ascii="Times New Roman" w:hAnsi="Times New Roman" w:cs="Times New Roman"/>
          <w:sz w:val="28"/>
          <w:szCs w:val="28"/>
        </w:rPr>
      </w:pPr>
      <w:r w:rsidRPr="008904CF">
        <w:rPr>
          <w:rFonts w:ascii="Times New Roman" w:hAnsi="Times New Roman" w:cs="Times New Roman"/>
          <w:b/>
          <w:color w:val="333333"/>
          <w:sz w:val="28"/>
          <w:szCs w:val="28"/>
        </w:rPr>
        <w:t>V. ПРЕЛАЗНЕ И ЗАВРШНЕ ОДРЕДБЕ</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w:t>
      </w:r>
      <w:r w:rsidRPr="008904CF">
        <w:rPr>
          <w:rFonts w:ascii="Times New Roman" w:hAnsi="Times New Roman" w:cs="Times New Roman"/>
          <w:b/>
          <w:color w:val="000000"/>
          <w:sz w:val="28"/>
          <w:szCs w:val="28"/>
        </w:rPr>
        <w:t>лан 35.</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За лекове за које Агенција у поступку издавања дозволе за лек, односно измене, допуне или обнове дозволе за лек утврди поткатегорију лека, у складу са законом којим се уређују лекови, лекар може да пропише лек за </w:t>
      </w:r>
      <w:r w:rsidRPr="008904CF">
        <w:rPr>
          <w:rFonts w:ascii="Times New Roman" w:hAnsi="Times New Roman" w:cs="Times New Roman"/>
          <w:color w:val="000000"/>
          <w:sz w:val="28"/>
          <w:szCs w:val="28"/>
        </w:rPr>
        <w:lastRenderedPageBreak/>
        <w:t>обновљиво издавање само ако је</w:t>
      </w:r>
      <w:r w:rsidRPr="008904CF">
        <w:rPr>
          <w:rFonts w:ascii="Times New Roman" w:hAnsi="Times New Roman" w:cs="Times New Roman"/>
          <w:color w:val="000000"/>
          <w:sz w:val="28"/>
          <w:szCs w:val="28"/>
        </w:rPr>
        <w:t xml:space="preserve"> Агенција утврдила да се тај лек може прописивати за обновљиво издавање.</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Агенција приликом издавања дозволе за лек, односно прве наредне измене, допуне или обнове, </w:t>
      </w:r>
      <w:r w:rsidRPr="008904CF">
        <w:rPr>
          <w:rFonts w:ascii="Times New Roman" w:hAnsi="Times New Roman" w:cs="Times New Roman"/>
          <w:b/>
          <w:color w:val="000000"/>
          <w:sz w:val="28"/>
          <w:szCs w:val="28"/>
        </w:rPr>
        <w:t>издавања дозволе за лек на неограничено време, односно на захтев за утврђивање обновљиво</w:t>
      </w:r>
      <w:r w:rsidRPr="008904CF">
        <w:rPr>
          <w:rFonts w:ascii="Times New Roman" w:hAnsi="Times New Roman" w:cs="Times New Roman"/>
          <w:b/>
          <w:color w:val="000000"/>
          <w:sz w:val="28"/>
          <w:szCs w:val="28"/>
        </w:rPr>
        <w:t>г издавања лека носиоца дозволе</w:t>
      </w:r>
      <w:r w:rsidRPr="008904CF">
        <w:rPr>
          <w:rFonts w:ascii="Times New Roman" w:hAnsi="Times New Roman" w:cs="Times New Roman"/>
          <w:color w:val="000000"/>
          <w:sz w:val="28"/>
          <w:szCs w:val="28"/>
        </w:rPr>
        <w:t xml:space="preserve"> за лек од дана ступања на снагу овог правилника утврђује да ли се лек може прописивати за обновљиво издавање у складу са законом којим се уређују лекови.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До издавања дозволе за лек у складу са ст. 1. </w:t>
      </w:r>
      <w:proofErr w:type="gramStart"/>
      <w:r w:rsidRPr="008904CF">
        <w:rPr>
          <w:rFonts w:ascii="Times New Roman" w:hAnsi="Times New Roman" w:cs="Times New Roman"/>
          <w:color w:val="000000"/>
          <w:sz w:val="28"/>
          <w:szCs w:val="28"/>
        </w:rPr>
        <w:t>и</w:t>
      </w:r>
      <w:proofErr w:type="gramEnd"/>
      <w:r w:rsidRPr="008904CF">
        <w:rPr>
          <w:rFonts w:ascii="Times New Roman" w:hAnsi="Times New Roman" w:cs="Times New Roman"/>
          <w:color w:val="000000"/>
          <w:sz w:val="28"/>
          <w:szCs w:val="28"/>
        </w:rPr>
        <w:t xml:space="preserve"> 2. овог члана, за</w:t>
      </w:r>
      <w:r w:rsidRPr="008904CF">
        <w:rPr>
          <w:rFonts w:ascii="Times New Roman" w:hAnsi="Times New Roman" w:cs="Times New Roman"/>
          <w:color w:val="000000"/>
          <w:sz w:val="28"/>
          <w:szCs w:val="28"/>
        </w:rPr>
        <w:t xml:space="preserve"> лекове за које је издата дозвола за лек, односно измена, допуна или обнова дозволе за лек пре ступања на снагу Закона о лековима и медицинским средствима ("Службени гласник РС", бр. 30/10, 107/12, 105/17 - др. закон и 113/17 - др. закон), односно за леков</w:t>
      </w:r>
      <w:r w:rsidRPr="008904CF">
        <w:rPr>
          <w:rFonts w:ascii="Times New Roman" w:hAnsi="Times New Roman" w:cs="Times New Roman"/>
          <w:color w:val="000000"/>
          <w:sz w:val="28"/>
          <w:szCs w:val="28"/>
        </w:rPr>
        <w:t>е за које Агенција у поступку издавања дозволе за лек, односно измене, допуне или обнове дозволе за лек није утврдила поткатегорије лекова који се прописују на рецепт, могућност прописивања одређеног лека за обновљиво издавање одређује лекар, у складу са ф</w:t>
      </w:r>
      <w:r w:rsidRPr="008904CF">
        <w:rPr>
          <w:rFonts w:ascii="Times New Roman" w:hAnsi="Times New Roman" w:cs="Times New Roman"/>
          <w:color w:val="000000"/>
          <w:sz w:val="28"/>
          <w:szCs w:val="28"/>
        </w:rPr>
        <w:t xml:space="preserve">армаколошко-терапијским дејством лека и здравственим стањем пацијента. </w:t>
      </w:r>
    </w:p>
    <w:p w:rsidR="00BF6EDC" w:rsidRDefault="00C162DB" w:rsidP="008904CF">
      <w:pPr>
        <w:spacing w:after="90"/>
        <w:jc w:val="both"/>
        <w:rPr>
          <w:rFonts w:ascii="Times New Roman" w:hAnsi="Times New Roman" w:cs="Times New Roman"/>
          <w:color w:val="000000"/>
          <w:sz w:val="28"/>
          <w:szCs w:val="28"/>
        </w:rPr>
      </w:pPr>
      <w:r w:rsidRPr="008904CF">
        <w:rPr>
          <w:rFonts w:ascii="Times New Roman" w:hAnsi="Times New Roman" w:cs="Times New Roman"/>
          <w:color w:val="000000"/>
          <w:sz w:val="28"/>
          <w:szCs w:val="28"/>
        </w:rPr>
        <w:t>(4) До дана почетка примене овог правилника у домовима здравља у приватној својини и у апотекама у приватној својини које немају закључене уговоре са Републичким фондом ради пружања ус</w:t>
      </w:r>
      <w:r w:rsidRPr="008904CF">
        <w:rPr>
          <w:rFonts w:ascii="Times New Roman" w:hAnsi="Times New Roman" w:cs="Times New Roman"/>
          <w:color w:val="000000"/>
          <w:sz w:val="28"/>
          <w:szCs w:val="28"/>
        </w:rPr>
        <w:t>луге издавања лекова који се прописују и издају на терет средстава обавезног здравственог осигурања (у даљем тексту: неуговорене апотеке), ови домови здравља могу да преузимају и штампају обрасце рецепта прописане овим правилником из интегрисаног здравстве</w:t>
      </w:r>
      <w:r w:rsidRPr="008904CF">
        <w:rPr>
          <w:rFonts w:ascii="Times New Roman" w:hAnsi="Times New Roman" w:cs="Times New Roman"/>
          <w:color w:val="000000"/>
          <w:sz w:val="28"/>
          <w:szCs w:val="28"/>
        </w:rPr>
        <w:t>ног информационог система у складу са законом.</w:t>
      </w:r>
    </w:p>
    <w:p w:rsidR="008904CF" w:rsidRPr="008904CF" w:rsidRDefault="008904CF" w:rsidP="008904CF">
      <w:pPr>
        <w:spacing w:after="90"/>
        <w:jc w:val="both"/>
        <w:rPr>
          <w:rFonts w:ascii="Times New Roman" w:hAnsi="Times New Roman" w:cs="Times New Roman"/>
          <w:sz w:val="28"/>
          <w:szCs w:val="28"/>
        </w:rPr>
      </w:pP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36.</w:t>
      </w:r>
      <w:proofErr w:type="gramEnd"/>
    </w:p>
    <w:p w:rsidR="00BF6EDC" w:rsidRPr="008904CF" w:rsidRDefault="00C162DB" w:rsidP="008904CF">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Даном ступања на снагу овог правилника престаје да важи Правилник о начину прописивања и издавања лекова ("Службени лист СРЈ", бр. 16/94, 22/97 и 52/02).</w:t>
      </w:r>
      <w:proofErr w:type="gramEnd"/>
      <w:r w:rsidRPr="008904CF">
        <w:rPr>
          <w:rFonts w:ascii="Times New Roman" w:hAnsi="Times New Roman" w:cs="Times New Roman"/>
          <w:color w:val="000000"/>
          <w:sz w:val="28"/>
          <w:szCs w:val="28"/>
        </w:rPr>
        <w:t xml:space="preserve"> </w:t>
      </w:r>
    </w:p>
    <w:p w:rsidR="00BF6EDC" w:rsidRPr="008904CF" w:rsidRDefault="00C162DB" w:rsidP="008904CF">
      <w:pPr>
        <w:spacing w:after="225"/>
        <w:jc w:val="center"/>
        <w:rPr>
          <w:rFonts w:ascii="Times New Roman" w:hAnsi="Times New Roman" w:cs="Times New Roman"/>
          <w:sz w:val="28"/>
          <w:szCs w:val="28"/>
        </w:rPr>
      </w:pPr>
      <w:proofErr w:type="gramStart"/>
      <w:r w:rsidRPr="008904CF">
        <w:rPr>
          <w:rFonts w:ascii="Times New Roman" w:hAnsi="Times New Roman" w:cs="Times New Roman"/>
          <w:b/>
          <w:color w:val="000000"/>
          <w:sz w:val="28"/>
          <w:szCs w:val="28"/>
        </w:rPr>
        <w:t>Члан 37.</w:t>
      </w:r>
      <w:proofErr w:type="gramEnd"/>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(1) Овај правилник ступа на снаг</w:t>
      </w:r>
      <w:r w:rsidRPr="008904CF">
        <w:rPr>
          <w:rFonts w:ascii="Times New Roman" w:hAnsi="Times New Roman" w:cs="Times New Roman"/>
          <w:color w:val="000000"/>
          <w:sz w:val="28"/>
          <w:szCs w:val="28"/>
        </w:rPr>
        <w:t>у осмог дана од дана објављивања у "Службеном гласнику Републике Србије", а примењује се:</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 </w:t>
      </w:r>
      <w:r w:rsidRPr="008904CF">
        <w:rPr>
          <w:rFonts w:ascii="Times New Roman" w:hAnsi="Times New Roman" w:cs="Times New Roman"/>
          <w:b/>
          <w:color w:val="000000"/>
          <w:sz w:val="28"/>
          <w:szCs w:val="28"/>
        </w:rPr>
        <w:t xml:space="preserve">1) </w:t>
      </w:r>
      <w:proofErr w:type="gramStart"/>
      <w:r w:rsidRPr="008904CF">
        <w:rPr>
          <w:rFonts w:ascii="Times New Roman" w:hAnsi="Times New Roman" w:cs="Times New Roman"/>
          <w:b/>
          <w:color w:val="000000"/>
          <w:sz w:val="28"/>
          <w:szCs w:val="28"/>
        </w:rPr>
        <w:t>од</w:t>
      </w:r>
      <w:proofErr w:type="gramEnd"/>
      <w:r w:rsidRPr="008904CF">
        <w:rPr>
          <w:rFonts w:ascii="Times New Roman" w:hAnsi="Times New Roman" w:cs="Times New Roman"/>
          <w:b/>
          <w:color w:val="000000"/>
          <w:sz w:val="28"/>
          <w:szCs w:val="28"/>
        </w:rPr>
        <w:t xml:space="preserve"> 1. </w:t>
      </w:r>
      <w:proofErr w:type="gramStart"/>
      <w:r w:rsidRPr="008904CF">
        <w:rPr>
          <w:rFonts w:ascii="Times New Roman" w:hAnsi="Times New Roman" w:cs="Times New Roman"/>
          <w:b/>
          <w:color w:val="000000"/>
          <w:sz w:val="28"/>
          <w:szCs w:val="28"/>
        </w:rPr>
        <w:t>марта</w:t>
      </w:r>
      <w:proofErr w:type="gramEnd"/>
      <w:r w:rsidRPr="008904CF">
        <w:rPr>
          <w:rFonts w:ascii="Times New Roman" w:hAnsi="Times New Roman" w:cs="Times New Roman"/>
          <w:b/>
          <w:color w:val="000000"/>
          <w:sz w:val="28"/>
          <w:szCs w:val="28"/>
        </w:rPr>
        <w:t xml:space="preserve"> 2019. године у домовима здравља и заводима за здравствену заштиту из Плана мреже здравствених установа у складу са законом којим се уређује здравствен</w:t>
      </w:r>
      <w:r w:rsidRPr="008904CF">
        <w:rPr>
          <w:rFonts w:ascii="Times New Roman" w:hAnsi="Times New Roman" w:cs="Times New Roman"/>
          <w:b/>
          <w:color w:val="000000"/>
          <w:sz w:val="28"/>
          <w:szCs w:val="28"/>
        </w:rPr>
        <w:t>а заштита (у даљем тексту: План мреже), другим даваоцима здравствених услуга примарног нивоа здравствене заштите ван Плана мреже и установама социјалне заштите, у којима се прописују лекови на терет средстава обавезног здравственог осигурања у складу са уг</w:t>
      </w:r>
      <w:r w:rsidRPr="008904CF">
        <w:rPr>
          <w:rFonts w:ascii="Times New Roman" w:hAnsi="Times New Roman" w:cs="Times New Roman"/>
          <w:b/>
          <w:color w:val="000000"/>
          <w:sz w:val="28"/>
          <w:szCs w:val="28"/>
        </w:rPr>
        <w:t>оворима закљученим са Републичким фондом и апотекама са којима Републички фонд има закључене уговоре ради пружања услуге издавања лекова који се обезбеђују из средстава обавезног здравственог осигурања, као и за лекове које пацијент плаћа;</w:t>
      </w:r>
      <w:r w:rsidRPr="008904CF">
        <w:rPr>
          <w:rFonts w:ascii="Times New Roman" w:hAnsi="Times New Roman" w:cs="Times New Roman"/>
          <w:color w:val="000000"/>
          <w:sz w:val="28"/>
          <w:szCs w:val="28"/>
        </w:rPr>
        <w:t xml:space="preserve">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r w:rsidRPr="008904CF">
        <w:rPr>
          <w:rFonts w:ascii="Times New Roman" w:hAnsi="Times New Roman" w:cs="Times New Roman"/>
          <w:b/>
          <w:color w:val="000000"/>
          <w:sz w:val="28"/>
          <w:szCs w:val="28"/>
        </w:rPr>
        <w:t xml:space="preserve">2) </w:t>
      </w:r>
      <w:proofErr w:type="gramStart"/>
      <w:r w:rsidRPr="008904CF">
        <w:rPr>
          <w:rFonts w:ascii="Times New Roman" w:hAnsi="Times New Roman" w:cs="Times New Roman"/>
          <w:b/>
          <w:color w:val="000000"/>
          <w:sz w:val="28"/>
          <w:szCs w:val="28"/>
        </w:rPr>
        <w:t>од</w:t>
      </w:r>
      <w:proofErr w:type="gramEnd"/>
      <w:r w:rsidRPr="008904CF">
        <w:rPr>
          <w:rFonts w:ascii="Times New Roman" w:hAnsi="Times New Roman" w:cs="Times New Roman"/>
          <w:b/>
          <w:color w:val="000000"/>
          <w:sz w:val="28"/>
          <w:szCs w:val="28"/>
        </w:rPr>
        <w:t xml:space="preserve"> 1. </w:t>
      </w:r>
      <w:proofErr w:type="gramStart"/>
      <w:r w:rsidRPr="008904CF">
        <w:rPr>
          <w:rFonts w:ascii="Times New Roman" w:hAnsi="Times New Roman" w:cs="Times New Roman"/>
          <w:b/>
          <w:color w:val="000000"/>
          <w:sz w:val="28"/>
          <w:szCs w:val="28"/>
        </w:rPr>
        <w:t>јула</w:t>
      </w:r>
      <w:proofErr w:type="gramEnd"/>
      <w:r w:rsidRPr="008904CF">
        <w:rPr>
          <w:rFonts w:ascii="Times New Roman" w:hAnsi="Times New Roman" w:cs="Times New Roman"/>
          <w:b/>
          <w:color w:val="000000"/>
          <w:sz w:val="28"/>
          <w:szCs w:val="28"/>
        </w:rPr>
        <w:t xml:space="preserve"> </w:t>
      </w:r>
      <w:r w:rsidRPr="008904CF">
        <w:rPr>
          <w:rFonts w:ascii="Times New Roman" w:hAnsi="Times New Roman" w:cs="Times New Roman"/>
          <w:b/>
          <w:color w:val="000000"/>
          <w:sz w:val="28"/>
          <w:szCs w:val="28"/>
        </w:rPr>
        <w:t xml:space="preserve">2019. </w:t>
      </w:r>
      <w:proofErr w:type="gramStart"/>
      <w:r w:rsidRPr="008904CF">
        <w:rPr>
          <w:rFonts w:ascii="Times New Roman" w:hAnsi="Times New Roman" w:cs="Times New Roman"/>
          <w:b/>
          <w:color w:val="000000"/>
          <w:sz w:val="28"/>
          <w:szCs w:val="28"/>
        </w:rPr>
        <w:t>године</w:t>
      </w:r>
      <w:proofErr w:type="gramEnd"/>
      <w:r w:rsidRPr="008904CF">
        <w:rPr>
          <w:rFonts w:ascii="Times New Roman" w:hAnsi="Times New Roman" w:cs="Times New Roman"/>
          <w:b/>
          <w:color w:val="000000"/>
          <w:sz w:val="28"/>
          <w:szCs w:val="28"/>
        </w:rPr>
        <w:t xml:space="preserve"> у домовима здравља у приватној својини и приватној пракси и апотекама са којима Републички фонд нема закључене уговоре ради пружања услуге прописивања и издавања лекова;</w:t>
      </w:r>
      <w:r w:rsidRPr="008904CF">
        <w:rPr>
          <w:rFonts w:ascii="Times New Roman" w:hAnsi="Times New Roman" w:cs="Times New Roman"/>
          <w:color w:val="000000"/>
          <w:sz w:val="28"/>
          <w:szCs w:val="28"/>
        </w:rPr>
        <w:t xml:space="preserve">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r w:rsidRPr="008904CF">
        <w:rPr>
          <w:rFonts w:ascii="Times New Roman" w:hAnsi="Times New Roman" w:cs="Times New Roman"/>
          <w:b/>
          <w:color w:val="000000"/>
          <w:sz w:val="28"/>
          <w:szCs w:val="28"/>
        </w:rPr>
        <w:t xml:space="preserve">3) </w:t>
      </w:r>
      <w:proofErr w:type="gramStart"/>
      <w:r w:rsidRPr="008904CF">
        <w:rPr>
          <w:rFonts w:ascii="Times New Roman" w:hAnsi="Times New Roman" w:cs="Times New Roman"/>
          <w:b/>
          <w:color w:val="000000"/>
          <w:sz w:val="28"/>
          <w:szCs w:val="28"/>
        </w:rPr>
        <w:t>од</w:t>
      </w:r>
      <w:proofErr w:type="gramEnd"/>
      <w:r w:rsidRPr="008904CF">
        <w:rPr>
          <w:rFonts w:ascii="Times New Roman" w:hAnsi="Times New Roman" w:cs="Times New Roman"/>
          <w:b/>
          <w:color w:val="000000"/>
          <w:sz w:val="28"/>
          <w:szCs w:val="28"/>
        </w:rPr>
        <w:t xml:space="preserve"> 1. </w:t>
      </w:r>
      <w:proofErr w:type="gramStart"/>
      <w:r w:rsidRPr="008904CF">
        <w:rPr>
          <w:rFonts w:ascii="Times New Roman" w:hAnsi="Times New Roman" w:cs="Times New Roman"/>
          <w:b/>
          <w:color w:val="000000"/>
          <w:sz w:val="28"/>
          <w:szCs w:val="28"/>
        </w:rPr>
        <w:t>јануара</w:t>
      </w:r>
      <w:proofErr w:type="gramEnd"/>
      <w:r w:rsidRPr="008904CF">
        <w:rPr>
          <w:rFonts w:ascii="Times New Roman" w:hAnsi="Times New Roman" w:cs="Times New Roman"/>
          <w:b/>
          <w:color w:val="000000"/>
          <w:sz w:val="28"/>
          <w:szCs w:val="28"/>
        </w:rPr>
        <w:t xml:space="preserve"> 2020. </w:t>
      </w:r>
      <w:proofErr w:type="gramStart"/>
      <w:r w:rsidRPr="008904CF">
        <w:rPr>
          <w:rFonts w:ascii="Times New Roman" w:hAnsi="Times New Roman" w:cs="Times New Roman"/>
          <w:b/>
          <w:color w:val="000000"/>
          <w:sz w:val="28"/>
          <w:szCs w:val="28"/>
        </w:rPr>
        <w:t>године</w:t>
      </w:r>
      <w:proofErr w:type="gramEnd"/>
      <w:r w:rsidRPr="008904CF">
        <w:rPr>
          <w:rFonts w:ascii="Times New Roman" w:hAnsi="Times New Roman" w:cs="Times New Roman"/>
          <w:b/>
          <w:color w:val="000000"/>
          <w:sz w:val="28"/>
          <w:szCs w:val="28"/>
        </w:rPr>
        <w:t xml:space="preserve"> у здравственим установама секундарног и т</w:t>
      </w:r>
      <w:r w:rsidRPr="008904CF">
        <w:rPr>
          <w:rFonts w:ascii="Times New Roman" w:hAnsi="Times New Roman" w:cs="Times New Roman"/>
          <w:b/>
          <w:color w:val="000000"/>
          <w:sz w:val="28"/>
          <w:szCs w:val="28"/>
        </w:rPr>
        <w:t>ерцијарног нивоа здравствене заштите из Плана мреже;</w:t>
      </w:r>
      <w:r w:rsidRPr="008904CF">
        <w:rPr>
          <w:rFonts w:ascii="Times New Roman" w:hAnsi="Times New Roman" w:cs="Times New Roman"/>
          <w:color w:val="000000"/>
          <w:sz w:val="28"/>
          <w:szCs w:val="28"/>
        </w:rPr>
        <w:t xml:space="preserve"> </w:t>
      </w:r>
    </w:p>
    <w:p w:rsidR="00BF6EDC" w:rsidRPr="008904CF" w:rsidRDefault="00C162DB" w:rsidP="008904CF">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r w:rsidRPr="008904CF">
        <w:rPr>
          <w:rFonts w:ascii="Times New Roman" w:hAnsi="Times New Roman" w:cs="Times New Roman"/>
          <w:b/>
          <w:color w:val="000000"/>
          <w:sz w:val="28"/>
          <w:szCs w:val="28"/>
        </w:rPr>
        <w:t xml:space="preserve">4) </w:t>
      </w:r>
      <w:proofErr w:type="gramStart"/>
      <w:r w:rsidRPr="008904CF">
        <w:rPr>
          <w:rFonts w:ascii="Times New Roman" w:hAnsi="Times New Roman" w:cs="Times New Roman"/>
          <w:b/>
          <w:color w:val="000000"/>
          <w:sz w:val="28"/>
          <w:szCs w:val="28"/>
        </w:rPr>
        <w:t>од</w:t>
      </w:r>
      <w:proofErr w:type="gramEnd"/>
      <w:r w:rsidRPr="008904CF">
        <w:rPr>
          <w:rFonts w:ascii="Times New Roman" w:hAnsi="Times New Roman" w:cs="Times New Roman"/>
          <w:b/>
          <w:color w:val="000000"/>
          <w:sz w:val="28"/>
          <w:szCs w:val="28"/>
        </w:rPr>
        <w:t xml:space="preserve"> 1. </w:t>
      </w:r>
      <w:proofErr w:type="gramStart"/>
      <w:r w:rsidRPr="008904CF">
        <w:rPr>
          <w:rFonts w:ascii="Times New Roman" w:hAnsi="Times New Roman" w:cs="Times New Roman"/>
          <w:b/>
          <w:color w:val="000000"/>
          <w:sz w:val="28"/>
          <w:szCs w:val="28"/>
        </w:rPr>
        <w:t>јануара</w:t>
      </w:r>
      <w:proofErr w:type="gramEnd"/>
      <w:r w:rsidRPr="008904CF">
        <w:rPr>
          <w:rFonts w:ascii="Times New Roman" w:hAnsi="Times New Roman" w:cs="Times New Roman"/>
          <w:b/>
          <w:color w:val="000000"/>
          <w:sz w:val="28"/>
          <w:szCs w:val="28"/>
        </w:rPr>
        <w:t xml:space="preserve"> 2022. </w:t>
      </w:r>
      <w:proofErr w:type="gramStart"/>
      <w:r w:rsidRPr="008904CF">
        <w:rPr>
          <w:rFonts w:ascii="Times New Roman" w:hAnsi="Times New Roman" w:cs="Times New Roman"/>
          <w:b/>
          <w:color w:val="000000"/>
          <w:sz w:val="28"/>
          <w:szCs w:val="28"/>
        </w:rPr>
        <w:t>године</w:t>
      </w:r>
      <w:proofErr w:type="gramEnd"/>
      <w:r w:rsidRPr="008904CF">
        <w:rPr>
          <w:rFonts w:ascii="Times New Roman" w:hAnsi="Times New Roman" w:cs="Times New Roman"/>
          <w:b/>
          <w:color w:val="000000"/>
          <w:sz w:val="28"/>
          <w:szCs w:val="28"/>
        </w:rPr>
        <w:t xml:space="preserve"> у здравственим установама секундарног и терцијарног нивоа здравствене заштите ван Плана мреже.</w:t>
      </w:r>
      <w:r w:rsidRPr="008904CF">
        <w:rPr>
          <w:rFonts w:ascii="Times New Roman" w:hAnsi="Times New Roman" w:cs="Times New Roman"/>
          <w:color w:val="000000"/>
          <w:sz w:val="28"/>
          <w:szCs w:val="28"/>
        </w:rPr>
        <w:t xml:space="preserve"> </w:t>
      </w:r>
    </w:p>
    <w:p w:rsidR="00BF6EDC" w:rsidRPr="008904CF" w:rsidRDefault="00C162DB" w:rsidP="008904CF">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Члан 11. </w:t>
      </w:r>
      <w:proofErr w:type="gramStart"/>
      <w:r w:rsidRPr="008904CF">
        <w:rPr>
          <w:rFonts w:ascii="Times New Roman" w:hAnsi="Times New Roman" w:cs="Times New Roman"/>
          <w:color w:val="000000"/>
          <w:sz w:val="28"/>
          <w:szCs w:val="28"/>
        </w:rPr>
        <w:t>став</w:t>
      </w:r>
      <w:proofErr w:type="gramEnd"/>
      <w:r w:rsidRPr="008904CF">
        <w:rPr>
          <w:rFonts w:ascii="Times New Roman" w:hAnsi="Times New Roman" w:cs="Times New Roman"/>
          <w:color w:val="000000"/>
          <w:sz w:val="28"/>
          <w:szCs w:val="28"/>
        </w:rPr>
        <w:t xml:space="preserve"> 5. овог правилника се примењује најкасније по истеку две </w:t>
      </w:r>
      <w:r w:rsidRPr="008904CF">
        <w:rPr>
          <w:rFonts w:ascii="Times New Roman" w:hAnsi="Times New Roman" w:cs="Times New Roman"/>
          <w:color w:val="000000"/>
          <w:sz w:val="28"/>
          <w:szCs w:val="28"/>
        </w:rPr>
        <w:t>године од дана ступања на снагу овог правилника у здравственим установама из Плана мреже здравствених установа у складу са законом којим се уређује здравствена заштита и уговореним апотекама, а у здравственим установама у приватној својини и неуговореним а</w:t>
      </w:r>
      <w:r w:rsidRPr="008904CF">
        <w:rPr>
          <w:rFonts w:ascii="Times New Roman" w:hAnsi="Times New Roman" w:cs="Times New Roman"/>
          <w:color w:val="000000"/>
          <w:sz w:val="28"/>
          <w:szCs w:val="28"/>
        </w:rPr>
        <w:t xml:space="preserve">потекама најкасније по истеку три године од дана ступања на снагу овог правилника. </w:t>
      </w:r>
    </w:p>
    <w:p w:rsidR="00BF6EDC" w:rsidRPr="008904CF" w:rsidRDefault="00BF6EDC" w:rsidP="008904CF">
      <w:pPr>
        <w:spacing w:after="90"/>
        <w:jc w:val="both"/>
        <w:rPr>
          <w:rFonts w:ascii="Times New Roman" w:hAnsi="Times New Roman" w:cs="Times New Roman"/>
          <w:sz w:val="28"/>
          <w:szCs w:val="28"/>
        </w:rPr>
      </w:pPr>
    </w:p>
    <w:p w:rsidR="008904CF" w:rsidRPr="00CD646C" w:rsidRDefault="00C162DB" w:rsidP="008904CF">
      <w:pPr>
        <w:spacing w:after="45"/>
        <w:jc w:val="both"/>
        <w:rPr>
          <w:rFonts w:ascii="Times New Roman" w:hAnsi="Times New Roman" w:cs="Times New Roman"/>
          <w:sz w:val="28"/>
          <w:szCs w:val="28"/>
        </w:rPr>
      </w:pPr>
      <w:r w:rsidRPr="008904CF">
        <w:rPr>
          <w:rFonts w:ascii="Times New Roman" w:hAnsi="Times New Roman" w:cs="Times New Roman"/>
          <w:b/>
          <w:color w:val="333333"/>
          <w:sz w:val="28"/>
          <w:szCs w:val="28"/>
        </w:rPr>
        <w:t xml:space="preserve"> </w:t>
      </w:r>
      <w:r w:rsidR="008904CF" w:rsidRPr="00F96CF0">
        <w:rPr>
          <w:rFonts w:ascii="Times New Roman" w:hAnsi="Times New Roman" w:cs="Times New Roman"/>
          <w:b/>
          <w:color w:val="333333"/>
          <w:sz w:val="28"/>
          <w:szCs w:val="28"/>
        </w:rPr>
        <w:t xml:space="preserve">ОДРЕДБЕ КОЈЕ НИСУ УШЛЕ У ПРЕЧИШЋЕН ТЕКСТ </w:t>
      </w:r>
    </w:p>
    <w:p w:rsidR="008904CF" w:rsidRPr="00CD646C" w:rsidRDefault="008904CF" w:rsidP="008904CF">
      <w:pPr>
        <w:spacing w:after="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Правилник о изменама и допунама Правилника о обрасцу и садржини лекарског рецепта, начину издавања и прописивања лекова </w:t>
      </w:r>
      <w:r w:rsidRPr="00CD646C">
        <w:rPr>
          <w:rFonts w:ascii="Times New Roman" w:hAnsi="Times New Roman" w:cs="Times New Roman"/>
          <w:sz w:val="28"/>
          <w:szCs w:val="28"/>
        </w:rPr>
        <w:br/>
      </w:r>
      <w:r w:rsidRPr="00CD646C">
        <w:rPr>
          <w:rFonts w:ascii="Times New Roman" w:hAnsi="Times New Roman" w:cs="Times New Roman"/>
          <w:color w:val="000000"/>
          <w:sz w:val="28"/>
          <w:szCs w:val="28"/>
        </w:rPr>
        <w:t xml:space="preserve">("Сл. гласник РС", бр. 87/18) </w:t>
      </w:r>
    </w:p>
    <w:p w:rsidR="008904CF" w:rsidRPr="00CD646C" w:rsidRDefault="008904CF" w:rsidP="008904CF">
      <w:pPr>
        <w:spacing w:after="90"/>
        <w:jc w:val="both"/>
        <w:rPr>
          <w:rFonts w:ascii="Times New Roman" w:hAnsi="Times New Roman" w:cs="Times New Roman"/>
          <w:sz w:val="28"/>
          <w:szCs w:val="28"/>
        </w:rPr>
      </w:pPr>
      <w:proofErr w:type="gramStart"/>
      <w:r w:rsidRPr="00CD646C">
        <w:rPr>
          <w:rFonts w:ascii="Times New Roman" w:hAnsi="Times New Roman" w:cs="Times New Roman"/>
          <w:color w:val="000000"/>
          <w:sz w:val="28"/>
          <w:szCs w:val="28"/>
        </w:rPr>
        <w:t>Члан 10.</w:t>
      </w:r>
      <w:proofErr w:type="gramEnd"/>
    </w:p>
    <w:p w:rsidR="008904CF" w:rsidRPr="00CD646C" w:rsidRDefault="008904CF" w:rsidP="008904CF">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Обрасци 1, 2, 3.</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и</w:t>
      </w:r>
      <w:proofErr w:type="gramEnd"/>
      <w:r w:rsidRPr="00CD646C">
        <w:rPr>
          <w:rFonts w:ascii="Times New Roman" w:hAnsi="Times New Roman" w:cs="Times New Roman"/>
          <w:color w:val="000000"/>
          <w:sz w:val="28"/>
          <w:szCs w:val="28"/>
        </w:rPr>
        <w:t xml:space="preserve"> 4. </w:t>
      </w:r>
      <w:proofErr w:type="gramStart"/>
      <w:r w:rsidRPr="00CD646C">
        <w:rPr>
          <w:rFonts w:ascii="Times New Roman" w:hAnsi="Times New Roman" w:cs="Times New Roman"/>
          <w:color w:val="000000"/>
          <w:sz w:val="28"/>
          <w:szCs w:val="28"/>
        </w:rPr>
        <w:t>који</w:t>
      </w:r>
      <w:proofErr w:type="gramEnd"/>
      <w:r w:rsidRPr="00CD646C">
        <w:rPr>
          <w:rFonts w:ascii="Times New Roman" w:hAnsi="Times New Roman" w:cs="Times New Roman"/>
          <w:color w:val="000000"/>
          <w:sz w:val="28"/>
          <w:szCs w:val="28"/>
        </w:rPr>
        <w:t xml:space="preserve"> су одштампани уз Правилник о обрасцу и садржини лекарског рецепта, начину издавања и прописивања лекова </w:t>
      </w:r>
      <w:r w:rsidRPr="00CD646C">
        <w:rPr>
          <w:rFonts w:ascii="Times New Roman" w:hAnsi="Times New Roman" w:cs="Times New Roman"/>
          <w:color w:val="000000"/>
          <w:sz w:val="28"/>
          <w:szCs w:val="28"/>
        </w:rPr>
        <w:lastRenderedPageBreak/>
        <w:t xml:space="preserve">("Службени гласник РС", број 74/18) и чине његов саставни део замењују се обрасцима 1 , 2 , 3. </w:t>
      </w:r>
      <w:proofErr w:type="gramStart"/>
      <w:r w:rsidRPr="00CD646C">
        <w:rPr>
          <w:rFonts w:ascii="Times New Roman" w:hAnsi="Times New Roman" w:cs="Times New Roman"/>
          <w:color w:val="000000"/>
          <w:sz w:val="28"/>
          <w:szCs w:val="28"/>
        </w:rPr>
        <w:t>и</w:t>
      </w:r>
      <w:proofErr w:type="gramEnd"/>
      <w:r w:rsidRPr="00CD646C">
        <w:rPr>
          <w:rFonts w:ascii="Times New Roman" w:hAnsi="Times New Roman" w:cs="Times New Roman"/>
          <w:color w:val="000000"/>
          <w:sz w:val="28"/>
          <w:szCs w:val="28"/>
        </w:rPr>
        <w:t xml:space="preserve"> 4. </w:t>
      </w:r>
      <w:proofErr w:type="gramStart"/>
      <w:r w:rsidRPr="00CD646C">
        <w:rPr>
          <w:rFonts w:ascii="Times New Roman" w:hAnsi="Times New Roman" w:cs="Times New Roman"/>
          <w:color w:val="000000"/>
          <w:sz w:val="28"/>
          <w:szCs w:val="28"/>
        </w:rPr>
        <w:t>који</w:t>
      </w:r>
      <w:proofErr w:type="gramEnd"/>
      <w:r w:rsidRPr="00CD646C">
        <w:rPr>
          <w:rFonts w:ascii="Times New Roman" w:hAnsi="Times New Roman" w:cs="Times New Roman"/>
          <w:color w:val="000000"/>
          <w:sz w:val="28"/>
          <w:szCs w:val="28"/>
        </w:rPr>
        <w:t xml:space="preserve"> су одштампани уз овај правилник и чине његов саставни део . </w:t>
      </w:r>
    </w:p>
    <w:p w:rsidR="00F96CF0" w:rsidRDefault="00F96CF0" w:rsidP="008904CF">
      <w:pPr>
        <w:spacing w:after="90"/>
        <w:jc w:val="both"/>
        <w:rPr>
          <w:rFonts w:ascii="Times New Roman" w:hAnsi="Times New Roman" w:cs="Times New Roman"/>
          <w:color w:val="000000"/>
          <w:sz w:val="28"/>
          <w:szCs w:val="28"/>
        </w:rPr>
      </w:pPr>
    </w:p>
    <w:p w:rsidR="008904CF" w:rsidRPr="00CD646C" w:rsidRDefault="008904CF" w:rsidP="008904CF">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vertAlign w:val="superscript"/>
        </w:rPr>
        <w:t xml:space="preserve"> [!] </w:t>
      </w:r>
      <w:r w:rsidRPr="00CD646C">
        <w:rPr>
          <w:rFonts w:ascii="Times New Roman" w:hAnsi="Times New Roman" w:cs="Times New Roman"/>
          <w:color w:val="000000"/>
          <w:sz w:val="28"/>
          <w:szCs w:val="28"/>
        </w:rPr>
        <w:t xml:space="preserve"> НАПОМЕНА О ПРИМЕНИ:  </w:t>
      </w:r>
    </w:p>
    <w:p w:rsidR="008904CF" w:rsidRPr="00CD646C" w:rsidRDefault="008904CF" w:rsidP="008904CF">
      <w:pPr>
        <w:spacing w:after="90"/>
        <w:jc w:val="both"/>
        <w:rPr>
          <w:rFonts w:ascii="Times New Roman" w:hAnsi="Times New Roman" w:cs="Times New Roman"/>
          <w:sz w:val="28"/>
          <w:szCs w:val="28"/>
        </w:rPr>
      </w:pPr>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Члан 11.</w:t>
      </w:r>
      <w:proofErr w:type="gramEnd"/>
      <w:r w:rsidRPr="00CD646C">
        <w:rPr>
          <w:rFonts w:ascii="Times New Roman" w:hAnsi="Times New Roman" w:cs="Times New Roman"/>
          <w:color w:val="000000"/>
          <w:sz w:val="28"/>
          <w:szCs w:val="28"/>
        </w:rPr>
        <w:t xml:space="preserve"> </w:t>
      </w:r>
      <w:proofErr w:type="gramStart"/>
      <w:r w:rsidRPr="00CD646C">
        <w:rPr>
          <w:rFonts w:ascii="Times New Roman" w:hAnsi="Times New Roman" w:cs="Times New Roman"/>
          <w:color w:val="000000"/>
          <w:sz w:val="28"/>
          <w:szCs w:val="28"/>
        </w:rPr>
        <w:t>став</w:t>
      </w:r>
      <w:proofErr w:type="gramEnd"/>
      <w:r w:rsidRPr="00CD646C">
        <w:rPr>
          <w:rFonts w:ascii="Times New Roman" w:hAnsi="Times New Roman" w:cs="Times New Roman"/>
          <w:color w:val="000000"/>
          <w:sz w:val="28"/>
          <w:szCs w:val="28"/>
        </w:rPr>
        <w:t xml:space="preserve"> 5. овог правилника се примењује најкасније по истеку две године од дана ступања на снагу овог правилника у здравственим установама из Плана мреже здравствених установа у складу са законом којим се уређује здравствена заштита и уговореним апотекама, а у здравственим установама у приватној својини и неуговореним апотекама најкасније по истеку три године од дана ступања на снагу овог правилника, сходно члану 37. </w:t>
      </w:r>
      <w:proofErr w:type="gramStart"/>
      <w:r w:rsidRPr="00CD646C">
        <w:rPr>
          <w:rFonts w:ascii="Times New Roman" w:hAnsi="Times New Roman" w:cs="Times New Roman"/>
          <w:color w:val="000000"/>
          <w:sz w:val="28"/>
          <w:szCs w:val="28"/>
        </w:rPr>
        <w:t>став</w:t>
      </w:r>
      <w:proofErr w:type="gramEnd"/>
      <w:r w:rsidRPr="00CD646C">
        <w:rPr>
          <w:rFonts w:ascii="Times New Roman" w:hAnsi="Times New Roman" w:cs="Times New Roman"/>
          <w:color w:val="000000"/>
          <w:sz w:val="28"/>
          <w:szCs w:val="28"/>
        </w:rPr>
        <w:t xml:space="preserve"> 2. </w:t>
      </w:r>
      <w:proofErr w:type="gramStart"/>
      <w:r w:rsidRPr="00CD646C">
        <w:rPr>
          <w:rFonts w:ascii="Times New Roman" w:hAnsi="Times New Roman" w:cs="Times New Roman"/>
          <w:color w:val="000000"/>
          <w:sz w:val="28"/>
          <w:szCs w:val="28"/>
        </w:rPr>
        <w:t>овог</w:t>
      </w:r>
      <w:proofErr w:type="gramEnd"/>
      <w:r w:rsidRPr="00CD646C">
        <w:rPr>
          <w:rFonts w:ascii="Times New Roman" w:hAnsi="Times New Roman" w:cs="Times New Roman"/>
          <w:color w:val="000000"/>
          <w:sz w:val="28"/>
          <w:szCs w:val="28"/>
        </w:rPr>
        <w:t xml:space="preserve"> правилника. </w:t>
      </w:r>
    </w:p>
    <w:p w:rsidR="00BF6EDC" w:rsidRPr="008904CF" w:rsidRDefault="008904CF" w:rsidP="008904CF">
      <w:pPr>
        <w:spacing w:after="45"/>
        <w:jc w:val="both"/>
        <w:rPr>
          <w:rFonts w:ascii="Times New Roman" w:hAnsi="Times New Roman" w:cs="Times New Roman"/>
          <w:sz w:val="28"/>
          <w:szCs w:val="28"/>
        </w:rPr>
      </w:pPr>
      <w:hyperlink r:id="rId5">
        <w:r w:rsidRPr="00CD646C">
          <w:rPr>
            <w:rFonts w:ascii="Times New Roman" w:hAnsi="Times New Roman" w:cs="Times New Roman"/>
            <w:color w:val="660000"/>
            <w:sz w:val="28"/>
            <w:szCs w:val="28"/>
            <w:u w:val="single"/>
          </w:rPr>
          <w:t>© Cekos In, Beograd, www.cekos.rs</w:t>
        </w:r>
      </w:hyperlink>
    </w:p>
    <w:p w:rsidR="00BF6EDC" w:rsidRPr="008904CF" w:rsidRDefault="00BF6EDC" w:rsidP="008904CF">
      <w:pPr>
        <w:spacing w:after="90"/>
        <w:jc w:val="both"/>
        <w:rPr>
          <w:rFonts w:ascii="Times New Roman" w:hAnsi="Times New Roman" w:cs="Times New Roman"/>
          <w:sz w:val="28"/>
          <w:szCs w:val="28"/>
        </w:rPr>
      </w:pPr>
    </w:p>
    <w:sectPr w:rsidR="00BF6EDC" w:rsidRPr="008904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DC"/>
    <w:rsid w:val="008904CF"/>
    <w:rsid w:val="00BF6EDC"/>
    <w:rsid w:val="00C162DB"/>
    <w:rsid w:val="00F96CF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ko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4</cp:revision>
  <dcterms:created xsi:type="dcterms:W3CDTF">2019-02-05T12:20:00Z</dcterms:created>
  <dcterms:modified xsi:type="dcterms:W3CDTF">2019-02-05T12:20:00Z</dcterms:modified>
</cp:coreProperties>
</file>