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DC" w:rsidRPr="008E3C3F" w:rsidRDefault="008E3C3F" w:rsidP="008E3C3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E3C3F">
        <w:rPr>
          <w:rFonts w:ascii="Times New Roman" w:hAnsi="Times New Roman" w:cs="Times New Roman"/>
          <w:color w:val="000000"/>
          <w:sz w:val="28"/>
          <w:szCs w:val="28"/>
        </w:rPr>
        <w:t>На основу члана 13.</w:t>
      </w:r>
      <w:proofErr w:type="gramEnd"/>
      <w:r w:rsidRPr="008E3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3C3F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8E3C3F">
        <w:rPr>
          <w:rFonts w:ascii="Times New Roman" w:hAnsi="Times New Roman" w:cs="Times New Roman"/>
          <w:color w:val="000000"/>
          <w:sz w:val="28"/>
          <w:szCs w:val="28"/>
        </w:rPr>
        <w:t xml:space="preserve"> 3. Закона о медицинским средствима ("Службени гласник РС", број 105/17), </w:t>
      </w:r>
    </w:p>
    <w:p w:rsidR="00395ADC" w:rsidRPr="008E3C3F" w:rsidRDefault="008E3C3F">
      <w:pPr>
        <w:spacing w:after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3C3F">
        <w:rPr>
          <w:rFonts w:ascii="Times New Roman" w:hAnsi="Times New Roman" w:cs="Times New Roman"/>
          <w:color w:val="000000"/>
          <w:sz w:val="28"/>
          <w:szCs w:val="28"/>
        </w:rPr>
        <w:t>Министар здравља објављује</w:t>
      </w:r>
    </w:p>
    <w:p w:rsidR="00395ADC" w:rsidRPr="008E3C3F" w:rsidRDefault="008E3C3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8E3C3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СПИСАК </w:t>
      </w:r>
      <w:r w:rsidRPr="008E3C3F">
        <w:rPr>
          <w:rFonts w:ascii="Times New Roman" w:hAnsi="Times New Roman" w:cs="Times New Roman"/>
          <w:sz w:val="28"/>
          <w:szCs w:val="28"/>
        </w:rPr>
        <w:br/>
      </w:r>
      <w:r w:rsidRPr="008E3C3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СРПСКИХ СТАНДАРДА ИЗ ОБЛАСТИ МЕДИЦИНСКИХ СРЕДСТАВА </w:t>
      </w:r>
    </w:p>
    <w:p w:rsidR="00395ADC" w:rsidRPr="008E3C3F" w:rsidRDefault="008E3C3F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8E3C3F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(Сл. гласник РС бр. 28/19) </w:t>
      </w:r>
    </w:p>
    <w:p w:rsidR="00395ADC" w:rsidRPr="008E3C3F" w:rsidRDefault="008E3C3F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8E3C3F">
        <w:rPr>
          <w:rFonts w:ascii="Times New Roman" w:hAnsi="Times New Roman" w:cs="Times New Roman"/>
          <w:b/>
          <w:color w:val="006633"/>
          <w:sz w:val="28"/>
          <w:szCs w:val="28"/>
        </w:rPr>
        <w:t>Основни текст на снази од 08/04/</w:t>
      </w:r>
      <w:proofErr w:type="gramStart"/>
      <w:r w:rsidRPr="008E3C3F">
        <w:rPr>
          <w:rFonts w:ascii="Times New Roman" w:hAnsi="Times New Roman" w:cs="Times New Roman"/>
          <w:b/>
          <w:color w:val="006633"/>
          <w:sz w:val="28"/>
          <w:szCs w:val="28"/>
        </w:rPr>
        <w:t>2019 ,</w:t>
      </w:r>
      <w:proofErr w:type="gramEnd"/>
      <w:r w:rsidRPr="008E3C3F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 у примени од 08/04/2019  </w:t>
      </w:r>
    </w:p>
    <w:p w:rsidR="00395ADC" w:rsidRDefault="008E3C3F" w:rsidP="008E3C3F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C3F">
        <w:rPr>
          <w:rFonts w:ascii="Times New Roman" w:hAnsi="Times New Roman" w:cs="Times New Roman"/>
          <w:color w:val="000000"/>
          <w:sz w:val="28"/>
          <w:szCs w:val="28"/>
        </w:rPr>
        <w:t>1. Министар здравља објављује обједињени списак српских стандарда из области медицинских средстава којима су преузети одговарајући хармонизовани стандарди Европске уније:</w:t>
      </w:r>
    </w:p>
    <w:p w:rsidR="008E3C3F" w:rsidRPr="008E3C3F" w:rsidRDefault="008E3C3F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395ADC" w:rsidRPr="008E3C3F" w:rsidRDefault="008E3C3F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8E3C3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8E3C3F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8E3C3F">
        <w:rPr>
          <w:rFonts w:ascii="Times New Roman" w:hAnsi="Times New Roman" w:cs="Times New Roman"/>
          <w:color w:val="000000"/>
          <w:sz w:val="28"/>
          <w:szCs w:val="28"/>
        </w:rPr>
        <w:t xml:space="preserve"> Директиве за о</w:t>
      </w:r>
      <w:r w:rsidRPr="008E3C3F">
        <w:rPr>
          <w:rFonts w:ascii="Times New Roman" w:hAnsi="Times New Roman" w:cs="Times New Roman"/>
          <w:color w:val="000000"/>
          <w:sz w:val="28"/>
          <w:szCs w:val="28"/>
        </w:rPr>
        <w:t xml:space="preserve">пшта медицинска средства </w:t>
      </w:r>
      <w:r w:rsidRPr="008E3C3F">
        <w:rPr>
          <w:rFonts w:ascii="Times New Roman" w:hAnsi="Times New Roman" w:cs="Times New Roman"/>
          <w:color w:val="000000"/>
          <w:sz w:val="28"/>
          <w:szCs w:val="28"/>
        </w:rPr>
        <w:t>93/42/EEC:</w:t>
      </w:r>
      <w:r w:rsidRPr="008E3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78"/>
        <w:gridCol w:w="2144"/>
        <w:gridCol w:w="2472"/>
        <w:gridCol w:w="1254"/>
        <w:gridCol w:w="2454"/>
      </w:tblGrid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Редни број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Ознака српског стандарда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Наслов српског стандарда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Ознака повученог/ </w:t>
            </w:r>
            <w:r w:rsidRPr="008E3C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измењеног српског стандарда 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Ознака референтног хармонизованог европског стандарда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285:2011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Стерилизација - Стерилизатори на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пару - Велики стерилизатори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285:2006+A2:2009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455-1:2011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Медицинске рукавице за једнократну употребу - Део 1: Захтеви и методе испитивања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постојање рупа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455-1:2000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455-2:2014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Медицинске рукавице за једнократну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употребу - Део 2: Захтеви и испитивање физичких својстава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455-2:2009+A2:2013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455-3:2011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Медицинске рукавице за једнократну употребу - Део 3: Захтеви и испитивања за биолошко вредновање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455-3:2006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455-4:2013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рукавице за једнократну употребу - Део 4: Захтеви и методе испитивања за одређивање рока употребе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455-4:2009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556-1:2008 </w:t>
            </w:r>
            <w:r w:rsidRPr="008E3C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Инкорпориран коригендум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Стерилизација медицинских средстава - Захтеви у погледу медицинских средстава која морају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носити ознаку "СТЕРИЛНО" - Део 1: Захтеви 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погледу терминално стерилизованих медицинских средстава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556-1:2001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556-1:2001/АЦ:2006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556-2:2016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Стерилизација медицинских средстава - Захтеви за медицинска средства која треба да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носе ознаку "СТЕРИЛНО" - Део 2: Захтеви за асептично обрађена медицинска средства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556-2:2015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794-3:2011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Плућни вентилатори - Део 3: Посебни захтеви за хитну медицинску помоћ и транспортне вентилаторе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794-3:1998+A2:2009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1041:2010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Произвођачке информације о медицинским уређајима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1041:2008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1060-3:2011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Неинвазивни сфигмоманометри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Део 3: Додатни захтеви за електромеханичке системе за мерење крвног притиска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1060-3:1997+A2:2009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1060-4:2011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Неинвазивни сфигмоманометри - Део 4: Поступци испитивања за одређивање тачности мерења аутоматских неинвазивних сфигмоманометара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1060-4:2004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1282-2:2011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Каниле за трахеотомију - Део 2: Педијатријске каниле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1282-2:2005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+A1:2009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1422:2011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Стерилизатори за медицинску употребу - Стерилизатори са етилен-оксидом - Захтеви и методе испитивања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1422:1997+A1:2009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1618:2011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Катетери који нису интраваскуларни катетери - Методе испитивања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заједничке особине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1618:1997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1639:2011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Стоматологија - Медицинска средства за стоматологију - Инструменти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1639:2009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1640:2015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Стоматологија - Медицинска средства за стоматологију - Опрема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1640:2009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1641:2015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Стоматологија - Медицинска средства за стоматологију - Материјали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1641:2009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1642:2016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Стоматологија - Медицинска средства за стоматологију - Дентални имплантати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1642:2011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1707:2011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Конични спојни елементи са 6%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(Luer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наставком за шприцеве, игле и другу одређену медицинску опрему - Спојни елементи за закључавање 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1707:1996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1782:2011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Трахеални тубуси и конектори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1782:1998+A1:2009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1789:2012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 возила и њихова опрема - Друмска амбулантна возила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1789:2007+A1:2010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1820:2011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Балони за дисање (анестетички резервоари)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1820:2005+A1:2009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1865-1:2015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Опрема за поступање са пацијентом која се користи 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друмским амбулантним возилима - Део 1: Општи системи носила и опреме за поступање са пацијентима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1865-1:2010+A1:2015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1865-2:2015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Опрема за поступање са пацијентом која се користи у друмским амбулантним возилима - Део 2: Хидраулична носи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1865-2:2010+A1:2015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1865-3:2014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Опрема за поступање са пацијентом која се користи у друмским амбулантним возилима - Део 3: Носила специјалне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намене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1865-3:2012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1865-4:2013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Опрема за поступање са пацијентом која се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користи у друмским амбулантним возилима - Део 4: Столица на расклапање за пренос пацијента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1865-4:2012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1865-5:2013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Опрема за поступање са пацијентом која се користи у друмским амбулантним возилима - Део 5: Носачи носила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1865-5:2012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1985:2008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Помоћна средства за ходање - Општи захтеви и методе испитивања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1985:1998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3826-2:2011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Пластични склопиви контејнери за људску крв и компоненте крви - Део 2: Графички симболи који се употребљавају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етикетама и упутствима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3826-2:2008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3826-3:2011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Пластични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склопиви контејнери за људску крв и компоненте крви - Део 3: Системи кеса за крв са уграђеним обележјима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3826-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3:2007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3826-4:2016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Пластични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склопиви контејнери за људску крв и компоненте крви - Део 4: Системи кеса за аферезу крви са интегрисаним карактеристикама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3826-4:2015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4074:2013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Презервативи од природног каучука - Захтеви и методе испитивања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4074:2002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4135:2011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Опрема за анестезију и респираторна опрема - Речник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4135:2001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5359:2011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Склоп црева ниског притиска за медицинске гасове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5359:2008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5359:2011/А1:2012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Склопови црева ниског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притиска за медицинске гасове - Измена 1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5359:2008/A1:2011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5360:2011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Анестетички испаривачи - Агенс-специфични системи пуњења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5360:2009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5366-1:2011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Опрема за анестезију и респираторна опрема -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Трахеостомске каниле - Део 1: Тубуси и конектори за употребу код одраслих особа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5366-1:2009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5840:2011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Кардиоваскуларни имплантати - Протезе срчаних зализака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5840:2009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7197:2011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Неурохируршки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имплантати - Стерилни, хидроцефалус шантови и компоненте за једнократну употребу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7197:2009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7376:2011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Опрема за анестезију и респираторна опрема - Ларингоскопи за трахеалну интубацију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7376:2009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7396-1:2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Системи цевовода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 медицински гас - Део 1: Системи цевовода за компримоване медицинске гасове и вакуум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7396-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1:2007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7396-1:2011/А1:2011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Системи цевовода за медицински гас - Део 1: Системи цевовода за компримоване медицинске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гасове и вакуум - Измена 1: Захтеви за потрошна места са вакуумским спојем за медицинске уређаје са настављивим деловима и спајањем цевовода са флексибилним цревима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7396-1:2007/A1:2010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7396-1:2011/А2:2013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Системи цевовода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 гас - Део 1: Системи цевовода за компримоване медицинске гасове и вакуум - Измена 2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7396-1:2007/A2:2010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7396-2:2011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Системи цевовода за медицински гас - Део 2: Системи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 одстрањивање анестетичког гаса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 ISO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7396-2:2007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7886-3:2010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Стерилни шприцеви за једнократну супкутану употребу - Део 3: Шприцеви са тачно одређеном дозом за имунизацију са системом за самоуништавање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7886-3:2009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7886-4:2010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Стерилни шприцеви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једнократну супкутану употребу - Део 4: Шприцеви са поново употребљивим деловима за превентивну употребу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7886-4:2009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8185:2011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Овлаживачи респираторног тракта за медицинску употребу - Посебни захтеви за системе респираторног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овлаживања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8185:2009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8359:2011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Концентратори кисеоника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медицинску употребу - Захтеви за безбедност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8359:2009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8359:2011/А1:2013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Концентратори кисеоника за медицинску употребу - Захтеви за безбедност -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Измена 1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8359:2009/A1:2012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8835-2:2011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Системи инхалационе анестезије - Део 2: Дисајни системи за анестезију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8835-2:2009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8835-3:2011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Системи инхалационе анестезије - Део 3: Преносни и пријемни системи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активног анестетичког гаса и системи одстрањивања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8835-3:2009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8835-3:2011/А1:2012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Системи инхалационе анестезије - Део 3: Преносни и пријемни системи активног анестетичког гаса и системи одстрањивања - Измена 1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 ISO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8835-3:2009/A1:2010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8835-4:2011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Системи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инхалационе анестезије - Део 4: Уређаји за одвођење анестетичке паре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8835-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8835-5:2011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Системи инхалационе анестезије - Део 5: Вентилатори за анестезију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 ISO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8835-5:2009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9170-1:2011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Потрошна места повезана на системе цевовода медицинског гаса - Део 1: Потрошна места за употребу са компримованим медицинским гасом и вакуумом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9170-1:2008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9170-2:2011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Потрошна места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повезана на системе цевовода медицинског гаса - Део 2: Потрошна места за одстрањивање анестетичког гаса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9170-2:2008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9360-1:2011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Опрема за анестезију и респираторна опрема - Грејачи и овлаживачи (ХМЕ) за дисајне гасове код људи -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Део 1: ХМЕ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употребу са минималним дисајним волуменом од 250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mL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9360-1:2009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9360-2:2011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Опрема за анестезију и респираторна опрема - Грејачи и овлаживачи (ХМЕ) за дисајне гасове код људи - Део 2: ХМЕ за употребу са минимални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 дисајним волуменом од 250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mL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пацијенте са трахеостомом 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9360-2:2009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9713:2011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Неурохируршки имплантати - Самозатварајуће клипсе за употребу при интракранијалној анеуризми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9713:2009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10079-1:2011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 опрема за аспирацију - Део 1: Опрема за аспирацију на електрични погон - Захтеви за безбедност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10079-1:2009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10079-2:2011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Медицинска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опрема за аспирацију - Део 2: Опрема за аспирацију на ручни погон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 ISO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10079-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10079-3:2011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 опрема за аспирацију - Део 3: Опрема за аспирацију на вакуум или помоћу притиска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10079-3:2009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10328:2017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Протезе - Структурално испитивање протеза за доње екстремитете - За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хтеви и методе испитивања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10328:2016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10524-1:2011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Регулатори притиска гаса за медицинску употребу - Део 1: Регулатори притиска и регулатори притиска са уређајима за мерење протока гаса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10524-1:2006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10524-2:2011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Регулатори притиска гаса за медицинску употребу - Део 2: Подстаница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централно снабдевање гаса са колекторима и регулаторима притиска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10524-2:2006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10524-3:2011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Регулатори притиска гаса за медицинску употребу -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Део 3: Регулатори притиска интегрисани са вентилима боце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10524-3:2006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10524-4:2011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Регулатори притиска гаса за медицинску употребу - Део 4: Регулатори ниског притиска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10524-4:2008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10535:2008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Дизалице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померање инвалидних лица - Захтеви и методе испитивања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10535:2006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10555-1:2011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Стерилни, интраваскуларни катетери за једнократну употребу - Део 1: Општи захтеви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10555-1:2009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10651-2:2011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Плућни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вентилатори за медицинску употребу -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Посебни захтеви за основну безбедност и битне перформансе - Део 2: Кућни вентилатори за пацијенте који су зависни од вентилатора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10651-2:2009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10651-4:2011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Плућни вентилатори - Део 4: Посебни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захтеви за апарате за оживљавање, којим управља оператер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10651-4:2009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10651-6:2011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Плућни вентилатори за медицинску употребу - Посебни захтеви за основну безбедност и битне перформансе - Део 6: Уређаји за вентилаторну подршку 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кућној употреби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10651-6:2009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10993-1:2014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Биолошко вредновање медицинских средстава - Део 1: Вредновање 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испитивање у оквиру процеса управљања ризиком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10993-1:2014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Биолошко вредновање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медицинских средстава - Део 1: Вредновање и испитивање у оквиру процеса управљања ризиком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10993-1:2009/AC:2010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10993-3:2017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Биолошко вредновање медицинских средстава - Део 3: Испитивања генотоксичности, карциногености 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репродуктивне токсичности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10993-3:2014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10993-4:2011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Биолошко вредновање медицинских средстава - Део 4: Избор тестова за испитивање интеракције са крвљу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10993-4:2009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10993-5:2011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Биолошко вредновање медицинских средстава - Део 5: Испитивања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цитотоксичности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10993-5:2009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10993-6:2011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Биолошко вредновање медицинских средстава - Део 6: Испитивања локалних ефеката после имплантације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 ISO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10993-6:2009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10993-7:2011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Биолошко вредновање медицинских средстава - Део 7: Остаци после стерилизације етилен-оксидом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10993-7:2008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10993-7:2011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Биолошко вредновање медицинских средстава - Део 7: Остаци после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стерилизације етилен-оксидом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10993-7:2008/AC:2009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10993-9:2011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Биолошко вредновање медицинских средстава - Део 9: Оквир за идентификацију и утврђивање количине деградационих производа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10993-9:2009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10993-11:2011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Биолошко вредновање медицинских средстава - Део 11: Испитивања системске токсичности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10993-11:2009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10993-12:2014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Биолошко вредновање медицинских средстава - Део 12: Припремање узорака и референтних материјала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10993-12:2012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10993-13:2011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Биолошко вредновање медицинских средстава - Део 13: Идентификација и утврђивање количине деградационих производа из медицинских средстава на бази полимера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10993-13:2010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10993-14:2011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Биолошко вредновање медицинских средстава - Део 14: Идентификација и утврђивање количине деградационих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производа керамике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10993-14:2009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10993-15:2011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Биолошко вредновање медицинских средстава - Део 15: Идентифика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ција и утврђивање количине деградационих производа метала и легура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10993-15:2000 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10993-15:2009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10993-16:2011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Биолошко вредновање медицинских средстава - Део 16: Концепт токсиколошко-кинетичке студије за деградационе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производе и екстраховане примесе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10993-16:2009 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10993-16:2010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10993-17:2011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Биолошко вредновање медицинских средстава - Део 17: Успостављање дозвољених граничних вредности за екстраховане примесе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10993-17:2002 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 10993-17:2009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10993-18:2011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Биолошко вредновање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медицинских средстава - Део 18: Хемијске карактеристике материјала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18:2005 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EN ISO 10993-18:2009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11135-1:2008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Стерилизација производа за медицинску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употребу - Етилен-оксид - Део 1: Захтеви за развој, валидацију и рутинску контролу процеса стерилизације за медицинска средства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550:1994 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11135-1:2007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11137-1:2016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Стерилизација производа за заштиту здравља - Зрачење - Део 1: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Захтеви за развој, валидацију и рутинску контролу процеса стерилизације медицинских средстава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11137-1:2006 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11137-1:2015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11137-2:2016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Стерилизација производа за заштиту здравља - Зрачење - Део 2: Утврђивање дозе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стерилизације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11137-2:2013 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11137-2:2015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11138-2:2011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Стерилизација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производа за заштиту здравља - Биолошки индикатори - Део 2: Биолошки индикатори за процесе стерилизације етилен-оксидом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11138-2:2006 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EN ISO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11138-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11138-3:2011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Стерилизација производа за заштиту здравља - Биолошки индикатори - Део 3: Биолошки индикатори за процесе влажне стерилизације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11138-3:2006 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11138-3:2009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11140-1:2011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Стерилизација производа за заштиту здравља - Хемијски индикатори - Део 1: Општи захтеви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11140-1:2005 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11140-1:2009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11140-3:2011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Стерилизација производа за заштиту здравља - Хемијски индикатори - Део 3: Системи индикатора к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ласе 2 при испитивању продирања паре по Боувију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(Bowie)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Дику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(Dick)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11140-3:2007 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11140-3:2009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11197:2011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Јединице за напајање у медицини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11197:2004 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11197:2009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11607-1:2011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Амбалажа за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терминално стерилисана медицинска средства - Део 1: Захтеви за материјале, стерилне преградне системе и амбалажне системе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11607-1:2006 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11607-1:2009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11607-2:2009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Амбалажа за терминално стерилизована медицинска средства -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Део 2: Валидација захтева за процесе обликовања, затварања и склапања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11607-2:2006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11737-1:2008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Стерилизација медицинских средстава - Микробиолошке методе - Део 1: Одређивање популације микроорганизама на производима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1174-1: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1996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1174-2:1996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1174-3:1996 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11737-1:2006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11737-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1:2008/АЦ:2017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Стерилизација медицинских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средстава - Микробиолошке методе - Део 1: Одређивање популације микроорганизама на производима - Исправка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11737-1:2006/AC:2009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11737-2:2011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Стерилизација медицинских средстава - Микробиолошке методе - Део 2: Испитивања стерилности која се изводе током дефинисања, валидације и одржавања процеса стерилизације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11737-2:2009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11810-1:2013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Ласери и опрема која се односи на ласере - Методе испитивања и класификација хируршких огртача и/или заштитних огртача пацијената према отпорности на ласерско зрачење - Део 1: Примарно спаљивање и продирање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11810-1:2009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11810-2:2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013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Ласери и опрема која се односи на ласере - Методе испитивања и класификација хируршких огртача и/или заштитних огртача пацијената према отпорности на ласерско зрачење - Део 2: Секундарно спаљивање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11810-2:2007 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11810-2:2009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11979-8:2012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Офталмолошки имплантати - Интраокуларна сочива - Део 8:Основни захтеви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11979-8:2006 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11979-8:2009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11990-1:2016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Ласери и опрема која се односи на ласере - Одређивање отпорности трахеалних тубуса на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ласерско зрачење - Део 1: Тело трахеалног тубуса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11990-1:2014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11990-2:2016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Ласери и опрема која се односи на ласере - Одређивање отпорности трахеалних тубуса на ласерско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зрачење - Део 2: Балони трахеалног тубуса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11990-2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:2014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12006-2:2011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Неактивни хируршки имплантати - Посебни захтеви за кардиоваскуларне имплантате - Део 2: Васкуларне протезе укључујући и цевасте имплантате са срчаним залисцима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12006-2:1998+A1:2009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12006-3:2011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Неактивни хируршки имплантати - Посебни захтеви за кардиоваскуларне имплантате - Део 3: Ендоваскуларна средства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12006-3:1998+A1:2009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12183:2012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Инвалидска колица на ручни погон - Захтеви и методе испитивања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12183:2009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12184:2012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Инвалидска колица на електрични погон, скутери и њихови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пуњачи - Захтеви и методе испитивања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12184:2009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12342:2011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Дисајни тубуси намењени за употребу са апаратима за анестезију и вентилаторима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12342:1998+A1:2009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12470-1:2011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Клинички термометри - Део 1: Стаклени термометри испуњени течним металом са уређајем за показивање највише температуре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12470-1:2000+A1:2009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12470-2:2011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Клинички термометри - Део 2: Термометри с променом фаз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("dot matrix")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12470-2:2000+A1:2009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12470-3:2011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Клинички термометри - Део 3: Перформансе електричних термометара за мерење највише температуре (термометри са склопом за предвиђање температуре, као 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термометри без тог склопа)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12470-3:2000+A1:2009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12470-4:2011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Клинички термометри - Део 4: Перформансе електричних термометара за континуално мерење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12470-4:2000+A1:2009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12470-5:2011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Клинички термометри - Део 5: Перформансе инфрацрвених ушних терм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ометара (за мерење највише температуре)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12470-5:2003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12870:2012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Офталмолошка оптика - Оквири за наочаре - Захтеви и методе испитивања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12870:2009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13060:2015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 стерилизатори на пару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13060:2014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13408-1:2016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Асептична обрада производа за заштиту здравља - Део 1: Општи захтеви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13408-1:2015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13408-2:2010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Асептични поступци за заштиту здравља -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Део 2: Филтрација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13408-2:2011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13408-3:2010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Асептични поступци за заштиту здравља - Део 3: Лиофилизација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13408-3:2011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13408-4:2010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Асептични поступци за заштиту здравља - Део 4: Технологија чишћења на лицу места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(CIP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13408-4:2011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13408-5:2010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Асептични поступци за заштиту здравља - Део 5: Стерилизација на лицу места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(SIP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13408-5:2011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13408-6:2014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Асептични поступци за заштиту здравља - Део 6: Изолаторски системи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13408-6:2011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13408-7:2016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Асептична обрада производа за заштиту здравља - Део 7: Алтернативни поступци за медицинска средства и комбиноване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13408-7:2015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13485:2017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 средства - Системи менаџмента квалитетом - Захтеви за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сврхе прописа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13485:2016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13485:2017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 средства - Системи менаџмента квалитетом - Захтеви за сврхе прописа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13485:2016/AC:2016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13544-1:2011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Опрема за респираторну терапију - Део 1: Системи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распршивање и њихове компоненте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13544-1:2007+A1:2009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13544-2:2011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Опрема за респираторну терапију - Део 2: Тубуси и конектори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13544-2:2002+A1:2009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13544-3:2011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Опрема за респираторну терапију - Део 3: Уређаји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увођење ваздуха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13544-3:2001+A1:2009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13624:2010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Хемијска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дезинфекциона средства и антисептици - Квантитативно испитивање суспензије за вредновање фунгицидног дејства хемијских дезинфекционих средстава за инструменте који се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употребљавају у медицини - Метода испитивања и захтеви (фаза 2, корак 1)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13624:2003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13718-1:2010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 возила и њихова опрема - Ваздушне амбуланте - Део 1: Захтеви за медицинске уређаје који се користе у ваздушним амбулантама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13718-1:2008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13718-2:2015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 возила и њихова опрема - Санитетски ваздухоплови - Део 2: Оперативни и технички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захтеви за санитетске ваздухоплове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13718-2-2015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13726-1:2013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Методе испитивања за примарне завоје -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Део 1: Аспекти апсорпције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13726-1:2002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13726-1:2013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Методе испитивања за примарне завоје - Део 1: Аспекти апсорпције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13726-1:2002/AC:2003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13726-2:2013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Методе испитивања за примарне завоје - Део 2: Брзина пропустљивости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водене паре кроз пропустљиви слој материјала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13726-2:2002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13867:2011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Концентрати за хемодијализу и сродне терапије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13867:2002+A1:2009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13976-1:2012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Системи за спасавање - Транспорт инкубатора - Део 1: Услови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интерфејс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13976-1:2011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13976-2:2012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Системи за спасавање - Транспорт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инкубатора - Део 2: Системски захтеви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13976-2:2011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14079:2013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Неактивна медицинска средства - Захтеви за перформансе и методе испитивања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апсорбујућу памучну газу и апсорбујући памук (вату) и вискозну газу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14079:2003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14139:2012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Офталмолошка оптика - Спецификације за готове наочаре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14139:2010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14155:2019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Клиничка истраживања медицинских средстава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људима - Добра клиничка пракса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14155:2011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14155:2011/АЦ:2017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Клиничка истраживања медицинских средстава на људима - Добра клиничка пракса - Исправка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14155:2011/AC:2011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14180:2011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Стерилизатори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медицинску употребу -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Стерилизатори на пару ниске температуре и са формалдехидом - Захтеви и испитивања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14180:2003+A2:2009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14348:2010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Хемијска дезинфекциона средства и антисептици - Квантитативно испитивање суспензије за вредновање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микобактерицидног дејства хемијских дезинфекционих средстава у медицини, укључујући и дезинфекциона средства за медицинске инструменте - Методе испитивања и захтеви (фаза 2, корак 1)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14348:2005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14408:2011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Трахеални тубуси пројектов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 за ласерску хирургију - Захтеви за означавање и пратеће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информације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14408:2009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14561:2010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Хемијска дезинфекциона средства и антисептици - Квантитативно испитивање клицоноштва за вредновање бактерицидног дејства за инструменте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који се употребљавају у медицини - Метода испитивања и захтеви (фаза 2, корак 2)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14561:2006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14562:2010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Хемијска дезинфекциона средства и антисептици - Квантитативно испитивање клицоноштва за вредновање фунгицидног или дејства на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квасце, за инструменте који се употребљавају у медицини - Метода испитивања и захтеви (фаза 2, корак 2)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14562:2006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14563:2010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Хемијска дезинфекциона средства и антисептици - Квантитативно испитивање клицоноштва за вредновање микобактер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ицидног или туберкулоидног дејства хемијских дезинфекционих средстава која се употребљавају у медицини - Метода испитивања и захтеви (фаза 2, корак 2)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14563:2008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14602:2013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Неактивни хируршки имплантати - Имплантати за остеосинтезу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Посебни захтеви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14602:2011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14607:2011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Неактивни хируршки имплантати - Грудни имплантати - Посебни захтеви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14607:2009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14630:2011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Неактивни хируршки имплантати -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Општи захтеви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14630:2009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14683:2011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Хируршке маске - Захтеви и методе испитивања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14683:2005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14889:2012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Офталмолошка оптика - Сочива за наочаре - Основни захтеви за небрушена готова сочива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14889:2009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14931:2009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Посуде под притиском за хуману употребу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(PVHO)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Системи за више соба под притиском за хипербаричну терапију - Перформансе, захтеви за безбедност и испитивања 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14931:2006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14937:2011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Стерилизација производа за заштиту здравља - Општ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захтеви за карактеризацију средстава за стерилизацију и развој, валидација и рутинска контрола процеса стерилизације за медицинска средства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14937:2009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14971:2014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 средства - Примена менаџмента ризиком на медицинска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14971:2012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15001:2012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Опрема за анестезију и респираторна опрема - Компатибилност са кисеоником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15001:2011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15002:2011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Уређаји за мерење протока гасова за спајање са терминалним јединицама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развода медицинских гасова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15002:2008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15004-1:2012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Офталмолошки инструменти - Основни захтеви и методе испитивања - Део 1: Општи захтеви примењиви на све офтамолошке инструменте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15004-1:2009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15223-1:2017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 средства - Симболи који се користе за обележавање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медицинских средстава, обележавање паковања и информације које треба да се доставе - Део 1: Општи захтеви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15223-1:2016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15747:2012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Пластични контејнери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интравенско ињектирање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15747:2011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15798:2012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Офталмолошки имплантати - Хируршка средства у офталмологији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15798:2010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15883-1:2011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Уређаји за прање и дезинфекцију - Део 1: Општи захтеви, термини 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дефиниције и испитивања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15883-1:2009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15883-2:2011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Уређаји за прање и дезинфекцију - Део 2: Захтеви и испитивања за уређаје за прање и термичку дезинфекцију за хируршке инструменте, опрему за анестезију, посуде, шоље,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резервоаре,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прибор, стаклено посуђе, итд.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15883-2:2009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15883-3:2011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Уређаји за прање и дезинфекцију - Део 3: Захтеви и испитивања за уређаје за прање и дезинфекцију који укључују термичку дезинфекцију контејнера у којима се чув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ају и транспортују екскрети и телесне течности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15883-3:2009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15883-4:2011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Уређаји за прање и дезинфекцију - Део 4: Захтеви и испитивања за уређаје за прање и дезинфекцију који укључују хемијску дезинфекцију термолабилних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ендоскопа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15883-4:2009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15986:2012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Симболи који се употребљавају за обележавање медицинских средстава - Захтеви за обележавање медицинских средстава који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садрже фталате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15986:2011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16061:2011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Инструменти који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 користе заједно са неактивним хируршким имплантатима - Општи захтеви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16061:2009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16201:2008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Техничка помоћна средства за инвалидна лица - Системи даљинског управљања у свакодневном животу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16201:2006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17510-1:2011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Терапија дисања при застоју дисања (апнеје) за време спавања - Део 1: Опрема за терапију дисања при застоју дисања за време спавања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17510-1:2009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17510-2:2011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Терапија дисања при застоју дисања (апнеје)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 спавања - Део 2: Маске и додатни прибор за примену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17510-2:2009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17664:2008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Стерилизација медицинских средстава -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Информација коју обезбеђује произвођач приликом процеса рестерилизације медицинских средстава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17664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:2004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17665-1:2008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Стерилизација производа за медицинску употребу - Влажна стерилизација - Део 1: Захтеви за развој, валидацију и рутинску контролу процеса стерилизације за медицинска средства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17665-1:2006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18777:2011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Преносни системи течног кисеоника за медицинску употребу - Посебни захтеви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18777:2009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18778:2011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Дисајна опрема - Монитори за бебе - Посебни захтеви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18778:2009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18779:2011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уређаји за чување кисеоника и мешавину кисеоника - Посебни захтеви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18779:2005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19054:2011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Шински системи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 постављање и придржавање медицинске опреме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 ISO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19054:2006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20594-1:2011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Конични спојни елементи са 6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(Luer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наставком за шприцеве, игле и другу одређену медицинску опрему - Део 1: Општи захтеви 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20594-1:1993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20594-1:2011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Конични спојни елементи са 6%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(Luer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наставком за шприцеве, игле и другу одређену медицинску опрему - Део 1: Општи захтеви 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20594-1:1993/A1:1997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20594-1:2011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Конични спојни елементи са 6%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(Luer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наставком за шприцеве, игле и другу одређену медицинску опрему - Део 1: Општи захтеви 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20594-1:1993/AC:1996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21534:2011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Неактивни хируршки имплантати - Замењиви зглобни имплантати - Посебн захтеви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21534:2009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21535:2011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Неактивни хируршки имплантати - Замењиви зглобни имплантати - Специфични захтеви за замењиве имплантате зглоба кука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21535:2009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21536:2011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Неактивни хируршки имплантати - Замењиви зглобни имплантати - Специфич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 захтеви за замењиве имплантате зглоба колена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21536:2009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21649:2010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Ињектори без игле за медицинску употребу - Захтеви и методе испитивања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21649:2009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21969:2011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Флексибилни прикључци високог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притиска за употребу у системима медицинског гаса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21969:2009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21987:2012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Офталмолошка оптика - Уграђена сочива за наочаре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21987:2009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22442-1:2011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 средства за која се употребљавају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животињска ткива и њихови деривати - Део 1: Примена управљања ризиком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22442-1:2007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22442-2:2011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 средства за која се употребљавају животињска ткива и њихови деривати - Део 2: Контроле порекла, сакупљања и руковања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ISO 22442-2:2007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22442-3:2011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 средства за која се употребљавају животињска ткива и њихови деривати - Део 3: Валидација елиминације и/или инактивације вируса и агенса трансмисионе спонгиоформне енцефалопатије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(TSE)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22442-3:2007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22523:2008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Екстерне протезе за екстремитете и екстерне ортозе -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Захтеви и методе испитивања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22523:2006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22675:2017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Протезе - Испитивање протеза за скочне зглобове и стопала - Захтеви и методе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испитивања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22675:2016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23328-1:2011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Филтри дисајног система за анестезиолошку и респираторну употребу - Део 1: Метода испитивања са солима за процену перформансе филтрирања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23328-1:2008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23328-2:2011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Филтри дисајног система за анестезиолошку и респираторну употребу - Део 2: Нефилтрирајући елементи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23328-2:2009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23747:2011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Опрема за анестезију и респираторна опрема - Уређаји за мерење вршног издисајног протока за процењивање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плућне функције пацијената који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спонтано дишу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23747:2009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25539-1:2011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Кардиоваскуларни имплантати - Ендоваскуларна средства - Део 1: Ендоваскуларне протезе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25539-1:2009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25539-1:2011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Кардиоваскуларни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имплантати - Ендоваскуларна средства - Део 1: Ендоваскуларне протезе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25539-1:2009/AC:2011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25539-2:2011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Кардиоваскуларни имплантати - Ендоваскуларна средства - Део 2: Васкуларни стентови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25539-2:2009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25539-2:2011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Кардиоваскуларни имплантати - Ендоваскуларна средства - Део 2: Васкуларни стентови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26782:2012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Опрема за анестезију и респираторна опрема - Спирометри за мерење запремине временски контролисаног издисаја код људи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 26782:2009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26782:2012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Опрема за анестезију и респираторна опрема - Спирометри за мерење запремине временски контролисаног издисаја код људи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26782:2009/AC:2009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27740:2011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Хируршки инструменти, скалпели са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замењивим сечивом, подесивих димензија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27740:1992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27740:2011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Хируршки инструменти, скалпели са замењивим сечивом, подесивих димензија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27740:1992/A1:1997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27740:2011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Хируршки инструменти, скалпели са замењивим сечивом,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подесивих димензија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27740:1992/AC:1996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81060-1:2014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Неинвазивни сфигмоманометри (мерачи крвног притиска) - Део 1: Захтеви и методе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испитивања за неаутоматизоване врсте мерења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81060-1:2012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60118-13:2010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Електроакустика - Слушна помагала - Део 13: Електромагнетска компатибилност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(EMC)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60118-13:2005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60522:2011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Одређивање трајне филтрације зрачника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60522:1999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60580:2009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Мерила производа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дозе и површине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60580:2000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60601-1:2009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1: Општи захтеви за основну безбедност и битне перформансе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60601-1:2006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60601-1:2012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1: Општи захтеви за основну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безбедност и битне перформансе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60601-1:2006/AC:2010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60601-1:2012/А1:2014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1: Општи захтеви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основну безбедност и битне перформансе - Измена 1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60601-1:2006/A1:2013IEC 60601-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1:2005/A1:2012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60601-1-1:2010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1-1: Општи захтеви за безбедност - Додатни стандард: Захтеви за безбедност за медицинске електричне системе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60601-1-1:2001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60601-1-2:2016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1-2: Општи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захтеви за основну безбедност и битне перформансе - Додатни стандард: Електромагнетске сметње - Захтеви и испитивања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60601-1-2:2015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60601-1-3:2009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1-3: Општи захтеви за основну безбедност и битне перформ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ансе - Додатни стандард: Заштита од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зрачења код дијагностичких рендген-апарата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60601-1-3:2008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60601-1-3:2012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1-3: Општи захтеви за основну безбедност и битне перформансе - Додатни стандард: Заштита од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зрачења код дијагностичких рендген-апарата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60601-1-3:2008/AC:2010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60601-1-3:2012/А11:2017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1-3: Општи захтеви за основну безбедност и битне перформансе - Додатни стандард: Заштита од зрачења код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дијагностичких рендген-апарата - Измена 11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60601-1-3:2008/A11:2016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60601-1-4:2010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1-4: Општи захтеви за безбедност - Додатни стандард: Програмабилни електрични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медицински системи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60601-1-4:1996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60601-1-4:2010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1-4: Општи захтеви за безбедност - Додатни стандард: Програмабилни електрични медицински системи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60601-1-4:1996/A1:1999IEC 60601-1-4:1996/A1:1999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60601-1-6:2011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уређаји - Део 1-6: Општи захтеви за основну безбедност и битне перформансе - Додатни стандард: Употребљивост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60601-1-6:2010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60601-1-8:2009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1-8: Општи захтеви за основну безбедност и основне перформансе -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Додатни стандард: Општи захтеви, испитивања и смернице за алармне системе у електромедицинским уређајима и медицинским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електричним системима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60601-1-8:2007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60601-1-8:2012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1-8: Општи захтеви за основну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безбедност и битне перформансе - Додатни стандард: Општи захтеви, испитивања и смернице за алармне системе у електромедицинским уређајима и медицинским електричним системима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60601-1-8:2007/AC:2010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60601-1-8:2012/А11:2018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уређаји - Део 1-8: Општи захтеви за основну безбедност и битне перформансе - Додатни стандард: Општи захтеви, испитивања и смернице за алармне системе у електромедицинским уређајима и медицинским електричним системима -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Измена 11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60601-1-8:2007/A11:20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60601-1-10:2009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1-10: Општи захтеви за основну безбедност и основне перформансе - Додатни стандард: Захтеви за развој физиолошких регулатора са затвореном петљом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60601-1-10:2008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60601-1-11:2011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1-11: Општи захтеви за основну безбедност и битне перформансе - Додатни стандард: Захтеви за електромедицинске уређаје и медицинске електричне системе који се користе у окружењу кућне здравствене неге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60601-1-11:2010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IEC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60601-2-1:2007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2-1: Посебни захтеви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безбедност акцелератора електрона у опсегу од 1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MeV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50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MeV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60601-2-1:1998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IEC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60601-2-1:2007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2-1: Посебни захтеви за безбедност акцелератора електрона у опсегу од 1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MeV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50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MeV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60601-2-1:1998/A1:2002IEC 60601-2-1:1998/A1:2002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2-2: Посебни захтеви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основну безбедност и битне перформансе високофреквенцијских хируршких ножева и високофреквенцијског хируршког прибора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60601-2-2:2009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IEC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60601-2-3:1999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Електрични уређаји и опрема у медицини - Део 2: посебни захтеви за безбедност уређаја за краткоталасну терапију - (Идентичан са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IEC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60601-2-3:1991) 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60601-2-3:1993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60601-2-3:2011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2: Посебни захтеви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безбедност уређаја за краткоталасну терапију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60601-2-3:1993/A1:1998IEC 60601-2-3:1991/A1:1998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60601-2-5:2011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2-5: Посебни захтеви за безбедност ултразвучних физиотерапијских уређаја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60601-2-5:2000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60601-2-8:2008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2: Посебни захтеви за безбедност терапеутских рендген-апарата који раде у опсегу од 10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kV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MV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60601-2-8:1997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60601-2-8:2008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2: Посебни захтеви за безбедност терапеутских рендген-апарата који раде у опсегу од 10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kV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MV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60601-2-8:1997/A1:1997IEC 60601-2-8:1987/A1:1997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60601-2-10:2011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10: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Посебни захтеви за безбедност нервних и мишићних стимулатора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60601-2-10:2000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60601-2-10:2011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2-10: Посебни захтеви за безбедност нервних и мишићних стимулатора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 60601-2-10:2000/A1:2001IEC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60601-2-10:1987/A1:2001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60601-2-11:2008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2-11: Посебни захтеви за безбедност уређаја за терапију гама зрацима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60601-2-11:1997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60601-2-11:2008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2-11: Посебни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захтеви за безбедност уређаја за терапију гама зрацима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60601-2-11:1997/A1:2004IEC 60601-2-11:1997/A1:2004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60601-2-12:2010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2-12: Посебни захтеви за безбедност апарата за вештачко дисање -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Респиратори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витално угрожене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60601-2-12:2006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60601-2-13:2009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2-13: Посебни захтеви за безбедност и основне перформансе анестетичких система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60601-2-13:2006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60601-2-13:2009/А1:2009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уређаји - Део 2-13: Посебни захтеви за безбедност и основне перформансе анестетичких система - Измена 1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60601-2-13:2006/A1:2007IEC 60601-2-13:2003/A1:2006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60601-2-16:2014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2-16: Посебни захтеви за основну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безбедност и битне перформансе уређаја за хемодијализу, хемодијафилтрацију и хемофилтрацију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60601-2-16:1998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60601-2-16:2014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2-16: Посебни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захтеви за основну безбедност и битне перформансе уређаја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хемодијализу, хемодијафилтрацију и хемофилтрацију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60601-2-16:1998/AC:1999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60601-2-17:2008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2-17: Посебни захтеви за безбедност аутоматских "афтерлоадинг" уређаја за брахитерапију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60601-2-17:2004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60601-2-18:2012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2-18: Посебни захтеви за безбедност уређаја за ендоскопију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60601-2-18:1996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60601-2-18:2012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2-18: Посебни захтеви за безбедност уређаја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ендоскопију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60601-2-18:1996/A1:2000IEC 60601-2-18:1996/A1:2000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60601-2-19:2011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2-19: Посебни захтеви за основну безбедност 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битне перформансе инкубатора за новорођенчад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60601-2-19:2009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60601-2-20:2011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2-20: Посебни захтеви за основну безбедност и битне перформансе транспортних инкубатора за новорођенчад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60601-2-20:2009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60601-2-21:2011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2-21: Посебни з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ахтеви за основну безбедност и битне перформансе зрачних грејача за новорођенчад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60601-2-21:2009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IEC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60601-2-22:1999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Електрични уређаји и опрема у медицини - Део 2: посебни захтеви за безбедност ласерске опреме за дијагностику и терапију - (Идентичан са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IEC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60601-2-22:1995) 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60601-2-22:1996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60601-2-23:2009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23: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Посебни захтеви за безбедност и основне перформансе мониторских уређаја за транскутани парцијални притисак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60601-2-23:2000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60601-2-24:2009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2-24: Посебни захтеви за безбедност инфузионих пумпи и регулатор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60601-2-24:1998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60601-2-25:2013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Део-2-25: Посебни захтеви за безбедност електрокардиографа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60601-2-25:1995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60601-2-25:2013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Део-2-25: Посебни захтеви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безбедност електрокардиографа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60601-2-25:1995/A1:1999IEC 60601-2-25:1993/A1:1999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60601-2-26:2010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2-26: Посебни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захтеви за безбедност електроенцефалографа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60601-2-26:2003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60601-2-27:2010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2-27: Посебни захтеви за безбедност, укључујући битне перформансе, електрокардиографских мониторских уређаја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60601-2-27:2006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60601-2-27:2010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2-27: Посебни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захтеви за безбедност, укључујући битне перформансе, електрокардиографских мониторских уређаја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60601-2-27:2006/AC:2006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60601-2-28:2012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2-28: Посебни захтеви за основну безбедност и битне перформансе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зрачника за медицинску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дијагностику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60601-2-28:2010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60601-2-29:2012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2-29: Посебни захтеви за основну безбедност и битне перформансе радиотерапијских симулатора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60601-2-29:2008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60601-2-33:2012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2-33: Посебни захтеви за основну безбедност и битне перформансе уређаја за магнетну резонанцу за медицинску дијагностику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60601-2-33:2010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60601-2-33:2012/А1:2016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Део 2-33: Посебни захтеви за основну безбедност и битне перформансе уређаја за магнетну резонанцу за медицинску дијагностику - Измена 1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60601-2-33:2010/A1:2015IEC 60601-2-33:2010/A1:2013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60601-2-33:2012/А2:2016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Део 2-33: Посебни захтеви за основну безбедност и битне перформансе уређаја за магнетну резонанцу за медицинску дијагностику - Измена 2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60601-2-33:2010/A2:2015IEC 60601-2-33:2010/A2:2015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60601-2-33:2012/АЦ:2017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Део 2-33: Посебни захтеви за основну безбедност и перформансе уређаја за магнетну резонанцу за медицинску дијагностику - Исправка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60601-2-33:2010/AC:2016-03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60601-2-33:2012/А12:2017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2-33: Посебни захтеви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основну безбедност и битне перформансе уређаја за магнетну резонанцу за медицинску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дијагностику - Измена 12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60601-2-33:2010/A12:2016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60601-2-34:2014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60601-2-34:2016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60601-2-34:2014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2-34: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Посебни захтеви за основну безбедност и битне перформансе уређаја за инвазивно праћење крвног притиска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60601-2-34:2000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60601-2-36:2011 </w:t>
            </w:r>
            <w:r w:rsidRPr="008E3C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ПОВУЧЕН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SRPS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60601-2-36:2016 </w:t>
            </w:r>
            <w:r w:rsidRPr="008E3C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60601-2-36:2015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2-36: Посе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бни захтеви за безбедност уређаја за вантелесно индуковану литотрипсију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60601-2-36:1997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60601-2-37:2009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2-37: Посебни захтеви за основну безбедност и битне перформансе ултразвучних дијагностичких и монит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орских медицинских уређаја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60601-2-37:2008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60601-2-39:2011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39: Посебни захтеви за основну безбедност и битне перформансе уређаја за перитонеалну дијализу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60601-2-39:2008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60601-2-40:2011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2-40: Посебни захтеви за безбедност електромиографа и уређаја за изазивање одзива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60601-2-40:1998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60601-2-41:2010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2-41: Посебни захтеви за основну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безбедност и битне перформансе хируршких светиљки и дијагностичких светиљки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60601-2-41:2009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60601-2-43:2012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2-43: Посебни захтеви за основну безбедност и битне перформансе рендген-апарата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интервентне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процедуре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60601-2-43:2010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60601-2-44:2012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2-44: Посебни захтеви за основну безбедност и битне перформансе рендген-апарата за компјутеризовану томографију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60601-2-44:2009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60601-2-45:2007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2-45: Посебни захтеви за безбедност рендген-апарата за мамографију и мамографских уређаја за стереотаксију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60601-2-45:2001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60601-2-47:2009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2-47: Посебни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захтеви за безбедност, укључујући основне перформансе, амбулантних електрокардиографских система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60601-2-47:2001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60601-2-49:2009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49: Посебни захтеви за безбедност вишефункцијских уређаја за мониторинг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пацијента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60601-2-49:2001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60601-2-50:2009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2-50: Посебни захтеви за основну безбедност и битне перформансе уређаја за фототерапију деце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60601-2-50:2009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60601-2-51:2009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2-51: Посебни захтеви за безбедност, укључујући основне перформансе, једноканалних и вишеканалних електрокардиографа са записивањем и анализирањем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60601-2-51:2003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60601-2-52:2011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уређаји - Део 2-52: Посебни захтеви за основну безбедност и битне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перформансе медицинских кревета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60601-2-52:2010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60601-2-52:2011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2-52: Посебни захтеви за основну безбедност и битне перформансе медицинских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кревета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60601-2-52:2010/AC:2011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60601-2-54:2010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2-54: Посебни захтеви за основну безбедност и битне перформансе рендген апарата за снимање и просветљавање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60601-2-54:2009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60627:2007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Дијагностички рендген-апарати - Карактеристике решетки за спречавање расејаног зрачења за општу намену и мамографију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60627:2001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60645-1:2010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Електроакустика - Аудиолошки уређаји и опрема - Део 1: Аудиометри са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чистим тоновима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60645-1:2001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60645-2:2010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Аудиометри - Део 2: Уређаји и опрема за аудиометрију говора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60645-2:1997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60645-3:2010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Електроакустика - Аудиометријски уређаји и опрема - Део 3: Испитни сигнали кратког трајања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60645-3:2007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60645-4:2010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Аудиометри - Део 4: Уређаји и опрема за аудиометрију у проширеном опсегу високих фреквенција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60645-4:1995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61217:2012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Уређаји за радиотерапију - Координате, кретања и скале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61217:2012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61676:2010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Дозиметријски инструменти који се користе за неинванзивно мерење напона рендгенске цеви у дијагностичкој радиологији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61676:2002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61676:2010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Дозиметријски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инструменти који се користе за неинванзивно мерење напона рендгенске цеви у дијагностичкој радиологији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61676:2002/A1:2009IEC 61676:2002/A1:2008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62083:2010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Захтеви за безбедност система за планирање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радиотерапијског третмана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62083:2009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62220-1:2009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Карактеристике дигиталних уређаја за имиџинг помоћу рендгенског зрачења - Део 1: Одређивање квантне ефикасности детекције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62220-1:2004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62220-1-2:2009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Карактеристике дигиталних уређаја за имиџинг помоћу ренгенског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зрачења - Део 1-2: Одређивање квантне ефикасности детекције - Детектори који се користе у мамографији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62220-1-2:2007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250.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62220-1-3:2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009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Карактеристике дигиталних уређаја за имиџинг помоћу рендгенског зрачења - Део 1-3: Одређивање квантне ефикасности детекције - Детектори који се користе у динамичком имиџингу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62220-1-3:2008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62304:2009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Софтвер за медицинске уређаје - Процеси животног циклуса софтвера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62304:2006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62366:2009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 уређаји - Примена инжењеринга употребљивости на медицинске уређаје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62366:2008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253.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80601-2-35:2012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уређаји - Део 2-35: Посебни захтеви за основну безбедност и битне перформансе грејних уређаја који се користе за покриваче, јастучиће и душеке и који су предвиђени за грејање у медицинској употреби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80601-2-35:2009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80601-2-58:2012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ромедицински уређаји - Део 2-58: Посебни захтеви за основну безбедност и битне перформансе уређаја за уклањање сочива и уређаја за уклањање стакластог тела за офталмолошку хирургију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80601-2-58:2009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7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255.</w:t>
            </w:r>
          </w:p>
        </w:tc>
        <w:tc>
          <w:tcPr>
            <w:tcW w:w="4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80601-2-59:2011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уређаји - Део 2-59: Посебни захтеви за основну безбедност и битне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перформансе термографа за праћење телесне температуре човека</w:t>
            </w:r>
          </w:p>
        </w:tc>
        <w:tc>
          <w:tcPr>
            <w:tcW w:w="2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80601-2-59:2009</w:t>
            </w:r>
          </w:p>
        </w:tc>
      </w:tr>
    </w:tbl>
    <w:p w:rsidR="008E3C3F" w:rsidRDefault="008E3C3F">
      <w:pPr>
        <w:spacing w:after="90"/>
        <w:ind w:left="600"/>
        <w:rPr>
          <w:rFonts w:ascii="Times New Roman" w:hAnsi="Times New Roman" w:cs="Times New Roman"/>
          <w:color w:val="000000"/>
          <w:sz w:val="28"/>
          <w:szCs w:val="28"/>
        </w:rPr>
      </w:pPr>
    </w:p>
    <w:p w:rsidR="008E3C3F" w:rsidRDefault="008E3C3F">
      <w:pPr>
        <w:spacing w:after="90"/>
        <w:ind w:left="600"/>
        <w:rPr>
          <w:rFonts w:ascii="Times New Roman" w:hAnsi="Times New Roman" w:cs="Times New Roman"/>
          <w:color w:val="000000"/>
          <w:sz w:val="28"/>
          <w:szCs w:val="28"/>
        </w:rPr>
      </w:pPr>
    </w:p>
    <w:p w:rsidR="00395ADC" w:rsidRPr="008E3C3F" w:rsidRDefault="008E3C3F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8E3C3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8E3C3F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8E3C3F">
        <w:rPr>
          <w:rFonts w:ascii="Times New Roman" w:hAnsi="Times New Roman" w:cs="Times New Roman"/>
          <w:color w:val="000000"/>
          <w:sz w:val="28"/>
          <w:szCs w:val="28"/>
        </w:rPr>
        <w:t xml:space="preserve"> Директиве за активна имплатибилна медицинска средства </w:t>
      </w:r>
      <w:r w:rsidRPr="008E3C3F">
        <w:rPr>
          <w:rFonts w:ascii="Times New Roman" w:hAnsi="Times New Roman" w:cs="Times New Roman"/>
          <w:color w:val="000000"/>
          <w:sz w:val="28"/>
          <w:szCs w:val="28"/>
        </w:rPr>
        <w:t>90/385/EEC:</w:t>
      </w:r>
      <w:r w:rsidRPr="008E3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86"/>
        <w:gridCol w:w="1720"/>
        <w:gridCol w:w="2147"/>
        <w:gridCol w:w="2289"/>
        <w:gridCol w:w="2160"/>
      </w:tblGrid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Редни број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Ознака српског стандард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Наслов српског стандарда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Ознака повученог/измењеног српског стандарда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Ознака референтног хармонизованог европског стандарда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556-1:2008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Стерилизација медицинских средстава - Захтеви у погледу медицинских средстава која морају носити ознаку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"СТЕРИЛНО" - Део 1: Захтеви у погледу терминално стерилизованих медицинских средстава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556-1:2001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556-1:2008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Стерилизација медицинских средстава - Захтеви 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погледу медицинских средстава која морају носити ознаку "СТЕРИЛНО" - Део 1: Захтеви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погледу терминално стерилизованих медицинских средстава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556-1:2001/AC:2006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556-2:2016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Стерилизација медицинских средстава - Захтеви за медицинска средства која треба да носе ознаку "СТЕРИЛНО" - Део 2: Захтеви за асептично обрађена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 средства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556-2:2015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1041:2010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Произвођачке информације о медицинским уређајима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1041:2008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10993-1:2014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Биолошко вредновање медицинских средстава - Део 1: Вредновање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испитивање у оквиру процеса управљања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ризиком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10993-1:2014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Биолошко вредновање медицинских средстава - Део 1: Вредновање и испитивање у оквиру процеса управљања ризиком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10993-1:2009/AC:2010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10993-3:2017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Биолошко вредновање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медицинских средстава - Део 3: Испитивања генотоксичности, карциногености и репродуктивне токсичности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10993-3:2014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10993-4:2011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Биолошко вредновање медицинских средстава - Део 4: Избор тестова за испитивање интеракције са крвљу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10993-4:2009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5:2011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Биолошко вредновање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медицинских средстава - Део 5: Испитивања цитотоксичности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10993-5:2009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10993-6:2011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Биолошко вредновање медицинских средстава - Део 6: Испитивања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локалних ефеката после имплантације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10993-6:2009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10993-7:2011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Биолошко вредновање медицинских средстава - Део 7: Остаци после стерилизације етилен-оксидом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10993-7:2008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10993-7:2011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Биолошко вредновање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медицинских средстава - Део 7: Остаци после стерилизације етилен-оксидом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10993-7:2008/AC:2009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10993-9:2011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Биолошко вредновање медицинских средстава - Део 9: Оквир за идентификацију и утврђивање количине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деградационих производа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10993-9:2009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10993-11:2011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Биолошко вредновање медицинских средстава - Део 11: Испитивања системске токсичности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10993-11:2009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10993-12:2014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Биолошко вредновање медицинских средстава - Део 12: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Припремање узорака и референтних материјала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10993-12:2012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10993-13:2011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Биолошко вредновање медицинских средстава - Део 13: Идентификација и утврђивање количине деградационих производа из медицинских средстава на бази полимера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10993-13:2010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10993-16:2011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Биолошко вредновање медицинских средстава - Део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16: Концепт токсиколошко-кинетичке студије за деградационе производе и екстраховане примесе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10993-16:2010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10993-17:2011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 вредновање медицинских средстава - Део 17: Успостављање дозвољених граничних вредности за екстраховане примесе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10993-17:2009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10993-18:2011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Биолошко вредновање медицинских средстава - Део 18: Хемијске карактеристике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материјала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10993-18:2009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11135-1:2008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Стерилизација производа за медицинску употребу - Етилен-оксид - Део 1: Захтеви за развој, валидацију и рутинску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контролу процеса стерилизације за медицинска средства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11135-1:2007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11137-1:2016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Стерилизација производа за заштиту здравља - Зрачење - Део 1: Захтеви за развој, валидацију и рутинску контролу процеса стерилизације медицинских средстава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11137-1:2015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11137-2:2016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Стерилизација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производа за заштиту здравља - Зрачење - Део 2: Утврђивање дозе стерилизације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11137-2:2015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11138-2:2011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Стерилизација производа за заштиту здравља - Биолошки индикатори - Део 2: Биолошки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индикатори за процесе стерилизације етиле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н-оксидом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11138-2:2009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11138-3:2011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Стерилизација производа за заштиту здравља - Биолошки индикатори - Део 3: Биолошки индикатори за процесе влажне стерилизације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11138-3:2009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11140-1:2011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Стерилизација производа за заштиту здравља - Хемијски индикатори - Део 1: Општи захтеви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11140-1:2009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11607-1:2011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Амбалажа за терминално стерилисана медицинска средства - Део 1: Захтеви за материјале, стерилне преградне системе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амбалажне системе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11607-1:2009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11737-1:2008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Стерилизација медицинских средстава - Микробиолошке методе - Део 1: Одређивање популације микроорганизама на производима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11737-1:2006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11737-1:2008/АЦ:2017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Стерилизација медицинских средстава - Микробиолошке методе - Део 1: Одређивање популације микроорганизама на производима - Исправка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11737-1:2006/AC:2009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11737-2:2011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Стерилизација медицинских средстава - Микробиолошке методе -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Део 2: Испитивања стерилности која се изводе током дефинисања, валидације и одржавања процеса стерилизације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11737-2:2009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13408-1:2016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Асептична обрада производа за заштиту здравља - Део 1: Општи захтеви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13408-1:2015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13408-2:2010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Асептични поступци за заштиту здравља - Део 2: Филтрација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13408-2:2011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13408-3:2010)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Асептични поступци за заштиту здравља - Део 3: Лиофилизација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13408-3:2011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13408-4:2010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Асептични поступци за заштиту здравља - Део 4: Технологија чишћења на лицу места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(CIP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13408-4:2011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13408-5:2010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Асептични поступци за заштиту здравља - Део 5: Стерилизација на лицу места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(SIP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13408-5:2011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13408-6:2014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Асептични поступци за заштиту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здравља - Део 6: Изолаторски систем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13408-6:2011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13408-7:2016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Асептична обрада производа за заштиту здравља - Део 7: Алтернативни поступци за медицинска средства и комбиноване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производе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13408-7:2015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13485:2017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 средства - Системи менаџмента квалитетом - Захтеви за сврхе прописа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13485:2016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13485:2017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 средства - Системи менаџмента квалитетом - Захтеви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сврхе прописа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13485:2016/AC:2016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14155:2019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Клиничка истраживања медицинских средстава на људима - Добра клиничка пракса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14155:2011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14155:2019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14155:2011/AC:2011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14937:2011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Стерилизација производа за заштиту здравља - Општи захтеви за карактеризацију средстава за стерилизацију и развој, валидација и рутинска контрола процеса стерилизације за медицинска средства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14937:2009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14971:2014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- Примена менаџмента ризиком на медицинска средства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14971:2012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15223-1:2017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 средства - Симболи који се користе за обележавање медицинских средстава, обележавање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паковања и информације које треба да се доставе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Део 1: Општи захтеви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15223-1:2016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17665-1:2008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Стерилизација производа за медицинску употребу - Влажна стерилизација - Део 1: Захтеви за развој, валидацију и рутинску контролу процеса стерилизације за медицинска средства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ISO 17665-1:2006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45502-1:2009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Активни имплантабилни медицински уређаји - Део 1: Општи захтеви за безбедност, обележавање и информације које даје произвођач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45502-1:1997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45502-2-1:2009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Активни имплантабилни медицински уре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ђаји - Део 2-1: Посебни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захтеви за активне медицинске уређаје којима се третира брадиаритмија (срчани пејсмејкери)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45502-2-1:2003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45502-2-2:2017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Активна имплантабилна медицинска средства - Део 2-2: Посебни захтеви за активна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имплантабилна медицинска средства намењена за лечење тахиаритмије (укључујући имплантабилне дефибрилаторе)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45502-2-2:2008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45502-2-2:2017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Активна имплантабилна медицинска средства - Део 2-2: Посебни захтеви за активна имплантабилна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 средства намењена за лечење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тахиаритмије (укључујући имплантабилне дефибрилаторе)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45502-2-2:2008/AC:2009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45502-2-3:2011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Активна имплатитивна медицинска средства - Део 2-3: Посебни захтеви за кохлеарне и слушне имплантате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45502-2-3:2010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60601-1:2009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1: Општи захтеви за основну безбедност и битне перформансе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60601-1:2006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60601-1:2012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1: Општи захтеви за основну безбедност и битне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перформансе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60601-1:2006/AC:2010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60601-1:2012/А1:2014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Електромедицински уређаји - Део 1: Општи захтеви за основну безбедност 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битне перформансе - Измена 1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60601-1:2006/A1:2013IEC 60601-1:2005/A1:2012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44.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60601-1-6:2011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Електромедицински уређаји - Део 1-6: Општи захтеви за основну безбедност и битне перформансе - Додатни стандард: Употребљивост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60601-1-6:2010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3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62304:2009 </w:t>
            </w:r>
          </w:p>
        </w:tc>
        <w:tc>
          <w:tcPr>
            <w:tcW w:w="23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Софтвер за медицинске уређаје - Процеси животног циклуса софтвера</w:t>
            </w:r>
          </w:p>
        </w:tc>
        <w:tc>
          <w:tcPr>
            <w:tcW w:w="4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62304:2006</w:t>
            </w:r>
          </w:p>
        </w:tc>
      </w:tr>
    </w:tbl>
    <w:p w:rsidR="008E3C3F" w:rsidRDefault="008E3C3F">
      <w:pPr>
        <w:spacing w:after="90"/>
        <w:ind w:left="600"/>
        <w:rPr>
          <w:rFonts w:ascii="Times New Roman" w:hAnsi="Times New Roman" w:cs="Times New Roman"/>
          <w:color w:val="000000"/>
          <w:sz w:val="28"/>
          <w:szCs w:val="28"/>
        </w:rPr>
      </w:pPr>
    </w:p>
    <w:p w:rsidR="008E3C3F" w:rsidRDefault="008E3C3F">
      <w:pPr>
        <w:spacing w:after="90"/>
        <w:ind w:left="600"/>
        <w:rPr>
          <w:rFonts w:ascii="Times New Roman" w:hAnsi="Times New Roman" w:cs="Times New Roman"/>
          <w:color w:val="000000"/>
          <w:sz w:val="28"/>
          <w:szCs w:val="28"/>
        </w:rPr>
      </w:pPr>
    </w:p>
    <w:p w:rsidR="00395ADC" w:rsidRPr="008E3C3F" w:rsidRDefault="008E3C3F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8E3C3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8E3C3F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8E3C3F">
        <w:rPr>
          <w:rFonts w:ascii="Times New Roman" w:hAnsi="Times New Roman" w:cs="Times New Roman"/>
          <w:color w:val="000000"/>
          <w:sz w:val="28"/>
          <w:szCs w:val="28"/>
        </w:rPr>
        <w:t xml:space="preserve"> Директиве за </w:t>
      </w:r>
      <w:r w:rsidRPr="008E3C3F">
        <w:rPr>
          <w:rFonts w:ascii="Times New Roman" w:hAnsi="Times New Roman" w:cs="Times New Roman"/>
          <w:color w:val="000000"/>
          <w:sz w:val="28"/>
          <w:szCs w:val="28"/>
        </w:rPr>
        <w:t>in vitro</w:t>
      </w:r>
      <w:r w:rsidRPr="008E3C3F">
        <w:rPr>
          <w:rFonts w:ascii="Times New Roman" w:hAnsi="Times New Roman" w:cs="Times New Roman"/>
          <w:color w:val="000000"/>
          <w:sz w:val="28"/>
          <w:szCs w:val="28"/>
        </w:rPr>
        <w:t xml:space="preserve"> дијагностичка медицинска средства </w:t>
      </w:r>
      <w:r w:rsidRPr="008E3C3F">
        <w:rPr>
          <w:rFonts w:ascii="Times New Roman" w:hAnsi="Times New Roman" w:cs="Times New Roman"/>
          <w:color w:val="000000"/>
          <w:sz w:val="28"/>
          <w:szCs w:val="28"/>
        </w:rPr>
        <w:t>98/79/EC:</w:t>
      </w:r>
      <w:r w:rsidRPr="008E3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05"/>
        <w:gridCol w:w="1307"/>
        <w:gridCol w:w="2397"/>
        <w:gridCol w:w="2363"/>
        <w:gridCol w:w="2230"/>
      </w:tblGrid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Редни број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Ознака српског стандарда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Наслов српског стандарда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Ознака повученог/измењеног српског стандарда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Ознака референтног хармонизованог европског стандарда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556-1:2008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Стерилизација медицинских средстава - Захтеви у погледу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медицинских средстава која морају носити ознаку "СТЕРИЛНО" - Део 1: Захтеви у погледу терминално стерилизованих медицинских средстава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556-1:2001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556-1:2008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Стерилизација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медицинских средстава - Захтеви у погледу медицинских средстава која морају носити ознаку "СТЕРИЛНО" - Део 1: Захтеви у погледу терминално стерилизованих медицинских средстава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556-1:2001/AC:2006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556-2:2016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Стерилизација медицинских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средстава - Захтеви за медицинска средства која треба да носе ознаку "СТЕРИЛНО" - Део 2: Захтеви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асептично обрађена медицинска средства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556-2:2015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11137-1:2016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Стерилизација производа за заштиту здравља - Зрачење - Део 1: Захтеви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развој, валидацију и рутинску контролу процеса стерилизације медицинских средстава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11137-1:2015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11137-2:2016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Стерилизација производа за заштиту здравља - Зрачење - Део 2: Утврђивање дозе стерилизације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11137-2:2015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11737-2:2011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Стерилизација медицинских средстава - Микробиолошке методе - Део 2: Испитивања стерилности која се изводе током дефинисања, валидације и одржавања процеса стерилизације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11737-2:2009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12322:2008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Медицинска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средства за дијагностику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Подлоге за културу у микробиологији - Критеријум перформансе подлоге за културу 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12322:1999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12322:2008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 средства за дијагностику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Подлоге за културу у микробиологији - Критеријум перформансе подлоге за културу 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12322:1999/A1:2001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13408-1:2016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Асептична обрада производа за заштиту здравља - Део 1: Општи захтеви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13408-1:2015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13408-2:2010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Асептични поступци за заштиту здравља - Део 2: Филтрација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13408-2:2011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13408-3:2010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Асептични поступци за заштиту здравља - Део 3: Лиофилизација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13408-3:2011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13408-4:2010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Асептични поступци за заштиту здравља - Део 4: Технологија чишћења на лицу места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(CIP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13408-4:2011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13408-5:2010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Асептични поступци за заштиту здравља - Део 5: Стерилизација на лицу места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(SIP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13408-5:2011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13408-6:2010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Асептични поступци за заштиту здравља - Део 6: Изолаторски системи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13408-6:2011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13408-7:2016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Асептична обрада производа за заштиту здравља - Део 7: Алтернативни поступци за медицинска средства и комбиноване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производе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13408-7:2015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13485:2017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 средства - Системи менаџмента квалитетом - Захтеви за сврхе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прописа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13485:2016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95ADC" w:rsidRPr="008E3C3F" w:rsidRDefault="0039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13485:2017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 средства - Системи менаџмента квалитетом - Захтеви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сврхе прописа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13485:2016/AC:2016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13532:2014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Општи захтеви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дијагностичка медицинска средства за самотестирање 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13532:2002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13612:2008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Вредновање особина медицинских средстава за дијагностику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13612:2002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13641:2008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Елиминација или редукција ризика инфекције повезане са дијагностичким реагенсима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13641:2002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13975:2008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Поступци узимања узорака који се користе за испитивања прихватљивости медицинских средстава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дијагностику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Статистички аспекти 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13975:2003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14136:2008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Употреба спољашних шема контроле квалитета у оцени перформанси дијагностич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ких процедура за испитивање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14136:2004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14254:2008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 средства за дијагностику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Посуде за једнократну употребу за сакупљање хуманих узорака, изузев крви 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14254:2004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14820:2008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Контејнери за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једнократну употребу за сакупљање хумане венске крви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14820:2004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14937:2011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Стерилизација производа за заштиту здравља - Општи захтеви за карактеризацију средстава за стерилизацију 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развој, валидација и рутинска контрола процеса ст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ерилизације за медицинска средства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14937:2009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14971:2014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 средства - Примена менаџмента ризиком на медицинска средства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14971:2012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15193:2011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 средства за дијагностику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Мерење количине у узорцима биолошког порекла - Захтеви за садржај и представљање референтних мерних поступака 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15193:2009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15194:2011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 средства за дијагностику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Мерење количине у узорцима биолошког порекла - Захтеви за сертификоване референтне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материјале и садржај пратеће документације 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15194:2009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15197:2017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Системи испитивања за дијагностику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Захтеви за системе праћења глукозе у крви за самотестирање у контролисању дијабетес мелитуса 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15197:2015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15223-1:2017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 средства - Симболи који се користе за обележавање медицинских средстава, обележавање паковања 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информације које треба да се доставе - Део 1: Општи захтеви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15223-1:2016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17511:2008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 средства за дијагностику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Мерење количина у биолошким узорцима - Метролошка следивост до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вредности додељене калибраторима и контролним материјалима 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17511:2003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18113-1:2013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дијагностичка медицинска средства - Информације издате од стране про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извођача (обележавање) - Део 1: Термини, дефиниције и општи захтеви 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18113-1:2011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18113-2:2013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дијагностичка медицинска средства - Информације издате од стране произвођача (обележавање) - Део 2: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дијагностички реагенси за професионалну употребу 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18113-2:2011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18113-3:2013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дијагностичка медицинска средства - Информације издате од стране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произвођача (обележавање) - Део 3: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дијагностички инструменти за професионалну употребу 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18113-3:2011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18113-4:2013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дијагностичка медицинска средства - Информације издате од стране произвођача (обележавање) - Део 4: Реагенси за дијагностику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амотестирање 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18113-4:2011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18113-5:2013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дијагностичка медицинска средства - Информације издате од стране произвођача (обележавање) - Део 5: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дијагностички инструменти за самотестирање 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18113-5:2011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18153:2008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 средства за дијагностику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Мерење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количина у биолошким узорцима - Метролошка следивост до вредности каталитичке концентрације ензима додељене калибраторима и контролним материјалима 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18153:2003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20776-1:2008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Клиничка лабораторијска испитивања и системи дијагностичких испитивања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Испитивање осетљивости инфективних агенса и вредновање перформанси антимикробиолошког теста осетљивости - Део 1: Референтна метода за испитивање а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ктивности антимикробиолошких агенса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према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наглом расту аеробних бактерија у инфективним болестима 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20776-1:2006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23640:2017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дијагностичка медицинска средства - Вредновање стабилности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дијагностичких реагенаса 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ISO 23640:2015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61010-2-101:2009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Захтеви за безбедност електричних уређаја и опреме за мерење, управљање и лабораторијско коришћење - Део 2-101: Посебни захтеви за медицинске уређаје и опрему за дијагностику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vitro (IVD)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61010-2-101:2002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61326-2-6:2009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Електрични уређаји и опрема за мерење, управљање и лабораторијску употребу - Захтеви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електромагнетску компатибилност - Део 2-6: Посебни захтеви - Медицински уређаји и опрема за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vitro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дијагностику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(IVD)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61326-2-6:2006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62304:2009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Софтвер за медицинске уређаје - Процеси животног циклуса софтвера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62304:2006</w:t>
            </w:r>
          </w:p>
        </w:tc>
      </w:tr>
      <w:tr w:rsidR="00395ADC" w:rsidRPr="008E3C3F">
        <w:trPr>
          <w:trHeight w:val="18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3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SRPS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62366:2009 </w:t>
            </w:r>
          </w:p>
        </w:tc>
        <w:tc>
          <w:tcPr>
            <w:tcW w:w="4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 уређаји - Примена инжењеринга употребљивости на медицинске уређаје</w:t>
            </w:r>
          </w:p>
        </w:tc>
        <w:tc>
          <w:tcPr>
            <w:tcW w:w="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ADC" w:rsidRPr="008E3C3F" w:rsidRDefault="008E3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 62366:2008</w:t>
            </w:r>
          </w:p>
        </w:tc>
      </w:tr>
    </w:tbl>
    <w:p w:rsidR="008E3C3F" w:rsidRDefault="008E3C3F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</w:p>
    <w:p w:rsidR="008E3C3F" w:rsidRDefault="008E3C3F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</w:p>
    <w:p w:rsidR="00395ADC" w:rsidRPr="008E3C3F" w:rsidRDefault="008E3C3F">
      <w:pPr>
        <w:spacing w:after="9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3C3F">
        <w:rPr>
          <w:rFonts w:ascii="Times New Roman" w:hAnsi="Times New Roman" w:cs="Times New Roman"/>
          <w:color w:val="000000"/>
          <w:sz w:val="28"/>
          <w:szCs w:val="28"/>
        </w:rPr>
        <w:t>2. Овај списак објавити у "Службеном гласнику Републике Србије".</w:t>
      </w:r>
    </w:p>
    <w:p w:rsidR="00395ADC" w:rsidRPr="008E3C3F" w:rsidRDefault="00395ADC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395ADC" w:rsidRPr="008E3C3F" w:rsidRDefault="008E3C3F">
      <w:pPr>
        <w:spacing w:after="90"/>
        <w:rPr>
          <w:rFonts w:ascii="Times New Roman" w:hAnsi="Times New Roman" w:cs="Times New Roman"/>
          <w:sz w:val="28"/>
          <w:szCs w:val="28"/>
        </w:rPr>
      </w:pPr>
      <w:proofErr w:type="gramStart"/>
      <w:r w:rsidRPr="008E3C3F">
        <w:rPr>
          <w:rFonts w:ascii="Times New Roman" w:hAnsi="Times New Roman" w:cs="Times New Roman"/>
          <w:color w:val="000000"/>
          <w:sz w:val="28"/>
          <w:szCs w:val="28"/>
        </w:rPr>
        <w:t xml:space="preserve">Број 110-00-21/2019-06 </w:t>
      </w:r>
      <w:r w:rsidRPr="008E3C3F">
        <w:rPr>
          <w:rFonts w:ascii="Times New Roman" w:hAnsi="Times New Roman" w:cs="Times New Roman"/>
          <w:sz w:val="28"/>
          <w:szCs w:val="28"/>
        </w:rPr>
        <w:br/>
      </w:r>
      <w:r w:rsidRPr="008E3C3F">
        <w:rPr>
          <w:rFonts w:ascii="Times New Roman" w:hAnsi="Times New Roman" w:cs="Times New Roman"/>
          <w:color w:val="000000"/>
          <w:sz w:val="28"/>
          <w:szCs w:val="28"/>
        </w:rPr>
        <w:t>У Београду, 8.</w:t>
      </w:r>
      <w:proofErr w:type="gramEnd"/>
      <w:r w:rsidRPr="008E3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3C3F">
        <w:rPr>
          <w:rFonts w:ascii="Times New Roman" w:hAnsi="Times New Roman" w:cs="Times New Roman"/>
          <w:color w:val="000000"/>
          <w:sz w:val="28"/>
          <w:szCs w:val="28"/>
        </w:rPr>
        <w:t>априла</w:t>
      </w:r>
      <w:proofErr w:type="gramEnd"/>
      <w:r w:rsidRPr="008E3C3F">
        <w:rPr>
          <w:rFonts w:ascii="Times New Roman" w:hAnsi="Times New Roman" w:cs="Times New Roman"/>
          <w:color w:val="000000"/>
          <w:sz w:val="28"/>
          <w:szCs w:val="28"/>
        </w:rPr>
        <w:t xml:space="preserve"> 2018. </w:t>
      </w:r>
      <w:proofErr w:type="gramStart"/>
      <w:r w:rsidRPr="008E3C3F">
        <w:rPr>
          <w:rFonts w:ascii="Times New Roman" w:hAnsi="Times New Roman" w:cs="Times New Roman"/>
          <w:color w:val="000000"/>
          <w:sz w:val="28"/>
          <w:szCs w:val="28"/>
        </w:rPr>
        <w:t>године</w:t>
      </w:r>
      <w:proofErr w:type="gramEnd"/>
      <w:r w:rsidRPr="008E3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5ADC" w:rsidRPr="008E3C3F" w:rsidRDefault="008E3C3F">
      <w:pPr>
        <w:spacing w:after="90"/>
        <w:rPr>
          <w:rFonts w:ascii="Times New Roman" w:hAnsi="Times New Roman" w:cs="Times New Roman"/>
          <w:sz w:val="28"/>
          <w:szCs w:val="28"/>
        </w:rPr>
      </w:pPr>
      <w:proofErr w:type="gramStart"/>
      <w:r w:rsidRPr="008E3C3F">
        <w:rPr>
          <w:rFonts w:ascii="Times New Roman" w:hAnsi="Times New Roman" w:cs="Times New Roman"/>
          <w:color w:val="000000"/>
          <w:sz w:val="28"/>
          <w:szCs w:val="28"/>
        </w:rPr>
        <w:t xml:space="preserve">Министар, </w:t>
      </w:r>
      <w:r w:rsidRPr="008E3C3F">
        <w:rPr>
          <w:rFonts w:ascii="Times New Roman" w:hAnsi="Times New Roman" w:cs="Times New Roman"/>
          <w:sz w:val="28"/>
          <w:szCs w:val="28"/>
        </w:rPr>
        <w:br/>
      </w:r>
      <w:r w:rsidRPr="008E3C3F">
        <w:rPr>
          <w:rFonts w:ascii="Times New Roman" w:hAnsi="Times New Roman" w:cs="Times New Roman"/>
          <w:color w:val="000000"/>
          <w:sz w:val="28"/>
          <w:szCs w:val="28"/>
        </w:rPr>
        <w:t>асс.</w:t>
      </w:r>
      <w:proofErr w:type="gramEnd"/>
      <w:r w:rsidRPr="008E3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3C3F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8E3C3F">
        <w:rPr>
          <w:rFonts w:ascii="Times New Roman" w:hAnsi="Times New Roman" w:cs="Times New Roman"/>
          <w:color w:val="000000"/>
          <w:sz w:val="28"/>
          <w:szCs w:val="28"/>
        </w:rPr>
        <w:t xml:space="preserve"> Златибор Лончар, с.р. </w:t>
      </w:r>
    </w:p>
    <w:sectPr w:rsidR="00395ADC" w:rsidRPr="008E3C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DC"/>
    <w:rsid w:val="00395ADC"/>
    <w:rsid w:val="008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10175</Words>
  <Characters>58001</Characters>
  <Application>Microsoft Office Word</Application>
  <DocSecurity>0</DocSecurity>
  <Lines>483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2</cp:revision>
  <dcterms:created xsi:type="dcterms:W3CDTF">2019-05-07T10:36:00Z</dcterms:created>
  <dcterms:modified xsi:type="dcterms:W3CDTF">2019-05-07T10:36:00Z</dcterms:modified>
</cp:coreProperties>
</file>